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adc2" w14:textId="bf9a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132 "Об утверждении Правил расчета пруденциальных нормативов для организаций,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октября 2006 года N 226. Зарегистрировано в Министерстве юстиции Республики Казахстан от 8 декабря 2006 года N 4478.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22.08.2008 N 119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по вопросам пруденциального регулирования организаций, совмещающих виды профессиональной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Республики Казахстан по регулированию и надзору финансового рынка и финансовых организаций от 17 июня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расчета пруденциальных нормативов для организаций,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4299)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расчета пруденциальных нормативов для организаций, совмещающих виды профессиональной деятельности на рынке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"накопительного пенсионного фонда (далее - Фонд), организации, осуществляющей инвестиционное управление пенсионными активами (далее - Организация)"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6), 14), 16) слова "Фонду, Организации"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"16-1) долговые ценные бумаги, прошедшие процедуру листинга на специальной торговой площадке Регионального Финансового Центра города Алматы, с учетом сумм основного долга и начисленного вознаграждения, за вычетом резервов на возможные потери;";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"19) дебиторская задолженность (за вычетом резервов на возможные потери) организаций, не являющихся по отношению к Брокеру и (или) дилеру и Управляющему аффилиированными лицами, за вычетом дебиторской задолженности работников и других лиц,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 (за вычетом резервов на возможные потери) организаций, не являющихся по отношению к Брокеру и (или) дилеру и Управляющему аффилиированными лицами, за вычетом дебиторской задолженности работников и других лиц, просроченной по условиям договора на срок не более трех дней в размере, не превышающем двадцати процентов от суммы активов по балансу;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дебиторская задолженность (за вычетом резервов на возможные потери) организаций, не являющихся по отношению к Брокеру и (или) дилеру и Управляющему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Брокера и (или) дилера и Управляющего, уменьшенная на пятьдесят процентов.";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"Фонда, Организации"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Для накопительного пенсионного фонда, осуществляющего инвестиционное управление пенсионными активами (далее - Фонд), организации, осуществляющей инвестиционное управление пенсионными активами (далее - Организация), перечень ликвидных и прочих активов определяется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223 "Об утверждении Инструкции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2 и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"Глава 2. Порядок расчета пруденциальных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нормативов для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 достаточности собственного капитала при осуществлении Фондом деятельности по инвестиционному управлению пенсионными активами, а также при совмещении Фондом деятельности по инвестиционному управлению пенсионными активами и брокерской и дилерской деятельности без права ведения счетов клиента в качестве номинального держателя,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
</w:t>
      </w:r>
      <w:r>
        <w:rPr>
          <w:rFonts w:ascii="Times New Roman"/>
          <w:b w:val="false"/>
          <w:i w:val="false"/>
          <w:color w:val="000000"/>
          <w:vertAlign w:val="subscript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= (ЛА - О)/ВПА,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 - активы Фонда, указанные в пунктах 3 и 4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совокупные обязательства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- стоимость финансовых инструментов, находящихся в инвестиционном портфеле Фонда, взвешенных по степени риска, которая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= Е(К * Кр) + ((Опр + СПр) + ЕАк * 0,08 + Вр)) + УВД,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Е(К * Кр) - кредитный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текущая стоимость долговых ценных бумаг, отнесенных в категорию удерживаемых до погашения в соответствии с международными стандартами финансовой отчетности, а также долговых ценных бумаг, которые находятся в портфеле более трех лет, депозитов, аффинированных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степень риска финансового инструмента, взвешиваемого по кредитному риску, в соответствии с Приложением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+ ЕАк * 0,08 + Вр - рыночный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- процентный риск, представляющий собой сумму специфического процентного риска, рассчитанного в соответствии с Приложением 1-1 к настоящим Правилам, и общего процентного риска, рассчитанного в соответствии с Приложением 1-2 к настоящим Правилам, по долговым ценным бумагам, не принятых в расчет кредитного риска,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ЕАк * 0,08 - фондовый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 - текущая стоимость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 - валютный риск, определяемый как В * 0,08,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текущая стоимость финансовых инструментов, номинированных в иностранной валюте, и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- усредненный валовой доход, рассчитываемый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      Е валового дохода, полученного за последние три финансовых года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=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Значение коэффициента достаточности собственного капитала ежедневно должно составлять: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января 2007 года-не менее 0,01;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2008 года - не менее 0,04;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1 января 2009 года - не менее 0,06.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расчета пруденциальных нормативов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организаций, осуществляющих инвестиционное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управление пенсионными активами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Коэффициент достаточности собственного капитала при совмещении Организацией деятельности с деятельностью по управлению инвестиционным портфелем (при наличии активов в управлении), а также при совмещении Организацией деятельности с брокерской и дилерской деятельностью без права ведения счетов клиента в качестве номинального держателя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
</w:t>
      </w:r>
      <w:r>
        <w:rPr>
          <w:rFonts w:ascii="Times New Roman"/>
          <w:b w:val="false"/>
          <w:i w:val="false"/>
          <w:color w:val="000000"/>
          <w:vertAlign w:val="subscript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= (ЛА - О)/ВПА,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 - активы Организации, указанные в пунктах 3 и 4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совокупные обязательства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- стоимость финансовых инструментов, находящихся в инвестиционном портфеле фонда, взвешенных по степени риска, которая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= Е(К * Кр) + ((Опр + СПр) + ЕАк * 0,08 + Вр)) + УВД, где Е(К * Кр) - кредитный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текущая стоимость долговых ценных бумаг, отнесенных в категорию удерживаемых до погашения в соответствии с международными стандартами финансовой отчетности, а также долговых ценных бумаг, которые находятся в портфеле более трех лет, депозитов, аффинированных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степень риска финансового инструмента, взвешиваемого по кредитному риску, в соответствии с Приложением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+ ЕАк * 0,08 + Вр - рыночный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- процентный риск, представляющий собой сумму специфического процентного риска, рассчитанного в соответствии с Приложением 1-1 к настоящим Правилам, и общего процентного риска, рассчитанного в соответствии с Приложением 1-2 к настоящим Правилам, по долговым ценным бумагам, не принятых в расчет кредитного риска,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ЕАк * 0,08 - фондовый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 - текущая стоимость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 - валютный риск, определяемый как В * 0,08,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текущая стоимость финансовых инструментов, номинированных в иностранной валюте, и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- усредненный валовой доход, рассчитываемый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       Е валового дохода, полученного за последние три финансовых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=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Коэффициент достаточности собственного капитала при совмещении Организацией деятельности с брокерской и дилерской деятельностью без права ведения счетов клиента в качестве номинального держателя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
</w:t>
      </w:r>
      <w:r>
        <w:rPr>
          <w:rFonts w:ascii="Times New Roman"/>
          <w:b w:val="false"/>
          <w:i w:val="false"/>
          <w:color w:val="000000"/>
          <w:vertAlign w:val="subscript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= (ЛА  -О)/ВПА,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 - активы Организации, указанные в пунктах 3 и 4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совокупные обязательства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- стоимость финансовых инструментов, находящихся в инвестиционном портфеле фонда, взвешенных по степени риска, которая 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ВПА = Е(К * Кр) + ((Опр + СПр) + ЕАк * 0,08 + Вр)) + УВД,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Е(К * Кр) - кредитный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текущая стоимость долговых ценных бумаг, отнесенных в категорию удерживаемых до погашения в соответствии с международными стандартами финансовой отчетности, а также долговых ценных бумаг, которые находятся в портфеле более трех лет, депозитов, аффинированных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степень риска финансового инструмента, взвешиваемого по кредитному риску, в соответствии с Приложением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+ ЕАк * 0,08 + Вр - рыночный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(Опр + СПр) - процентный риск, представляющий собой сумму специфического процентного риска, рассчитанного в соответствии с Приложением 1-1 к настоящим Правилам, и общего процентного риска, рассчитанного в соответствии с Приложением 1-2 к настоящим Правилам, по долговым ценным бумагам, не принятых в расчет кредитного риска,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ЕАк * 0,08 - фондовый риск,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 - текущая стоимость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 - валютный риск, определяемый как В * 0,08,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текущая стоимость финансовых инструментов, номинированных в иностранной валюте, и драгоценных металлов;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- усредненный валовой доход, рассчитываемый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            Е валового дохода, полученного за последние три финансовых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УВД =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Значение коэффициента достаточности собственного капитала ежедневно должно составлять: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1 января 2007 года - не менее 0,01;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1 января 2008 года - не менее 0,04;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1 января 2009 года - не менее 0,06.";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Фонд, Организация, Брокер и (или) дилер и Управляющий производят расчет пруденциальных нормативов каждый рабочий день по состоянию на конец предшествующего рабочего дня, а также на конец каждого из выходных дней, непосредственно предшествовавших текущему рабочему дню с соблюдением требований, указанных в пунктах 31, 32 настоящих Правил, по форме согласно Приложениям 7, 8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Организация, осуществляющая брокерскую и дилерскую деятельность с правом ведения счетов клиента в качестве номинального держателя, и отдельные виды банковских операций, производит расчет пруденциальных нормативов каждый рабочий день по состоянию на конец предшествующего рабочего дня с соблюдением требований постановления Правления Агентства Республики Казахстан по регулированию и надзору финансового рынка и финансовых организаций от 17 июня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142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операций" (зарегистрированного в Реестре государственной регистрации нормативных правовых актов под N 4300).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пруденциальных нормативов на бумажном носителе подписывается первым руководителем или лицом, его замещающим, главным бухгалтером, а также иными лицами, обладающими правом подписи указанной информации согласно внутренним документам Фонда, Организации, Брокера и (или) дилера и Управляющего, заверяется печатью и хранится у Фонда, Организации, Брокера и (или) дилера и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Фонд, Организация, Брокер и (или) дилер и Управляющий не позднее двух рабочих дней со дня получения запроса представляют расчет пруденциальных нормативов на бумажном носителе.";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Правилам изложить в редакции согласно приложению 1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1-1 и 1-2 к Правилам согласно приложению 2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таблицы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"Дополнительные сведения для расчета пруденциального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норматива "Коэффициент достаточности собственного капитала"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) для Организации и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состоянию на "__"__________ 20 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Организации, Фонда)";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8013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    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6333"/>
        <w:gridCol w:w="1793"/>
      </w:tblGrid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 оценку не ниже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"kzBBB" по национальной шкале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обращающихся на организованных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рынках иностранных 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Республики Казахстан, и долговые 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имеющие международную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"Standard&amp;Poor's"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или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"kzBBB"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 "Standard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Poor's", обращающиеся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рынках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возможные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строке 8017 слова "категории "А" (по классификации рейтинговых агентств "Standard &amp; Poor's" и "Fitch") или "А2" (по классификации рейтингового агентства "Moody's Investors Service")" заменить словами ""ВВВ-" по международной шкале агентства "Standard &amp; Poor's"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7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таблицы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"Расчет пруденциального норматива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"Коэффициент достаточности собственного капитала"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) для Организации и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"__"____________ 20 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Организации, Фонда)";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"Учитываемый объем" и "Расчетная стоимость"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 после слова "Деньги" дополнить словами "и денежные эквиваленты";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1.1 слова ", не более десяти процентов от суммы активов 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853"/>
        <w:gridCol w:w="2133"/>
      </w:tblGrid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акции которых включены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список фондовой биржи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наивысшей категории листинга,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дочерними банками-резидентами,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родительские банки-нерезиденты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 и/или краткосрочный,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рейтинг не ниже "ВВВ-"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агентства "Standard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Poor's" 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имеющие долгосрочный кредитный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по международной шкале не ниже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"ВВ-" агентства 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не ниже "kzBBB"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 "Standard &amp; Poor's"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сумм основного долга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 вознаграждения, 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 потери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слова "категории "А" (по классификации рейтинговых агентств "Standard &amp; Poor's" и "Fitch") или "А2" (по классификации рейтингового агентства "Moody's Investors Service")" заменить словами ""ВВВ-" по международной шкале агентства "Standard &amp; Poor's"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10 слова ""ВВВ" (по классификации рейтинговых агентств "Standard &amp; Poor's и Fitch") или "Ваа2" (по классификации рейтингового агентства "Moody's Investors Service")" заменить словами ""ВВВ-" по международной шкале агентства "Standard &amp; Poor's"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11 слова ""ВВВ" (по классификации рейтинговых агентств "Standard &amp; Poor's и Fitch") или "Ваа2" (по классификации рейтингового агентства "Moody's Investors Service") заменить словами ""ВВВ-" по международной шкале агентства "Standard &amp; Poor's"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8693"/>
        <w:gridCol w:w="2053"/>
      </w:tblGrid>
      <w:tr>
        <w:trPr>
          <w:trHeight w:val="17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иностранных эмитентов,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 ниже "ВВВ-"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агентства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возможные потери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8713"/>
        <w:gridCol w:w="2073"/>
      </w:tblGrid>
      <w:tr>
        <w:trPr>
          <w:trHeight w:val="4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юридических лиц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имеющих рейтинговую оценку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"ВВ-" по международной шкале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"Standard &amp; Poor's"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или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"kzBBB" по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Standard &amp; Poor's, обращающихся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рынках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или Республики Казахстан,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имеющие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"ВВ-" по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агентства "Standard &amp; Poor's"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 ниже "kzBBB"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 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обращающихся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рынках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или Республики Казахстан,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возможные потери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 слова ", уменьшенные на пятьдесят процентов"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8753"/>
        <w:gridCol w:w="2053"/>
      </w:tblGrid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прошедшие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листинга на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площадке 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сумм основного долга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 вознаграждения, 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 потери   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18 слова "уменьшенные на пятьдесят процентов,"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 слова "в размере, не превышающем двадцати процентов от суммы активов по балансу"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21 слова "в размере, не превышающем десяти процентов от суммы активов по балансу Организации, Фонда, уменьшенная на пятьдесят процентов"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23 слова ", в размере, не превышающем десяти процентов от суммы активов по балансу Организации,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24 слова ", в размере, не превышающем десяти процентов от суммы активов по балансу Организации,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25 слова ", в размере, не превышающем пяти процентов от суммы активов по балансу Организации,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26 слова ", в размере, не превышающем десяти процентов от суммы активов по балансу Организации,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29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8753"/>
        <w:gridCol w:w="2073"/>
      </w:tblGrid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 инструментов,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 по степени риска (ВПА)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31, 34, 35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декабря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в форме ассоциации "Ассоциация финансистов Казахстана", Объединения юридических лиц в форме ассоциации "Ассоциация управляющих активами", профессиональных участников рынка ценных бумаг, оказывающих услуги по инвестиционному управлению пенсионными активами.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1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27 октября 2006 года N 226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пруденциальных нормативов для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совмещающих виды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деятельности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Кредитный риск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8"/>
        <w:gridCol w:w="1679"/>
        <w:gridCol w:w="1889"/>
        <w:gridCol w:w="2104"/>
      </w:tblGrid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расчету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не ниже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"АА-" 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 суверенный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которых не ниже "АА-"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следующими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банком реконструкции и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Европейским банком реконструкции и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Межамериканским банком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международных расчетов;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Азиатским банком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Африканским банком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финансовой корпорацией;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Исламским банком развития;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Европейским инвестиционным банком.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депозиты, в том числе,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банках-нерезидентах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обладающих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рейтинговой оценкой не ниже "АА-"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"Standard &amp; Poor's"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рейтингом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 I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 I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не ниже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"ВВВ-" агентства Standard &amp; Poor's 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 стран,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рейтинговой оценки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стран,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от "А+"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"А-" агентства 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обладающих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 кредитным рейтингом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не ниже "А-"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рейтингом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 ниже "kzAAA"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Poor's", дочерних банках-резидентах,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родительский банк-нерезидент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обладает долгосрочным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кредитным рейтингом по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не ниже "АА-"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имеющие 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не ниже "АА-"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международный рейтинг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"А-" агентства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или рейтинг аналогичного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или рейтинговую оценку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"kzAAA" по национальной шкале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 обществом "Банк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 обществом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Инфраструктурные облигации,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организациями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рейтинг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 principal stability fund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ratings" не ниже "Aam-"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 Fund credit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quality ratings" не ниже "Aaf-"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Principal protected notes,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организациями, имеющими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 рейтинговую оценку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"АА-" агентства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или рейтинг аналогичного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во II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во II группу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стран,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суверенный рейтинг от "ВВВ+"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"ВВВ-" агентства 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обладающих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 кредитным рейтингом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от "ВВВ+"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"ВВВ-" агентства Standard &amp; Poor's или рейтингом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агентств, или рейтинговую оценку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"kzAA+" до "kzAA-" по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"Standard &amp; Poor's", 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банках-резидентах, родительский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банк-нерезидент которого обладает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 кредитным рейтингом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от "А+" до "А-"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имеющие 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"А+" до "Л-"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международный рейтинг 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"ВВВ+" до "ВВВ-"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от "kzAA+"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"kzAA-" по национальной шкале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 рейтинговую 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 principal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stability fund ratings" от "Am+"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"Am-" или "Standard &amp; Poor's Fund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credit quality ratings" от "Af+"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"Af-"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Principal protected notes,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организациями, имеющими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 рейтинговую оценку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"А+" до "А-" агентства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или рейтинг аналогичного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 других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облигации, выпущенные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Республики Казахстан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во III группу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 III группу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обладающих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 кредитным рейтингом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от "ВВ+"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"ВВ-" 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от "kzA+"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"кzВВВ" по национальной шкале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 дочерних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банках-резидентах, родительский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банк-нерезидент которого обладает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долгосрочным кредитным рейтингом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от "ВВВ+"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"ВВВ-" агентства 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иностранными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имеющие 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"ВВВ+" до "ВВВ-"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международный рейтинг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"ВВ+" до "ВВ-"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 ниже "kzBBB"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 рейтинговую оценку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 principal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stability fund ratings" от "BBBm+"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"BBBm-" или "Standard &amp; Poor's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Fund credit quality ratings"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"BBBf+" до "BBBf-"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Principal protected notes,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организациями, имеющими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от "ВВВ+"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"ВВВ-"агентства "Standard &amp; Poor's"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 аналогичного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 рейтинговых агентств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 IV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 IV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кредитный рейтинг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шкале ниже "ВВ-"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Standard &amp; Poor's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 уровня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ниже "kzBBB"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Poor's", дочерних банках-резидентах,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родительский банк-нерезидент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имеет долгосрочный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рейтинг по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ниже "ВВВ-"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или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рейтинг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международную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ниже "ВВ-"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ниже "kzВВВ"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 "Standard &amp;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Poor's", или не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рейтинга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нахождения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данном пункте,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официальном списке организатора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по наивысшей категории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листинга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интервальных паевых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фондов, управляющая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которых является резидентом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включены в официальный список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организатора торгов по наивысшей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листинга.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 V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 V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группа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 организациями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 государств,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соответствующего рейтинга,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нахождения вышеуказанных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в официальном списке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организатора торгов по следующей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наивысшей категории листинга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интервальных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управляющая компания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резидентом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и включенные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список организатора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по следующей за наивысшей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листинга.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прошедшие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листинга на специальную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торговую площадку 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подпадающие ни под одну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выше групп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рейтинг ниже "ВВ-"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"Standard &amp; Poor's" или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рейтинговой оценки,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организатором торгов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делистингу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включенные в VI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Фьючерс, опцион, своп, форвард,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активом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активам, включенным в VI группу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 активов, взвешенных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кредитного риска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отчество)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но заполнению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взвешивании пенсионных активов по степени кредитного риска, в случае если долговая ценная бумага имеет специальный долговой рейтинг, то данная ценная бумага учитывается по данному рейтингу.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негосударственная долговая ценная бумага, выпущенная юридическом лицом Республики Казахстан, не обладает специальным рейтингом, то данная долговая ценная бумага учитывается по рейтингу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начисленное суммарное вознаграждение по финансовому инструменту включено в расчет активов по степени кредитного риска в составе суммарной текущей стоимости финансового инструмента, то далее оно не учитывается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Свопы, фьючерсы, опционы, форварды включаются в расчет условных и возможных требований и обязательств, взвешенных с учетом кредитного риска, путем умножения суммы рыночной стоимости указанных финансовых инструментов и кредитного риска по ним на степень риска, соответствующей категории контрагента, указанной в настоящем Приложении.".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 финансовых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27 октября 2006 года N 226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1-1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пруденциальных нормативов для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совмещающих виды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деятельности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Специфический процентный риск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699"/>
        <w:gridCol w:w="1310"/>
        <w:gridCol w:w="2714"/>
        <w:gridCol w:w="1676"/>
      </w:tblGrid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риска(%)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расчету
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 рыночным риском,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изменением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имеющих 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суверенный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ниже "АА-"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 рыночным риском,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изменением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со сроком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менее 6 месяцев 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органами власти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имеющих 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суверенный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ниже "ВВВ-"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официальный список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торгов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организаторов торгов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Казахстана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 рыночным риском,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изменением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со сроком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от 6 месяцев до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виде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выпущенных местными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власти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ценных бумаг, имеющих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государственных,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центральными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 и центральными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 иностранных государств,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суверенный рейтинг которых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официальный список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торгов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организаторов торгов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Казахстана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 рыночным риском,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изменением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со сроком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более 24 месяцев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государственных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выпущенных местными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имеющих статус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Правительствами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 банками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суверенный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ниже "ВВВ-"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Poor's или 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 одного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 агентств,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выпущенных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официальный список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торгов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организаторов торгов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Казахстана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с рыночным риском,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связанным с изменением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 указанных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 группе приложения 1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специфический риск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1-2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расчета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пруденциальных нормативов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совмещающих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рынке ценных бумаг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Общий процентный риск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Распределение финансовых инструментов,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инвестиционном портфеле фонда по временным интервалам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609"/>
        <w:gridCol w:w="2362"/>
        <w:gridCol w:w="2316"/>
        <w:gridCol w:w="2399"/>
        <w:gridCol w:w="2506"/>
      </w:tblGrid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интервалы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взвешивания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
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месяцев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месяцев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месяцев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1
</w:t>
            </w:r>
          </w:p>
        </w:tc>
      </w:tr>
      <w:tr>
        <w:trPr>
          <w:trHeight w:val="45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1 -2 года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года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2
</w:t>
            </w:r>
          </w:p>
        </w:tc>
      </w:tr>
      <w:tr>
        <w:trPr>
          <w:trHeight w:val="45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лет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лет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0,0585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лет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Расчет общего процентного риска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953"/>
        <w:gridCol w:w="2373"/>
        <w:gridCol w:w="249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разнице между текущей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взвешенной стоимостью по зоне 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разнице между текущей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взвешенной стоимостью по зоне 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зоны 3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 по разнице между текущей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взвешенной стоимостью по зоне 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строк 1 и 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строк 3 и 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строк 1 и 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1, 3, 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строк (2,4,6) * 10%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2 * 40%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4 * 30%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6 * 30%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7 * 40%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8 * 40%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9 * 100%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10 * 100%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общий процентный риск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строк 11-18)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           (подпись)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           (подпись)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1 под временным интервалом понимается период времени, оставшийся до момента погашения долговой ценной бумаги.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