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acf7" w14:textId="5d1a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нормативных значениях пруденциальных нормативов, методике их расчетов для накопительных пенсионных фондов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октября 2006 года N 222. Зарегистрировано в Министерстве юстиции Республики Казахстан 8 декабря 2006 года N 4479. Утратило силу постановлением Правления Агентства Республики Казахстан по регулированию и надзору финансового рынка и финансовых организаций от 22 августа 2008 года N 117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Правления Агентства РК по регулированию и надзору финансового рынка и финансовых организаций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01.10.2008).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нормативных правовых актов по вопросам пруденциального регулирования деятельности накопительных пенсионных фондов, Агентство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Инструкцию о нормативных значениях пруденциальных нормативов, методике их расчетов для накопительных пенсионных фондов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нормативные правовые акты согласно 
</w:t>
      </w:r>
      <w:r>
        <w:rPr>
          <w:rFonts w:ascii="Times New Roman"/>
          <w:b w:val="false"/>
          <w:i w:val="false"/>
          <w:color w:val="000000"/>
          <w:sz w:val="28"/>
        </w:rPr>
        <w:t xml:space="preserve"> Приложению 2 </w:t>
      </w:r>
      <w:r>
        <w:rPr>
          <w:rFonts w:ascii="Times New Roman"/>
          <w:b w:val="false"/>
          <w:i w:val="false"/>
          <w:color w:val="000000"/>
          <w:sz w:val="28"/>
        </w:rPr>
        <w:t>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15 декабря 2006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4.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N 3868), с изменениями и дополнениями, внесенными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от 26 ноября 2005 года N 412 "Об утверждении Правил о пруденциальных нормативах для организаций, осуществляющих инвестиционное управление пенсионными активами" (зарегистрированным в Реестре государственной регистрации нормативных правовых актов под N 3995),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от 17 июня 2006 года N 132 "Об утверждении Правил расчета пруденциальных нормативов для организаций, совмещающих виды профессиональной деятельности на рынке ценных бумаг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государственной регистрации нормативных правовых актов под N 4299), следующее изменение:
</w:t>
      </w:r>
      <w:r>
        <w:br/>
      </w:r>
      <w:r>
        <w:rPr>
          <w:rFonts w:ascii="Times New Roman"/>
          <w:b w:val="false"/>
          <w:i w:val="false"/>
          <w:color w:val="000000"/>
          <w:sz w:val="28"/>
        </w:rPr>
        <w:t>
      в приложении:
</w:t>
      </w:r>
      <w:r>
        <w:br/>
      </w:r>
      <w:r>
        <w:rPr>
          <w:rFonts w:ascii="Times New Roman"/>
          <w:b w:val="false"/>
          <w:i w:val="false"/>
          <w:color w:val="000000"/>
          <w:sz w:val="28"/>
        </w:rPr>
        <w:t>
      пункт 5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в форме ассоциации "Ассоциация финансистов Казахстана", Объединения юридических лиц в форме ассоциации "Ассоциация управляющих активами", профессиональных участников рынка ценных бумаг, оказывающих услуги по инвестиционному управлению пенсионными активами.
</w:t>
      </w:r>
    </w:p>
    <w:p>
      <w:pPr>
        <w:spacing w:after="0"/>
        <w:ind w:left="0"/>
        <w:jc w:val="both"/>
      </w:pPr>
      <w:r>
        <w:rPr>
          <w:rFonts w:ascii="Times New Roman"/>
          <w:b w:val="false"/>
          <w:i w:val="false"/>
          <w:color w:val="000000"/>
          <w:sz w:val="28"/>
        </w:rPr>
        <w:t>
</w:t>
      </w:r>
      <w:r>
        <w:rPr>
          <w:rFonts w:ascii="Times New Roman"/>
          <w:b w:val="false"/>
          <w:i w:val="false"/>
          <w:color w:val="000000"/>
          <w:sz w:val="28"/>
        </w:rPr>
        <w:t>
      6. Отделу международных отношений и связей с общественностью Агентства (Пернебаев Т.Ш.)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27 октября 2006 года N 222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о нормативных значениях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пруденциальных нормативов, методике их расчетов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накопительных пенсионных фондов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Инструкция разработана в соответствии с пунктом 4 
</w:t>
      </w:r>
      <w:r>
        <w:rPr>
          <w:rFonts w:ascii="Times New Roman"/>
          <w:b w:val="false"/>
          <w:i w:val="false"/>
          <w:color w:val="000000"/>
          <w:sz w:val="28"/>
        </w:rPr>
        <w:t xml:space="preserve"> статьи 41 </w:t>
      </w:r>
      <w:r>
        <w:rPr>
          <w:rFonts w:ascii="Times New Roman"/>
          <w:b w:val="false"/>
          <w:i w:val="false"/>
          <w:color w:val="000000"/>
          <w:sz w:val="28"/>
        </w:rPr>
        <w:t>
 Закона Республики Казахстан "О пенсионном обеспечении в Республике Казахстан", 
</w:t>
      </w:r>
      <w:r>
        <w:rPr>
          <w:rFonts w:ascii="Times New Roman"/>
          <w:b w:val="false"/>
          <w:i w:val="false"/>
          <w:color w:val="000000"/>
          <w:sz w:val="28"/>
        </w:rPr>
        <w:t xml:space="preserve"> статьей 5 </w:t>
      </w:r>
      <w:r>
        <w:rPr>
          <w:rFonts w:ascii="Times New Roman"/>
          <w:b w:val="false"/>
          <w:i w:val="false"/>
          <w:color w:val="000000"/>
          <w:sz w:val="28"/>
        </w:rPr>
        <w:t>
 и подпунктом 5) пункта 1 
</w:t>
      </w:r>
      <w:r>
        <w:rPr>
          <w:rFonts w:ascii="Times New Roman"/>
          <w:b w:val="false"/>
          <w:i w:val="false"/>
          <w:color w:val="000000"/>
          <w:sz w:val="28"/>
        </w:rPr>
        <w:t xml:space="preserve"> статьи 9 </w:t>
      </w:r>
      <w:r>
        <w:rPr>
          <w:rFonts w:ascii="Times New Roman"/>
          <w:b w:val="false"/>
          <w:i w:val="false"/>
          <w:color w:val="000000"/>
          <w:sz w:val="28"/>
        </w:rPr>
        <w:t>
 Закона Республики Казахстан "О государственном регулировании и надзоре финансового рынка и финансовых организаций" и устанавливает нормативные значения и методику расчетов пруденциальных нормативов, обязательных к соблюдению накопительными пенсионными фондами (далее - Фонд).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настоящей Инструкции используются следующие понятия: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денежные эквиваленты - это краткосрочные, высоколиквидные вложения, легко обратимые в заранее известную сумму денег, и подвергающиеся незначительному риску изменения их стоимости. К денежным эквивалентам также относятся инвестиции во вклады в банки второго уровня и другие инвестиции, которые имеют краткосрочный срок погашения (не более трех месяцев с даты приобретения). Квалификация инвестиций в качестве денежных эквивалентов производится в соответствии с международным стандартом финансовой отчетности 7 "Отчеты о движении денежных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2) валютный риск - риск возникновения расходов (убытков), связанный с изменением курсов иностранных валют при осуществлении организацией, осуществляющей инвестиционное управление пенсионными активами, своей деятельности. Опасность расходов (убытков) возникает из-за переоценки позиций по валютам в стоимостном выражении;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кредитный риск - риск возникновения расходов (убытков) вследствие неуплаты заемщиком (эмитентом) основного долга и (или) вознаграждения, причитающихся кредитору (инвестору), в установленный условиями выпуска ценной бумаги срок (облигации, государственные обязательства и другие). Кредитный риск также включает риск потерь, возникающих в связи с невыполнением партнером обязательств по свопам, опционам и в период урегулирования расчетов по ценным бумагам;
</w:t>
      </w:r>
    </w:p>
    <w:p>
      <w:pPr>
        <w:spacing w:after="0"/>
        <w:ind w:left="0"/>
        <w:jc w:val="both"/>
      </w:pPr>
      <w:r>
        <w:rPr>
          <w:rFonts w:ascii="Times New Roman"/>
          <w:b w:val="false"/>
          <w:i w:val="false"/>
          <w:color w:val="000000"/>
          <w:sz w:val="28"/>
        </w:rPr>
        <w:t>
</w:t>
      </w:r>
      <w:r>
        <w:rPr>
          <w:rFonts w:ascii="Times New Roman"/>
          <w:b w:val="false"/>
          <w:i w:val="false"/>
          <w:color w:val="000000"/>
          <w:sz w:val="28"/>
        </w:rPr>
        <w:t>
      4) фондовый риск - риск возникновения расходов (убытков) вследствие изменения стоимости акций, возникающий в случае изменения условий финансовых рынков, влияющих на рыночную стоимость акций;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5) суммарный коэффициент достаточности собственного капитала - сумма коэффициентов достаточности собственного капитала Фонда, рассчитанного в соответствии с настоящей Инструкцией, и коэффициента достаточности собственного капитала Организации, рассчитанного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октября 2006 года N 223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(зарегистрированным в Реестре государственной регистрации нормативных правовых актов под N 4480);
</w:t>
      </w:r>
    </w:p>
    <w:p>
      <w:pPr>
        <w:spacing w:after="0"/>
        <w:ind w:left="0"/>
        <w:jc w:val="both"/>
      </w:pPr>
      <w:r>
        <w:rPr>
          <w:rFonts w:ascii="Times New Roman"/>
          <w:b w:val="false"/>
          <w:i w:val="false"/>
          <w:color w:val="000000"/>
          <w:sz w:val="28"/>
        </w:rPr>
        <w:t>
</w:t>
      </w:r>
      <w:r>
        <w:rPr>
          <w:rFonts w:ascii="Times New Roman"/>
          <w:b w:val="false"/>
          <w:i w:val="false"/>
          <w:color w:val="000000"/>
          <w:sz w:val="28"/>
        </w:rPr>
        <w:t>
      6)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общий процентный риск, связанный с несоблюдением сроков погашения размещенных активов (при фиксированных ставках вознаграждения);
</w:t>
      </w:r>
      <w:r>
        <w:br/>
      </w:r>
      <w:r>
        <w:rPr>
          <w:rFonts w:ascii="Times New Roman"/>
          <w:b w:val="false"/>
          <w:i w:val="false"/>
          <w:color w:val="000000"/>
          <w:sz w:val="28"/>
        </w:rPr>
        <w:t>
      специфический процентный риск, связанный с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7) рыночный риск - риск возникновения расходов (убытков), связанных с неблагоприятными движениями финансовых рынков. Рыночный риск имеет макроэкономическую природу, то есть источниками рыночных рисков являются макроэкономические показатели финансовой системы. Рыночный риск представляет сумму процентного, валютного и фондового риска;
</w:t>
      </w:r>
    </w:p>
    <w:p>
      <w:pPr>
        <w:spacing w:after="0"/>
        <w:ind w:left="0"/>
        <w:jc w:val="both"/>
      </w:pPr>
      <w:r>
        <w:rPr>
          <w:rFonts w:ascii="Times New Roman"/>
          <w:b w:val="false"/>
          <w:i w:val="false"/>
          <w:color w:val="000000"/>
          <w:sz w:val="28"/>
        </w:rPr>
        <w:t>
</w:t>
      </w:r>
      <w:r>
        <w:rPr>
          <w:rFonts w:ascii="Times New Roman"/>
          <w:b w:val="false"/>
          <w:i w:val="false"/>
          <w:color w:val="000000"/>
          <w:sz w:val="28"/>
        </w:rPr>
        <w:t>
      8) уполномоченный орган - государственный орган, осуществляющий регулирование и надзор финансового рынка и финансовых организаций.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редакции - постановлением Правления Агентства РК по регулированию и надзору фин. рынка и фин. организаций от 23.02.2007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Для целей настоящей Инструкции, помимо рейтинговых оценок агентства Standard &amp; Poor's уполномоченным органом также признаются рейтинговые оценки агентств Moody's Investors Service и Fitch, и их дочерних рейтинговых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Суммарный коэффициент достаточности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собственного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Значение суммарного коэффициента достаточности собственного капитала, указанного в подпункте 6) пункта 1 настоящей Инструкции, должно составлять:
</w:t>
      </w:r>
      <w:r>
        <w:br/>
      </w:r>
      <w:r>
        <w:rPr>
          <w:rFonts w:ascii="Times New Roman"/>
          <w:b w:val="false"/>
          <w:i w:val="false"/>
          <w:color w:val="000000"/>
          <w:sz w:val="28"/>
        </w:rPr>
        <w:t>
      1) с 1 января 2007 года - не менее 0,01;
</w:t>
      </w:r>
      <w:r>
        <w:br/>
      </w:r>
      <w:r>
        <w:rPr>
          <w:rFonts w:ascii="Times New Roman"/>
          <w:b w:val="false"/>
          <w:i w:val="false"/>
          <w:color w:val="000000"/>
          <w:sz w:val="28"/>
        </w:rPr>
        <w:t>
      2) с 1 января 2008 года - не менее 0,04;
</w:t>
      </w:r>
      <w:r>
        <w:br/>
      </w:r>
      <w:r>
        <w:rPr>
          <w:rFonts w:ascii="Times New Roman"/>
          <w:b w:val="false"/>
          <w:i w:val="false"/>
          <w:color w:val="000000"/>
          <w:sz w:val="28"/>
        </w:rPr>
        <w:t>
      3) с 1 января 2009 года - не менее 0,06.
</w:t>
      </w:r>
    </w:p>
    <w:p>
      <w:pPr>
        <w:spacing w:after="0"/>
        <w:ind w:left="0"/>
        <w:jc w:val="both"/>
      </w:pPr>
      <w:r>
        <w:rPr>
          <w:rFonts w:ascii="Times New Roman"/>
          <w:b w:val="false"/>
          <w:i w:val="false"/>
          <w:color w:val="000000"/>
          <w:sz w:val="28"/>
        </w:rPr>
        <w:t>
</w:t>
      </w:r>
      <w:r>
        <w:rPr>
          <w:rFonts w:ascii="Times New Roman"/>
          <w:b w:val="false"/>
          <w:i w:val="false"/>
          <w:color w:val="000000"/>
          <w:sz w:val="28"/>
        </w:rPr>
        <w:t>
      4. В целях выполнения требований пункта 3 настоящей Инструкции, между Организацией и Фондом, активы которого находятся в инвестиционном управлении у данной организации, может быть заключен договор о соблюдении суммарного коэффициента достаточности собственного капитала. Договор заключается в письменной форме и должен содержать следующие сведения:
</w:t>
      </w:r>
      <w:r>
        <w:br/>
      </w:r>
      <w:r>
        <w:rPr>
          <w:rFonts w:ascii="Times New Roman"/>
          <w:b w:val="false"/>
          <w:i w:val="false"/>
          <w:color w:val="000000"/>
          <w:sz w:val="28"/>
        </w:rPr>
        <w:t>
      соотношение значений коэффициента K
</w:t>
      </w:r>
      <w:r>
        <w:rPr>
          <w:rFonts w:ascii="Times New Roman"/>
          <w:b w:val="false"/>
          <w:i w:val="false"/>
          <w:color w:val="000000"/>
          <w:vertAlign w:val="subscript"/>
        </w:rPr>
        <w:t>
1
</w:t>
      </w:r>
      <w:r>
        <w:rPr>
          <w:rFonts w:ascii="Times New Roman"/>
          <w:b w:val="false"/>
          <w:i w:val="false"/>
          <w:color w:val="000000"/>
          <w:sz w:val="28"/>
        </w:rPr>
        <w:t>
 организации к суммарному коэффициенту достаточности собственного капитала;
</w:t>
      </w:r>
      <w:r>
        <w:br/>
      </w:r>
      <w:r>
        <w:rPr>
          <w:rFonts w:ascii="Times New Roman"/>
          <w:b w:val="false"/>
          <w:i w:val="false"/>
          <w:color w:val="000000"/>
          <w:sz w:val="28"/>
        </w:rPr>
        <w:t>
      соотношение значений коэффициента К
</w:t>
      </w:r>
      <w:r>
        <w:rPr>
          <w:rFonts w:ascii="Times New Roman"/>
          <w:b w:val="false"/>
          <w:i w:val="false"/>
          <w:color w:val="000000"/>
          <w:vertAlign w:val="subscript"/>
        </w:rPr>
        <w:t>
1
</w:t>
      </w:r>
      <w:r>
        <w:rPr>
          <w:rFonts w:ascii="Times New Roman"/>
          <w:b w:val="false"/>
          <w:i w:val="false"/>
          <w:color w:val="000000"/>
          <w:sz w:val="28"/>
        </w:rPr>
        <w:t>
 фонда, активы которого находятся в инвестиционном управлении у данной организации, к суммарному коэффициенту достаточности собственного капитала;
</w:t>
      </w:r>
      <w:r>
        <w:br/>
      </w:r>
      <w:r>
        <w:rPr>
          <w:rFonts w:ascii="Times New Roman"/>
          <w:b w:val="false"/>
          <w:i w:val="false"/>
          <w:color w:val="000000"/>
          <w:sz w:val="28"/>
        </w:rPr>
        <w:t>
      периодичность внесения изменений в договор в части определения соотношения значений коэффициентов К
</w:t>
      </w:r>
      <w:r>
        <w:rPr>
          <w:rFonts w:ascii="Times New Roman"/>
          <w:b w:val="false"/>
          <w:i w:val="false"/>
          <w:color w:val="000000"/>
          <w:vertAlign w:val="subscript"/>
        </w:rPr>
        <w:t>
1
</w:t>
      </w:r>
      <w:r>
        <w:rPr>
          <w:rFonts w:ascii="Times New Roman"/>
          <w:b w:val="false"/>
          <w:i w:val="false"/>
          <w:color w:val="000000"/>
          <w:sz w:val="28"/>
        </w:rPr>
        <w:t>
 Организации и фонда, активы которого находятся в инвестиционном управлении у данной организации, к суммарному коэффициенту достаточности собственного капитала, с указанием даты введения в действие таких изменений.
</w:t>
      </w:r>
      <w:r>
        <w:br/>
      </w:r>
      <w:r>
        <w:rPr>
          <w:rFonts w:ascii="Times New Roman"/>
          <w:b w:val="false"/>
          <w:i w:val="false"/>
          <w:color w:val="000000"/>
          <w:sz w:val="28"/>
        </w:rPr>
        <w:t>
      Фонд направляет в уполномоченный орган копию данного договора в течение одного дня со дня его заключения.
</w:t>
      </w:r>
      <w:r>
        <w:br/>
      </w:r>
      <w:r>
        <w:rPr>
          <w:rFonts w:ascii="Times New Roman"/>
          <w:b w:val="false"/>
          <w:i w:val="false"/>
          <w:color w:val="000000"/>
          <w:sz w:val="28"/>
        </w:rPr>
        <w:t>
      В случае отсутствия договора о соблюдении суммарного коэффициента достаточности собственного капитала, заключенного между организацией и Фондом, значение коэффициента К
</w:t>
      </w:r>
      <w:r>
        <w:rPr>
          <w:rFonts w:ascii="Times New Roman"/>
          <w:b w:val="false"/>
          <w:i w:val="false"/>
          <w:color w:val="000000"/>
          <w:vertAlign w:val="subscript"/>
        </w:rPr>
        <w:t>
1
</w:t>
      </w:r>
      <w:r>
        <w:rPr>
          <w:rFonts w:ascii="Times New Roman"/>
          <w:b w:val="false"/>
          <w:i w:val="false"/>
          <w:color w:val="000000"/>
          <w:sz w:val="28"/>
        </w:rPr>
        <w:t>
 Фонда должно составлять не менее семидесяти процентов от суммарного коэффициента достаточности собственного капитала.
</w:t>
      </w:r>
      <w:r>
        <w:br/>
      </w:r>
      <w:r>
        <w:rPr>
          <w:rFonts w:ascii="Times New Roman"/>
          <w:b w:val="false"/>
          <w:i w:val="false"/>
          <w:color w:val="000000"/>
          <w:sz w:val="28"/>
        </w:rPr>
        <w:t>
      Значение коэффициента K
</w:t>
      </w:r>
      <w:r>
        <w:rPr>
          <w:rFonts w:ascii="Times New Roman"/>
          <w:b w:val="false"/>
          <w:i w:val="false"/>
          <w:color w:val="000000"/>
          <w:vertAlign w:val="subscript"/>
        </w:rPr>
        <w:t>
1
</w:t>
      </w:r>
      <w:r>
        <w:rPr>
          <w:rFonts w:ascii="Times New Roman"/>
          <w:b w:val="false"/>
          <w:i w:val="false"/>
          <w:color w:val="000000"/>
          <w:sz w:val="28"/>
        </w:rPr>
        <w:t>
 определяется фондом ежедневно на конец рабочего дня.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внесенными постановлением Правления Агентства РК по регулированию и надзору фин. рынка и фин. организаций от 23.02.2007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Пруденциальный норматив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"Достаточность собственного капитала"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Достаточность собственного капитала Фонда характеризуется коэффициентом К
</w:t>
      </w:r>
      <w:r>
        <w:rPr>
          <w:rFonts w:ascii="Times New Roman"/>
          <w:b w:val="false"/>
          <w:i w:val="false"/>
          <w:color w:val="000000"/>
          <w:vertAlign w:val="subscript"/>
        </w:rPr>
        <w:t>
1
</w:t>
      </w:r>
      <w:r>
        <w:rPr>
          <w:rFonts w:ascii="Times New Roman"/>
          <w:b w:val="false"/>
          <w:i w:val="false"/>
          <w:color w:val="000000"/>
          <w:sz w:val="28"/>
        </w:rPr>
        <w:t>
.
</w:t>
      </w:r>
      <w:r>
        <w:br/>
      </w:r>
      <w:r>
        <w:rPr>
          <w:rFonts w:ascii="Times New Roman"/>
          <w:b w:val="false"/>
          <w:i w:val="false"/>
          <w:color w:val="000000"/>
          <w:sz w:val="28"/>
        </w:rPr>
        <w:t>
      Коэффициент K
</w:t>
      </w:r>
      <w:r>
        <w:rPr>
          <w:rFonts w:ascii="Times New Roman"/>
          <w:b w:val="false"/>
          <w:i w:val="false"/>
          <w:color w:val="000000"/>
          <w:vertAlign w:val="subscript"/>
        </w:rPr>
        <w:t>
1
</w:t>
      </w:r>
      <w:r>
        <w:rPr>
          <w:rFonts w:ascii="Times New Roman"/>
          <w:b w:val="false"/>
          <w:i w:val="false"/>
          <w:color w:val="000000"/>
          <w:sz w:val="28"/>
        </w:rPr>
        <w:t>
 рассчитывается по формуле:
</w:t>
      </w:r>
      <w:r>
        <w:br/>
      </w:r>
      <w:r>
        <w:rPr>
          <w:rFonts w:ascii="Times New Roman"/>
          <w:b w:val="false"/>
          <w:i w:val="false"/>
          <w:color w:val="000000"/>
          <w:sz w:val="28"/>
        </w:rPr>
        <w:t>
      К,= (ЛА-О)/ВПА, где
</w:t>
      </w:r>
      <w:r>
        <w:br/>
      </w:r>
      <w:r>
        <w:rPr>
          <w:rFonts w:ascii="Times New Roman"/>
          <w:b w:val="false"/>
          <w:i w:val="false"/>
          <w:color w:val="000000"/>
          <w:sz w:val="28"/>
        </w:rPr>
        <w:t>
      ЛА- ликвидные и прочие активы, установленные пунктами 6 и 7 настоящей Инструкции;
</w:t>
      </w:r>
      <w:r>
        <w:br/>
      </w:r>
      <w:r>
        <w:rPr>
          <w:rFonts w:ascii="Times New Roman"/>
          <w:b w:val="false"/>
          <w:i w:val="false"/>
          <w:color w:val="000000"/>
          <w:sz w:val="28"/>
        </w:rPr>
        <w:t>
      О - обязательства (при совершении операции "репо" методом открытых торгов в обязательства включается только сумма дисконтирования рыночной стоимости объекта "репо" на момент открытия "репо", определенная согласно внутренним правилам фондовой биржи);
</w:t>
      </w:r>
      <w:r>
        <w:br/>
      </w:r>
      <w:r>
        <w:rPr>
          <w:rFonts w:ascii="Times New Roman"/>
          <w:b w:val="false"/>
          <w:i w:val="false"/>
          <w:color w:val="000000"/>
          <w:sz w:val="28"/>
        </w:rPr>
        <w:t>
      ВПА - стоимость финансовых инструментов, находящихся в инвестиционном портфеле фонда, взвешенных по степени риска, которая рассчитывается по формуле:
</w:t>
      </w:r>
      <w:r>
        <w:br/>
      </w:r>
      <w:r>
        <w:rPr>
          <w:rFonts w:ascii="Times New Roman"/>
          <w:b w:val="false"/>
          <w:i w:val="false"/>
          <w:color w:val="000000"/>
          <w:sz w:val="28"/>
        </w:rPr>
        <w:t>
      ВПА = E(К * Кр)+((Опр + СПр)+ E Ак * 0,08 + Вр)) + УВД, где
</w:t>
      </w:r>
      <w:r>
        <w:br/>
      </w:r>
      <w:r>
        <w:rPr>
          <w:rFonts w:ascii="Times New Roman"/>
          <w:b w:val="false"/>
          <w:i w:val="false"/>
          <w:color w:val="000000"/>
          <w:sz w:val="28"/>
        </w:rPr>
        <w:t>
      E(К * Кр) - кредитный риск, где
</w:t>
      </w:r>
      <w:r>
        <w:br/>
      </w:r>
      <w:r>
        <w:rPr>
          <w:rFonts w:ascii="Times New Roman"/>
          <w:b w:val="false"/>
          <w:i w:val="false"/>
          <w:color w:val="000000"/>
          <w:sz w:val="28"/>
        </w:rPr>
        <w:t>
      К - текущая стоимость долговых ценных бумаг, отнесенных в категорию удерживаемых до погашения в соответствии с международными стандартами финансовой отчетности, а также долговых ценных бумаг, которые находятся в портфеле более трех лет, депозитов, аффинированных драгоценных металлов,
</w:t>
      </w:r>
      <w:r>
        <w:br/>
      </w:r>
      <w:r>
        <w:rPr>
          <w:rFonts w:ascii="Times New Roman"/>
          <w:b w:val="false"/>
          <w:i w:val="false"/>
          <w:color w:val="000000"/>
          <w:sz w:val="28"/>
        </w:rPr>
        <w:t>
      Кр - степень риска финансового инструмента, взвешиваемого по кредитному риску, в соответствии с 
</w:t>
      </w:r>
      <w:r>
        <w:rPr>
          <w:rFonts w:ascii="Times New Roman"/>
          <w:b w:val="false"/>
          <w:i w:val="false"/>
          <w:color w:val="000000"/>
          <w:sz w:val="28"/>
        </w:rPr>
        <w:t xml:space="preserve"> Приложением 1 </w:t>
      </w:r>
      <w:r>
        <w:rPr>
          <w:rFonts w:ascii="Times New Roman"/>
          <w:b w:val="false"/>
          <w:i w:val="false"/>
          <w:color w:val="000000"/>
          <w:sz w:val="28"/>
        </w:rPr>
        <w:t>
 к настоящей Инструкции;
</w:t>
      </w:r>
      <w:r>
        <w:br/>
      </w:r>
      <w:r>
        <w:rPr>
          <w:rFonts w:ascii="Times New Roman"/>
          <w:b w:val="false"/>
          <w:i w:val="false"/>
          <w:color w:val="000000"/>
          <w:sz w:val="28"/>
        </w:rPr>
        <w:t>
      (Опр + СПр) + E Ак * 0,08 + Вр - рыночный риск, где
</w:t>
      </w:r>
      <w:r>
        <w:br/>
      </w:r>
      <w:r>
        <w:rPr>
          <w:rFonts w:ascii="Times New Roman"/>
          <w:b w:val="false"/>
          <w:i w:val="false"/>
          <w:color w:val="000000"/>
          <w:sz w:val="28"/>
        </w:rPr>
        <w:t>
      (Опр + СПр) - процентный риск, представляющий собой сумму специфического процентного риска, рассчитанного в соответствии с 
</w:t>
      </w:r>
      <w:r>
        <w:rPr>
          <w:rFonts w:ascii="Times New Roman"/>
          <w:b w:val="false"/>
          <w:i w:val="false"/>
          <w:color w:val="000000"/>
          <w:sz w:val="28"/>
        </w:rPr>
        <w:t xml:space="preserve"> Приложением 2 </w:t>
      </w:r>
      <w:r>
        <w:rPr>
          <w:rFonts w:ascii="Times New Roman"/>
          <w:b w:val="false"/>
          <w:i w:val="false"/>
          <w:color w:val="000000"/>
          <w:sz w:val="28"/>
        </w:rPr>
        <w:t>
 к настоящей Инструкции, и общего процентного риска, рассчитанного в соответствии с 
</w:t>
      </w:r>
      <w:r>
        <w:rPr>
          <w:rFonts w:ascii="Times New Roman"/>
          <w:b w:val="false"/>
          <w:i w:val="false"/>
          <w:color w:val="000000"/>
          <w:sz w:val="28"/>
        </w:rPr>
        <w:t xml:space="preserve"> Приложением 3 </w:t>
      </w:r>
      <w:r>
        <w:rPr>
          <w:rFonts w:ascii="Times New Roman"/>
          <w:b w:val="false"/>
          <w:i w:val="false"/>
          <w:color w:val="000000"/>
          <w:sz w:val="28"/>
        </w:rPr>
        <w:t>
 к настоящей Инструкции, по долговым ценным бумагам, не принятых в расчет кредитного риска.
</w:t>
      </w:r>
      <w:r>
        <w:br/>
      </w:r>
      <w:r>
        <w:rPr>
          <w:rFonts w:ascii="Times New Roman"/>
          <w:b w:val="false"/>
          <w:i w:val="false"/>
          <w:color w:val="000000"/>
          <w:sz w:val="28"/>
        </w:rPr>
        <w:t>
      E Ак * 0,08 - фондовый риск, где
</w:t>
      </w:r>
      <w:r>
        <w:br/>
      </w:r>
      <w:r>
        <w:rPr>
          <w:rFonts w:ascii="Times New Roman"/>
          <w:b w:val="false"/>
          <w:i w:val="false"/>
          <w:color w:val="000000"/>
          <w:sz w:val="28"/>
        </w:rPr>
        <w:t>
      Ак - текущая стоимость акций, паев, наличной иностранной валюты;
</w:t>
      </w:r>
      <w:r>
        <w:br/>
      </w:r>
      <w:r>
        <w:rPr>
          <w:rFonts w:ascii="Times New Roman"/>
          <w:b w:val="false"/>
          <w:i w:val="false"/>
          <w:color w:val="000000"/>
          <w:sz w:val="28"/>
        </w:rPr>
        <w:t>
      Вр - валютный риск, определяемый как В * 0,08, где
</w:t>
      </w:r>
      <w:r>
        <w:br/>
      </w:r>
      <w:r>
        <w:rPr>
          <w:rFonts w:ascii="Times New Roman"/>
          <w:b w:val="false"/>
          <w:i w:val="false"/>
          <w:color w:val="000000"/>
          <w:sz w:val="28"/>
        </w:rPr>
        <w:t>
      В - текущая стоимость финансовых инструментов, номинированных в иностранной валюте, а также номинал и/или купонное вознаграждение по которым индексировано к изменению курсов иностранных валют, за исключением финансовых инструментов, условия выпуска которых предусматривают фиксацию денежных потоков по данному инструменту по установленному курсу в национальной валюте на весь период обращения данных ценных бумаг, и драгоценных металлов;
</w:t>
      </w:r>
      <w:r>
        <w:br/>
      </w:r>
      <w:r>
        <w:rPr>
          <w:rFonts w:ascii="Times New Roman"/>
          <w:b w:val="false"/>
          <w:i w:val="false"/>
          <w:color w:val="000000"/>
          <w:sz w:val="28"/>
        </w:rPr>
        <w:t>
      УВД - усредненный валовой доход, рассчитываемый по формуле: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E валового дохода, полученного за последние три финансовых года
</w:t>
      </w:r>
      <w:r>
        <w:rPr>
          <w:rFonts w:ascii="Times New Roman"/>
          <w:b w:val="false"/>
          <w:i w:val="false"/>
          <w:color w:val="000000"/>
          <w:sz w:val="28"/>
        </w:rPr>
        <w:t>
.
</w:t>
      </w:r>
      <w:r>
        <w:br/>
      </w:r>
      <w:r>
        <w:rPr>
          <w:rFonts w:ascii="Times New Roman"/>
          <w:b w:val="false"/>
          <w:i w:val="false"/>
          <w:color w:val="000000"/>
          <w:sz w:val="28"/>
        </w:rPr>
        <w:t>
      УВД =                            3
</w:t>
      </w:r>
    </w:p>
    <w:p>
      <w:pPr>
        <w:spacing w:after="0"/>
        <w:ind w:left="0"/>
        <w:jc w:val="both"/>
      </w:pPr>
      <w:r>
        <w:rPr>
          <w:rFonts w:ascii="Times New Roman"/>
          <w:b w:val="false"/>
          <w:i w:val="false"/>
          <w:color w:val="000000"/>
          <w:sz w:val="28"/>
        </w:rPr>
        <w:t>
      Величина УВД рассчитывается ежегодно по состоянию на первое число первого месяца отчетного года в соответствии с финансовой отчетностью и корректируется в случае необходимости после ежегодного аудита.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внесенными постановлениями Правления Агентства РК по регулированию и надзору фин. рынка и фин. организаций от 23.02.2007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качестве ликвидных активов признаются следующие активы Фонда:
</w:t>
      </w:r>
      <w:r>
        <w:br/>
      </w:r>
      <w:r>
        <w:rPr>
          <w:rFonts w:ascii="Times New Roman"/>
          <w:b w:val="false"/>
          <w:i w:val="false"/>
          <w:color w:val="000000"/>
          <w:sz w:val="28"/>
        </w:rPr>
        <w:t>
      1) деньги и денежные эквиваленты, в том числе:
</w:t>
      </w:r>
      <w:r>
        <w:br/>
      </w:r>
      <w:r>
        <w:rPr>
          <w:rFonts w:ascii="Times New Roman"/>
          <w:b w:val="false"/>
          <w:i w:val="false"/>
          <w:color w:val="000000"/>
          <w:sz w:val="28"/>
        </w:rPr>
        <w:t>
      деньги в кассе;
</w:t>
      </w:r>
      <w:r>
        <w:br/>
      </w:r>
      <w:r>
        <w:rPr>
          <w:rFonts w:ascii="Times New Roman"/>
          <w:b w:val="false"/>
          <w:i w:val="false"/>
          <w:color w:val="000000"/>
          <w:sz w:val="28"/>
        </w:rPr>
        <w:t>
      деньги на текущих счетах в банках второго уровня Республики Казахстан;
</w:t>
      </w:r>
      <w:r>
        <w:br/>
      </w:r>
      <w:r>
        <w:rPr>
          <w:rFonts w:ascii="Times New Roman"/>
          <w:b w:val="false"/>
          <w:i w:val="false"/>
          <w:color w:val="000000"/>
          <w:sz w:val="28"/>
        </w:rPr>
        <w:t>
      деньги на текущих счетах в банках-нерезидентах, которые имеют долгосрочный и/или краткосрочный, индивидуальный рейтинг не ниже "ВВВ-" по международной шкале агентства "Standard &amp; Poor's" или рейтинг аналогичного уровня одного из других рейтинговых агентств;
</w:t>
      </w:r>
      <w:r>
        <w:br/>
      </w:r>
      <w:r>
        <w:rPr>
          <w:rFonts w:ascii="Times New Roman"/>
          <w:b w:val="false"/>
          <w:i w:val="false"/>
          <w:color w:val="000000"/>
          <w:sz w:val="28"/>
        </w:rPr>
        <w:t>
      2) вклады в Национальном Банке Республики Казахстан;
</w:t>
      </w:r>
      <w:r>
        <w:br/>
      </w:r>
      <w:r>
        <w:rPr>
          <w:rFonts w:ascii="Times New Roman"/>
          <w:b w:val="false"/>
          <w:i w:val="false"/>
          <w:color w:val="000000"/>
          <w:sz w:val="28"/>
        </w:rPr>
        <w:t>
      3) вклады в банках второго уровня Республики Казахстан, акции которых включены в официальный список фондовой биржи по наивысшей категории листинга, или являющихся дочерними банками-резидентами, родительские банки-нерезиденты которых имеют долгосрочный и/или краткосрочный, индивидуальный рейтинг не ниже "ВВВ-" по международной шкале агентства "Standard &amp; Poor's" или рейтинг аналогичного уровня одного из других рейтинговых агентств, или имеющих долгосрочный кредитный рейтинг по международной шкале не ниже "ВВ-" агентства Standard &amp; Poor's, или рейтинговую оценку не ниже "kzBBB" по национальной шкале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4) вклады в банках-нерезидентах, которые имеют долгосрочный и/или краткосрочный, индивидуальный рейтинг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5)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6) негосударственные эмиссионные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аффилиированными лицами по отношению к Фонду, включенные в официальный список фондовой биржи по наивысшей категории листинга (за исключением ипотечных облигаций, включенных в официальный список фондовой биржи и облигаций АО "Банк Развития Казахстана")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7) ипотечные облигации юридических лиц Республики Казахстан, включенные в официальный список фондовой биржи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8) инфраструктурные облигации юридических лиц Республики Казахстан, обращающиеся на организованном рынке,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9) облигации АО "Банк Развития Казахстана"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10) ценные бумаги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11)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12) акции иностранных эмитентов, имеющих рейтинговую оценку не ниже "ВВВ-" по международной шкале агентства "Standard &amp; Poor's" или рейтинг аналогичного уровня одного из других рейтинговых агентств, за вычетом резервов на возможные потери;
</w:t>
      </w:r>
      <w:r>
        <w:br/>
      </w:r>
      <w:r>
        <w:rPr>
          <w:rFonts w:ascii="Times New Roman"/>
          <w:b w:val="false"/>
          <w:i w:val="false"/>
          <w:color w:val="000000"/>
          <w:sz w:val="28"/>
        </w:rPr>
        <w:t>
      13) ценные бумаги международных финансовых организаций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14) акции организаций Республики Казахстан, не являющихся аффилированными лицами по отношению к Фонду,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"kzBBB" по национальной шкале Standard &amp; Poor's или рейтинг аналогичного уровня одного из других рейтинговых агентств, обращающиеся на организованных рынках иностранных государств или Республики Казахстан, и долговые ценные бумаги организаций Республики Казахстан, не являющихся аффилированными лицами по отношению к Фонду,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"kzBBB" по национальной шкале Standard &amp; Poor's или рейтинг аналогичного уровня одного из других рейтинговых агентств, обращающиеся на организованных рынках иностранных государств или Республики Казахстан (с учетом сумм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15) аффинированные драгоценные металлы;
</w:t>
      </w:r>
      <w:r>
        <w:br/>
      </w:r>
      <w:r>
        <w:rPr>
          <w:rFonts w:ascii="Times New Roman"/>
          <w:b w:val="false"/>
          <w:i w:val="false"/>
          <w:color w:val="000000"/>
          <w:sz w:val="28"/>
        </w:rPr>
        <w:t>
      16) негосударственные эмиссионные ценные бумаги юридических лиц Республики Казахстан (в том числе ценные бумаги, выпущенные в соответствии с законодательством других государств), не являющихся аффилированными лицами по отношению к Фонду, включенные в официальный список фондовой биржи по категории листинга, следующей за наивысшей (за исключением ипотечных облигаций, включенных в официальный список фондовой биржи) (с учетом суммы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17) долговые ценные бумаги, прошедшие процедуру листинга на специальной торговой площадке Регионального Финансового Центра города Алматы (с учетом суммы основного долга и начисленного вознаграждения), за вычетом резервов на возможные потери;
</w:t>
      </w:r>
      <w:r>
        <w:br/>
      </w:r>
      <w:r>
        <w:rPr>
          <w:rFonts w:ascii="Times New Roman"/>
          <w:b w:val="false"/>
          <w:i w:val="false"/>
          <w:color w:val="000000"/>
          <w:sz w:val="28"/>
        </w:rPr>
        <w:t>
      18) паи открытого и/или интервального паевых инвестиционных фондов, за вычетом резервов на возможные потери (уменьшенные на пятьдесят процентов);
</w:t>
      </w:r>
      <w:r>
        <w:br/>
      </w:r>
      <w:r>
        <w:rPr>
          <w:rFonts w:ascii="Times New Roman"/>
          <w:b w:val="false"/>
          <w:i w:val="false"/>
          <w:color w:val="000000"/>
          <w:sz w:val="28"/>
        </w:rPr>
        <w:t>
      19) дебиторская задолженность (за вычетом резервов на возможные потери) юридических  лиц, не являющихся по отношению к Фонду аффилиированными лицами, за вычетом дебиторской задолженности работников и других лиц, в том числе:
</w:t>
      </w:r>
      <w:r>
        <w:br/>
      </w:r>
      <w:r>
        <w:rPr>
          <w:rFonts w:ascii="Times New Roman"/>
          <w:b w:val="false"/>
          <w:i w:val="false"/>
          <w:color w:val="000000"/>
          <w:sz w:val="28"/>
        </w:rPr>
        <w:t>
      дебиторская задолженность (за вычетом резервов на возможные потери) юридических лиц, не являющихся по отношению к Фонду аффилиированными лицами, за вычетом дебиторской задолженности работников и других лиц, просроченная по условиям договора на срок не более трех дней;
</w:t>
      </w:r>
      <w:r>
        <w:br/>
      </w:r>
      <w:r>
        <w:rPr>
          <w:rFonts w:ascii="Times New Roman"/>
          <w:b w:val="false"/>
          <w:i w:val="false"/>
          <w:color w:val="000000"/>
          <w:sz w:val="28"/>
        </w:rPr>
        <w:t>
      дебиторская задолженность (за вычетом резервов на возможные потери) юридических лиц, не являющихся по отношению к Фонду аффилиированными лицами, за вычетом дебиторской задолженности работников и других лиц, просроченная по условиям договора на срок не более девяносто дней.
</w:t>
      </w:r>
      <w:r>
        <w:br/>
      </w:r>
      <w:r>
        <w:rPr>
          <w:rFonts w:ascii="Times New Roman"/>
          <w:b w:val="false"/>
          <w:i w:val="false"/>
          <w:color w:val="000000"/>
          <w:sz w:val="28"/>
        </w:rPr>
        <w:t>
      Ценные бумаги, указанные в настоящем пункте, не включаются в расчет ликвидных активов в случаях:
</w:t>
      </w:r>
      <w:r>
        <w:br/>
      </w:r>
      <w:r>
        <w:rPr>
          <w:rFonts w:ascii="Times New Roman"/>
          <w:b w:val="false"/>
          <w:i w:val="false"/>
          <w:color w:val="000000"/>
          <w:sz w:val="28"/>
        </w:rPr>
        <w:t>
      продажи ценных бумаг Фондом на условиях их обратного выкупа или передачи в залог, или обременения иным образом в соответствии с законодательством Республики Казахстан;
</w:t>
      </w:r>
      <w:r>
        <w:br/>
      </w:r>
      <w:r>
        <w:rPr>
          <w:rFonts w:ascii="Times New Roman"/>
          <w:b w:val="false"/>
          <w:i w:val="false"/>
          <w:color w:val="000000"/>
          <w:sz w:val="28"/>
        </w:rPr>
        <w:t>
      покупки ценных бумаг Фондом на рынке автоматического "репо" на условиях их обратной продажи.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постановлениями Правления Агентства РК по регулированию и надзору фин. рынка и фин. организаций от 23.02.2007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качестве прочих активов признаются следующие активы Фонда:
</w:t>
      </w:r>
      <w:r>
        <w:br/>
      </w:r>
      <w:r>
        <w:rPr>
          <w:rFonts w:ascii="Times New Roman"/>
          <w:b w:val="false"/>
          <w:i w:val="false"/>
          <w:color w:val="000000"/>
          <w:sz w:val="28"/>
        </w:rPr>
        <w:t>
      1) основные средства Фонда по балансовой стоимости, в том числе:
</w:t>
      </w:r>
      <w:r>
        <w:br/>
      </w:r>
      <w:r>
        <w:rPr>
          <w:rFonts w:ascii="Times New Roman"/>
          <w:b w:val="false"/>
          <w:i w:val="false"/>
          <w:color w:val="000000"/>
          <w:sz w:val="28"/>
        </w:rPr>
        <w:t>
      земля, находящаяся в собственности или на праве постоянного землепользования;
</w:t>
      </w:r>
      <w:r>
        <w:br/>
      </w:r>
      <w:r>
        <w:rPr>
          <w:rFonts w:ascii="Times New Roman"/>
          <w:b w:val="false"/>
          <w:i w:val="false"/>
          <w:color w:val="000000"/>
          <w:sz w:val="28"/>
        </w:rPr>
        <w:t>
      здания и сооружения, находящиеся в собственности;
</w:t>
      </w:r>
      <w:r>
        <w:br/>
      </w:r>
      <w:r>
        <w:rPr>
          <w:rFonts w:ascii="Times New Roman"/>
          <w:b w:val="false"/>
          <w:i w:val="false"/>
          <w:color w:val="000000"/>
          <w:sz w:val="28"/>
        </w:rPr>
        <w:t>
      машины и оборудование, находящиеся в собственности;
</w:t>
      </w:r>
      <w:r>
        <w:br/>
      </w:r>
      <w:r>
        <w:rPr>
          <w:rFonts w:ascii="Times New Roman"/>
          <w:b w:val="false"/>
          <w:i w:val="false"/>
          <w:color w:val="000000"/>
          <w:sz w:val="28"/>
        </w:rPr>
        <w:t>
      2) программное обеспечение - по балансовой стоимости.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8. По итогам календарного года Фондом самостоятельно производится расчет разницы между показателем номинальной доходности Фонда и минимальным значением доходности для целей обеспечения получения доходности по пенсионным активам не ниже минимального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9. Показатель номинальной доходности Фонда характеризуется коэффициентом номинального дохода К
</w:t>
      </w:r>
      <w:r>
        <w:rPr>
          <w:rFonts w:ascii="Times New Roman"/>
          <w:b w:val="false"/>
          <w:i w:val="false"/>
          <w:color w:val="000000"/>
          <w:vertAlign w:val="subscript"/>
        </w:rPr>
        <w:t>
2
</w:t>
      </w:r>
      <w:r>
        <w:rPr>
          <w:rFonts w:ascii="Times New Roman"/>
          <w:b w:val="false"/>
          <w:i w:val="false"/>
          <w:color w:val="000000"/>
          <w:sz w:val="28"/>
        </w:rPr>
        <w:t>
, рассчитанного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октября 2006 года N 223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(далее - постановление N 223).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Минимальное значение доходности для соответствующего периода представляет собой общую для всех накопительных пенсионных фондов величину, равную нижнему пределу отклонения доходности, установленного 
</w:t>
      </w:r>
      <w:r>
        <w:rPr>
          <w:rFonts w:ascii="Times New Roman"/>
          <w:b w:val="false"/>
          <w:i w:val="false"/>
          <w:color w:val="000000"/>
          <w:sz w:val="28"/>
        </w:rPr>
        <w:t xml:space="preserve"> пунктом 18 </w:t>
      </w:r>
      <w:r>
        <w:rPr>
          <w:rFonts w:ascii="Times New Roman"/>
          <w:b w:val="false"/>
          <w:i w:val="false"/>
          <w:color w:val="000000"/>
          <w:sz w:val="28"/>
        </w:rPr>
        <w:t>
 постановления N 223, от скорректированного коэффициента среднего номинального дохода за данный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случае, когда на конец календарного года у Фонда существует отрицательная разница между показателем номинальной доходности Фонда и минимальным значением  доходности, Фонд возмещает данную разницу за счет собственного капитала путем зачисления соответствующей суммы денег на инвестиционный счет Фонда в банке-кастодиане.
</w:t>
      </w:r>
    </w:p>
    <w:p>
      <w:pPr>
        <w:spacing w:after="0"/>
        <w:ind w:left="0"/>
        <w:jc w:val="both"/>
      </w:pPr>
      <w:r>
        <w:rPr>
          <w:rFonts w:ascii="Times New Roman"/>
          <w:b w:val="false"/>
          <w:i w:val="false"/>
          <w:color w:val="000000"/>
          <w:sz w:val="28"/>
        </w:rPr>
        <w:t>
</w:t>
      </w:r>
      <w:r>
        <w:rPr>
          <w:rFonts w:ascii="Times New Roman"/>
          <w:b w:val="false"/>
          <w:i w:val="false"/>
          <w:color w:val="000000"/>
          <w:sz w:val="28"/>
        </w:rPr>
        <w:t>
      12. Сумма, которую Фонд зачисляет на инвестиционный счет в банке-кастодиане для целей исключения отрицательной разницы между минимальным значением доходности и коэффициентом К
</w:t>
      </w:r>
      <w:r>
        <w:rPr>
          <w:rFonts w:ascii="Times New Roman"/>
          <w:b w:val="false"/>
          <w:i w:val="false"/>
          <w:color w:val="000000"/>
          <w:vertAlign w:val="subscript"/>
        </w:rPr>
        <w:t>
2
</w:t>
      </w:r>
      <w:r>
        <w:rPr>
          <w:rFonts w:ascii="Times New Roman"/>
          <w:b w:val="false"/>
          <w:i w:val="false"/>
          <w:color w:val="000000"/>
          <w:sz w:val="28"/>
        </w:rPr>
        <w:t>
, рассчитывается в соответствии с пунктом 19 постановления N 223.
</w:t>
      </w:r>
      <w:r>
        <w:br/>
      </w:r>
      <w:r>
        <w:rPr>
          <w:rFonts w:ascii="Times New Roman"/>
          <w:b w:val="false"/>
          <w:i w:val="false"/>
          <w:color w:val="000000"/>
          <w:sz w:val="28"/>
        </w:rPr>
        <w:t>
      Сумма, которую Фонд возмещает для исключения отрицательной разницы между минимальным значением доходности и коэффициентом К
</w:t>
      </w:r>
      <w:r>
        <w:rPr>
          <w:rFonts w:ascii="Times New Roman"/>
          <w:b w:val="false"/>
          <w:i w:val="false"/>
          <w:color w:val="000000"/>
          <w:vertAlign w:val="subscript"/>
        </w:rPr>
        <w:t>
2
</w:t>
      </w:r>
      <w:r>
        <w:rPr>
          <w:rFonts w:ascii="Times New Roman"/>
          <w:b w:val="false"/>
          <w:i w:val="false"/>
          <w:color w:val="000000"/>
          <w:sz w:val="28"/>
        </w:rPr>
        <w:t>
, должна быть зачислена на инвестиционный счет в банке-кастодиане в срок до 1 февраля года, следующего за годом произведения расчета.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13. Фонд в течение дня, следующего за днем произведения зачисления суммы возмещения отрицательной разницы между минимальным значением доходности и коэффициентом К
</w:t>
      </w:r>
      <w:r>
        <w:rPr>
          <w:rFonts w:ascii="Times New Roman"/>
          <w:b w:val="false"/>
          <w:i w:val="false"/>
          <w:color w:val="000000"/>
          <w:vertAlign w:val="subscript"/>
        </w:rPr>
        <w:t>
2
</w:t>
      </w:r>
      <w:r>
        <w:rPr>
          <w:rFonts w:ascii="Times New Roman"/>
          <w:b w:val="false"/>
          <w:i w:val="false"/>
          <w:color w:val="000000"/>
          <w:sz w:val="28"/>
        </w:rPr>
        <w:t>
, направляет в уполномоченный орган информацию о зачислении данной суммы с подтверждением банка-кастодиана.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Пруденциальный норматив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"Инвестиции в негосударственные ценные бумаги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одного эмитента, во вклады в одном банке второго уровня,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доли участия в уставном капитале одного юридического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остаток денег в кассе"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Суммарный размер инвестиций Фонда в негосударственные ценные бумаги одного эмитента, во вклады в одном банке второго уровня, а также в доли участия в уставном капитале одного юридического лица, которые могут быть осуществлены в соответствии с настоящей Инструкцией при инвестировании собственных активов, не должен превышать следующих значений:
</w:t>
      </w:r>
      <w:r>
        <w:br/>
      </w:r>
      <w:r>
        <w:rPr>
          <w:rFonts w:ascii="Times New Roman"/>
          <w:b w:val="false"/>
          <w:i w:val="false"/>
          <w:color w:val="000000"/>
          <w:sz w:val="28"/>
        </w:rPr>
        <w:t>
      1) в ценные бумаги, эмитированные одним банком второго уровня, а также во вклады в данном банке - десяти процентов от объема собственных активов Фонда при соблюдении следующих условий:
</w:t>
      </w:r>
      <w:r>
        <w:br/>
      </w:r>
      <w:r>
        <w:rPr>
          <w:rFonts w:ascii="Times New Roman"/>
          <w:b w:val="false"/>
          <w:i w:val="false"/>
          <w:color w:val="000000"/>
          <w:sz w:val="28"/>
        </w:rPr>
        <w:t>
      размер данных инвестиций не должен превышать тридцати пяти процентов от размера собственного капитала банка (за исключением финансовых агентств и ипотечных облигаций) либо не более пятидесяти процентов от размера собственного капитала данного банка в случае, если данный банк имеет долгосрочную инвестиционную рейтинговую оценку не ниже "ВВ-" (по классификации рейтингового агентства "Standard &amp; Poor's") или рейтинг аналогичного уровня одного из других рейтинговых агентств;
</w:t>
      </w:r>
      <w:r>
        <w:br/>
      </w:r>
      <w:r>
        <w:rPr>
          <w:rFonts w:ascii="Times New Roman"/>
          <w:b w:val="false"/>
          <w:i w:val="false"/>
          <w:color w:val="000000"/>
          <w:sz w:val="28"/>
        </w:rPr>
        <w:t>
      размер инвестиций в ценные бумаги, эмитированные одним банком второго уровня, не превышает двадцати пяти процентов от размера собственного капитала банка (за исключением финансовых агентств и ипотечных облигаций);
</w:t>
      </w:r>
      <w:r>
        <w:br/>
      </w:r>
      <w:r>
        <w:rPr>
          <w:rFonts w:ascii="Times New Roman"/>
          <w:b w:val="false"/>
          <w:i w:val="false"/>
          <w:color w:val="000000"/>
          <w:sz w:val="28"/>
        </w:rPr>
        <w:t>
      размер инвестиций во вклады в одном банке второго уровня не превышает двадцати процентов от размера собственного капитала банка;
</w:t>
      </w:r>
      <w:r>
        <w:br/>
      </w:r>
      <w:r>
        <w:rPr>
          <w:rFonts w:ascii="Times New Roman"/>
          <w:b w:val="false"/>
          <w:i w:val="false"/>
          <w:color w:val="000000"/>
          <w:sz w:val="28"/>
        </w:rPr>
        <w:t>
      инвестиции Фонда за счет пенсионных и собственных активов в голосующие акции банка должны составлять менее десяти процентов от общего количества голосующих акций данного банка;
</w:t>
      </w:r>
      <w:r>
        <w:br/>
      </w:r>
      <w:r>
        <w:rPr>
          <w:rFonts w:ascii="Times New Roman"/>
          <w:b w:val="false"/>
          <w:i w:val="false"/>
          <w:color w:val="000000"/>
          <w:sz w:val="28"/>
        </w:rPr>
        <w:t>
      2) в ценные бумаги банка второго уровня и аффилиированных лиц банка, не являющихся банками второго уровня, а также во вклады в данном банке, - десяти процентов от объема собственных активов Фонда, при условии соблюдения ограничений, установленных абзацем вторым подпункта 1), абзацем вторым подпункта 3) и абзацем вторым подпункта 4) настоящего пункта;
</w:t>
      </w:r>
      <w:r>
        <w:br/>
      </w:r>
      <w:r>
        <w:rPr>
          <w:rFonts w:ascii="Times New Roman"/>
          <w:b w:val="false"/>
          <w:i w:val="false"/>
          <w:color w:val="000000"/>
          <w:sz w:val="28"/>
        </w:rPr>
        <w:t>
      3) в облигации эмитента, не являющегося банком второго уровня - десяти процентов от объема собственных активов Фонда, но не более двадцати процентов от размера собственного капитала данного эмитента (за исключением финансовых агентств, ипотечных облигаций и облигаций, выпущенных под гарантии государства или финансового агентства) или не более двадцати пяти процентов от общего объема облигаций одной эмиссии данного эмитента (в зависимости от того, какая из указанных величин является наименьшей);
</w:t>
      </w:r>
      <w:r>
        <w:br/>
      </w:r>
      <w:r>
        <w:rPr>
          <w:rFonts w:ascii="Times New Roman"/>
          <w:b w:val="false"/>
          <w:i w:val="false"/>
          <w:color w:val="000000"/>
          <w:sz w:val="28"/>
        </w:rPr>
        <w:t>
      4) в акции эмитента, не являющегося банком второго уровня - пятнадцати процентов от объема собственных активов Фонда,
</w:t>
      </w:r>
      <w:r>
        <w:br/>
      </w:r>
      <w:r>
        <w:rPr>
          <w:rFonts w:ascii="Times New Roman"/>
          <w:b w:val="false"/>
          <w:i w:val="false"/>
          <w:color w:val="000000"/>
          <w:sz w:val="28"/>
        </w:rPr>
        <w:t>
      но менее десяти процентов от общего количества голосующих акций данного эмитента;
</w:t>
      </w:r>
      <w:r>
        <w:br/>
      </w:r>
      <w:r>
        <w:rPr>
          <w:rFonts w:ascii="Times New Roman"/>
          <w:b w:val="false"/>
          <w:i w:val="false"/>
          <w:color w:val="000000"/>
          <w:sz w:val="28"/>
        </w:rPr>
        <w:t>
      5) в доли участия в уставном капитале одного юридического лица в размере не более пятнадцати процентов от собственных активов Фонда;
</w:t>
      </w:r>
      <w:r>
        <w:br/>
      </w:r>
      <w:r>
        <w:rPr>
          <w:rFonts w:ascii="Times New Roman"/>
          <w:b w:val="false"/>
          <w:i w:val="false"/>
          <w:color w:val="000000"/>
          <w:sz w:val="28"/>
        </w:rPr>
        <w:t>
      6) в паи интервального паевого инвестиционного фонда, управляющая компания которого является резидентом Республики Казахстан, и которые включены в официальный список организатора торгов, за исключением официального списка специальной торговой площадки Регионального Финансового Центра города Алматы, в размере десяти процентов от объема собственных активов Фонда, но менее десяти процентов от активов данного интервального паевого инвестиционного фонда;
</w:t>
      </w:r>
      <w:r>
        <w:br/>
      </w:r>
      <w:r>
        <w:rPr>
          <w:rFonts w:ascii="Times New Roman"/>
          <w:b w:val="false"/>
          <w:i w:val="false"/>
          <w:color w:val="000000"/>
          <w:sz w:val="28"/>
        </w:rPr>
        <w:t>
      7) в паи инвестиционного фонда, имеющего международную рейтинговую оценку "Standard &amp; Poor's principal stability fund ratings" не ниже "BBBm-" либо "Standard &amp; Poor's Fund credit quality ratings" не ниже "BBBf-", не более пятнадцати процентов от объема собственных активов Фонда, но менее десяти процентов от активов данного инвестиционного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внесенными постановлением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 расчете суммарного размера инвестиций Фонда в негосударственные ценные бумаги одного эмитента, во вклады в одном банке второго уровня:
</w:t>
      </w:r>
      <w:r>
        <w:br/>
      </w:r>
      <w:r>
        <w:rPr>
          <w:rFonts w:ascii="Times New Roman"/>
          <w:b w:val="false"/>
          <w:i w:val="false"/>
          <w:color w:val="000000"/>
          <w:sz w:val="28"/>
        </w:rPr>
        <w:t>
      1) собственный капитал банка (эмитента) - резидента Республики Казахстан определяется на основании его последнего квартального баланса, опубликованного в печатном издании в соответствии с законодательством Республики Казахстан, регулирующим банковскую деятельность, или законодательством Республики Казахстан об акционерных обществах, либо предоставленного организатором торгов ценными бумагами в соответствии с листинговыми процедурами;
</w:t>
      </w:r>
      <w:r>
        <w:br/>
      </w:r>
      <w:r>
        <w:rPr>
          <w:rFonts w:ascii="Times New Roman"/>
          <w:b w:val="false"/>
          <w:i w:val="false"/>
          <w:color w:val="000000"/>
          <w:sz w:val="28"/>
        </w:rPr>
        <w:t>
      2) собственный капитал иностранного эмитента определяется на основании его последнего квартального баланса, размещенного в информационных аналитических системах Reuters или Bloomberg V.L.Р. или в сети интернет на сайте организатора торгов ценными бумагами, в торговой системе которого котируются данные ценные бумаги, или на сайте эмитента данных ценных бумаг;
</w:t>
      </w:r>
      <w:r>
        <w:br/>
      </w:r>
      <w:r>
        <w:rPr>
          <w:rFonts w:ascii="Times New Roman"/>
          <w:b w:val="false"/>
          <w:i w:val="false"/>
          <w:color w:val="000000"/>
          <w:sz w:val="28"/>
        </w:rPr>
        <w:t>
      3) аффилиированные по отношению друг к другу банки признаются в качестве одного банка, при этом ограничение, установленное абзацем вторым подпункта 1) пункта 14 настоящей Инструкции, применяется по отношению к каждому из таких банков;
</w:t>
      </w:r>
      <w:r>
        <w:br/>
      </w:r>
      <w:r>
        <w:rPr>
          <w:rFonts w:ascii="Times New Roman"/>
          <w:b w:val="false"/>
          <w:i w:val="false"/>
          <w:color w:val="000000"/>
          <w:sz w:val="28"/>
        </w:rPr>
        <w:t>
      4) аффилированные по отношению другу к другу эмитенты, не являющиеся банками второго уровня, признаются в качестве одного эмитента, при этом ограничения, установленные абзацем вторым подпункта 3) и абзацем вторым подпункта 4) пункта 14 настоящей Инструкции, применяются к каждому из таких эмитентов по отдельности. Действие настоящего подпункта не распространяется на юридические лица, являющиеся участниками кредитных бюро, а также на юридические лица, государственные пакеты акций (доли участия) которых переданы Акционерному обществу "Казахстанский холдинг по управлению государственными активами "Самрук", и юридические лица, права владения и пользования государственными пакетами акций (доли участия) которых переданы Акционерном обществу "Фонд устойчивого развития "Қазына".
</w:t>
      </w:r>
    </w:p>
    <w:p>
      <w:pPr>
        <w:spacing w:after="0"/>
        <w:ind w:left="0"/>
        <w:jc w:val="both"/>
      </w:pPr>
      <w:r>
        <w:rPr>
          <w:rFonts w:ascii="Times New Roman"/>
          <w:b w:val="false"/>
          <w:i w:val="false"/>
          <w:color w:val="000000"/>
          <w:sz w:val="28"/>
        </w:rPr>
        <w:t>
</w:t>
      </w:r>
      <w:r>
        <w:rPr>
          <w:rFonts w:ascii="Times New Roman"/>
          <w:b w:val="false"/>
          <w:i w:val="false"/>
          <w:color w:val="000000"/>
          <w:sz w:val="28"/>
        </w:rPr>
        <w:t>
      16. Размер остатка денег в кассе Фонда на конец дня не должен превышать десяти процентов от собственных активов Фонда.
</w:t>
      </w:r>
      <w:r>
        <w:br/>
      </w:r>
      <w:r>
        <w:rPr>
          <w:rFonts w:ascii="Times New Roman"/>
          <w:b w:val="false"/>
          <w:i w:val="false"/>
          <w:color w:val="000000"/>
          <w:sz w:val="28"/>
        </w:rPr>
        <w:t>
      Максимальный остаток денег на текущих счетах Фонда в одном банке второго уровня (в двух и более банках второго уровня, являющихся между собой аффилиированными лицами) не должен превышать десяти процентов от размера собственных активов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с изменениями, внесенными постановлением Правления Агентства РК по регулированию и надзору фин. рынка и фин. организаций от 23.02.2007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Нормы, установленные пунктами 14 и 15 настоящей Инструкции, не распространяются на ценные бумаги международных финансовых организаций, которые могут быть приобретены Фондом в соответствии с порядком инвестирования пенсионных активов, установленным уполномоченным  органом.
</w:t>
      </w:r>
      <w:r>
        <w:br/>
      </w:r>
      <w:r>
        <w:rPr>
          <w:rFonts w:ascii="Times New Roman"/>
          <w:b w:val="false"/>
          <w:i w:val="false"/>
          <w:color w:val="000000"/>
          <w:sz w:val="28"/>
        </w:rPr>
        <w:t>
      При расчете суммарного размера инвестиций Фонда в облигации эмитента, не являющегося банком второго уровня, используется номинальная стоимость облигаций.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Контроль за соблюдением пруденциальных нормативов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Фонд производит расчеты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
</w:t>
      </w:r>
      <w:r>
        <w:br/>
      </w:r>
      <w:r>
        <w:rPr>
          <w:rFonts w:ascii="Times New Roman"/>
          <w:b w:val="false"/>
          <w:i w:val="false"/>
          <w:color w:val="000000"/>
          <w:sz w:val="28"/>
        </w:rPr>
        <w:t>
      1) значения коэффициента К
</w:t>
      </w:r>
      <w:r>
        <w:rPr>
          <w:rFonts w:ascii="Times New Roman"/>
          <w:b w:val="false"/>
          <w:i w:val="false"/>
          <w:color w:val="000000"/>
          <w:vertAlign w:val="subscript"/>
        </w:rPr>
        <w:t>
1
</w:t>
      </w:r>
      <w:r>
        <w:rPr>
          <w:rFonts w:ascii="Times New Roman"/>
          <w:b w:val="false"/>
          <w:i w:val="false"/>
          <w:color w:val="000000"/>
          <w:sz w:val="28"/>
        </w:rPr>
        <w:t>
</w:t>
      </w:r>
      <w:r>
        <w:br/>
      </w:r>
      <w:r>
        <w:rPr>
          <w:rFonts w:ascii="Times New Roman"/>
          <w:b w:val="false"/>
          <w:i w:val="false"/>
          <w:color w:val="000000"/>
          <w:sz w:val="28"/>
        </w:rPr>
        <w:t>
      2) на соответствие осуществленных инвестиций пруденциальному нормативу 2.
</w:t>
      </w:r>
    </w:p>
    <w:p>
      <w:pPr>
        <w:spacing w:after="0"/>
        <w:ind w:left="0"/>
        <w:jc w:val="both"/>
      </w:pPr>
      <w:r>
        <w:rPr>
          <w:rFonts w:ascii="Times New Roman"/>
          <w:b w:val="false"/>
          <w:i w:val="false"/>
          <w:color w:val="000000"/>
          <w:sz w:val="28"/>
        </w:rPr>
        <w:t>
</w:t>
      </w:r>
      <w:r>
        <w:rPr>
          <w:rFonts w:ascii="Times New Roman"/>
          <w:b w:val="false"/>
          <w:i w:val="false"/>
          <w:color w:val="000000"/>
          <w:sz w:val="28"/>
        </w:rPr>
        <w:t>
      19. Расчеты значения коэффициента К
</w:t>
      </w:r>
      <w:r>
        <w:rPr>
          <w:rFonts w:ascii="Times New Roman"/>
          <w:b w:val="false"/>
          <w:i w:val="false"/>
          <w:color w:val="000000"/>
          <w:vertAlign w:val="subscript"/>
        </w:rPr>
        <w:t>
1
</w:t>
      </w:r>
      <w:r>
        <w:rPr>
          <w:rFonts w:ascii="Times New Roman"/>
          <w:b w:val="false"/>
          <w:i w:val="false"/>
          <w:color w:val="000000"/>
          <w:sz w:val="28"/>
        </w:rPr>
        <w:t>
 и дополнительные сведения для расчета пруденциальных нормативов по формам 
</w:t>
      </w:r>
      <w:r>
        <w:rPr>
          <w:rFonts w:ascii="Times New Roman"/>
          <w:b w:val="false"/>
          <w:i w:val="false"/>
          <w:color w:val="000000"/>
          <w:sz w:val="28"/>
        </w:rPr>
        <w:t xml:space="preserve"> Приложений 1 </w:t>
      </w:r>
      <w:r>
        <w:rPr>
          <w:rFonts w:ascii="Times New Roman"/>
          <w:b w:val="false"/>
          <w:i w:val="false"/>
          <w:color w:val="000000"/>
          <w:sz w:val="28"/>
        </w:rPr>
        <w:t>
-
</w:t>
      </w:r>
      <w:r>
        <w:rPr>
          <w:rFonts w:ascii="Times New Roman"/>
          <w:b w:val="false"/>
          <w:i w:val="false"/>
          <w:color w:val="000000"/>
          <w:sz w:val="28"/>
        </w:rPr>
        <w:t xml:space="preserve"> 5 к </w:t>
      </w:r>
      <w:r>
        <w:rPr>
          <w:rFonts w:ascii="Times New Roman"/>
          <w:b w:val="false"/>
          <w:i w:val="false"/>
          <w:color w:val="000000"/>
          <w:sz w:val="28"/>
        </w:rPr>
        <w:t>
 настоящей Инструкции ежемесячно на электронном и бумажном носителях предоставляются Фондом уполномоченному органу по состоянию на первое число месяца, следующего за отчетным, не позднее 18-00 часов времени города Астаны пятого рабочего дня данного месяца.
</w:t>
      </w:r>
      <w:r>
        <w:br/>
      </w:r>
      <w:r>
        <w:rPr>
          <w:rFonts w:ascii="Times New Roman"/>
          <w:b w:val="false"/>
          <w:i w:val="false"/>
          <w:color w:val="000000"/>
          <w:sz w:val="28"/>
        </w:rPr>
        <w:t>
      Данные в расчетах указываются в национальной валюте Республики Казахстан - тенге. Единица измерения, используемая при их составлении, устанавливается в тысячах тенге. Сумма менее пятисот тенге округляется до нуля, а сумма, равная пятистам тенге и выше, округляется до тысячи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20. Расчеты и дополнительные сведения на бумажном носителе подписываются первым руководителем Фонда или лицом, уполномоченным на подписание отчета, главным бухгалтером, заверяются печатью и хранятся у Фонда.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внесенными постановлением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Расчеты и дополнительные сведения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22. Идентичность данных, представляемых на электронном носителе, данным на бумажном носителе, обеспечивается первым руководителем Фонда или лицом, его замещающим.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23. В случае несоответствия значений, указанных в пункте 18 настоящей Инструкции, пруденциальным нормативам, установленным настоящей Инструкцией, Фонд сообщает уполномоченному органу в течение одного дня о факте и причинах данного несоответствия с приложением плана мероприятий по его устранению.
</w:t>
      </w:r>
      <w:r>
        <w:br/>
      </w:r>
      <w:r>
        <w:rPr>
          <w:rFonts w:ascii="Times New Roman"/>
          <w:b w:val="false"/>
          <w:i w:val="false"/>
          <w:color w:val="000000"/>
          <w:sz w:val="28"/>
        </w:rPr>
        <w:t>
      В случае нарушения требований, установленных абзацем вторым подпункта 1) пункта 14 настоящей Инструкции, Фонд устраняет данное нарушение за счет собственных активов.
</w:t>
      </w:r>
    </w:p>
    <w:p>
      <w:pPr>
        <w:spacing w:after="0"/>
        <w:ind w:left="0"/>
        <w:jc w:val="both"/>
      </w:pPr>
      <w:r>
        <w:rPr>
          <w:rFonts w:ascii="Times New Roman"/>
          <w:b w:val="false"/>
          <w:i w:val="false"/>
          <w:color w:val="000000"/>
          <w:sz w:val="28"/>
        </w:rPr>
        <w:t>
</w:t>
      </w:r>
      <w:r>
        <w:rPr>
          <w:rFonts w:ascii="Times New Roman"/>
          <w:b w:val="false"/>
          <w:i w:val="false"/>
          <w:color w:val="000000"/>
          <w:sz w:val="28"/>
        </w:rPr>
        <w:t>
      24. В случае осуществления Фондом отдельных видов профессиональной деятельности на рынке ценных бумаг, расчет пруденциальных нормативов осуществляется с учетом особенностей, установленных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17 июня 2006 года N 132 "Об утверждении Правил расчета пруденциальных нормативов для организаций, совмещающих виды профессиональной деятельности на рынке ценных бумаг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(зарегистрированным в Реестре нормативных правовых актов под N 4299).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пруденциальных нормативов, методике     
</w:t>
      </w:r>
      <w:r>
        <w:br/>
      </w:r>
      <w:r>
        <w:rPr>
          <w:rFonts w:ascii="Times New Roman"/>
          <w:b w:val="false"/>
          <w:i w:val="false"/>
          <w:color w:val="000000"/>
          <w:sz w:val="28"/>
        </w:rPr>
        <w:t>
их расчетов для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внесенными постановлениями Правления Агентства РК по регулированию и надзору фин. рынка и фин. организаций от 23.02.2007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Кредитный риск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2753"/>
        <w:gridCol w:w="3093"/>
        <w:gridCol w:w="3073"/>
      </w:tblGrid>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статей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Степень риска
</w:t>
            </w:r>
            <w:r>
              <w:br/>
            </w:r>
            <w:r>
              <w:rPr>
                <w:rFonts w:ascii="Times New Roman"/>
                <w:b w:val="false"/>
                <w:i w:val="false"/>
                <w:color w:val="000000"/>
                <w:sz w:val="20"/>
              </w:rPr>
              <w:t>
в процентах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Расчетная
</w:t>
            </w:r>
            <w:r>
              <w:br/>
            </w:r>
            <w:r>
              <w:rPr>
                <w:rFonts w:ascii="Times New Roman"/>
                <w:b w:val="false"/>
                <w:i w:val="false"/>
                <w:color w:val="000000"/>
                <w:sz w:val="20"/>
              </w:rPr>
              <w:t>
сумма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группа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Наличные тенге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Наличная
</w:t>
            </w:r>
            <w:r>
              <w:br/>
            </w:r>
            <w:r>
              <w:rPr>
                <w:rFonts w:ascii="Times New Roman"/>
                <w:b w:val="false"/>
                <w:i w:val="false"/>
                <w:color w:val="000000"/>
                <w:sz w:val="20"/>
              </w:rPr>
              <w:t>
иностранная
</w:t>
            </w:r>
            <w:r>
              <w:br/>
            </w:r>
            <w:r>
              <w:rPr>
                <w:rFonts w:ascii="Times New Roman"/>
                <w:b w:val="false"/>
                <w:i w:val="false"/>
                <w:color w:val="000000"/>
                <w:sz w:val="20"/>
              </w:rPr>
              <w:t>
валюта стран,
</w:t>
            </w:r>
            <w:r>
              <w:br/>
            </w:r>
            <w:r>
              <w:rPr>
                <w:rFonts w:ascii="Times New Roman"/>
                <w:b w:val="false"/>
                <w:i w:val="false"/>
                <w:color w:val="000000"/>
                <w:sz w:val="20"/>
              </w:rPr>
              <w:t>
имеющих
</w:t>
            </w:r>
            <w:r>
              <w:br/>
            </w:r>
            <w:r>
              <w:rPr>
                <w:rFonts w:ascii="Times New Roman"/>
                <w:b w:val="false"/>
                <w:i w:val="false"/>
                <w:color w:val="000000"/>
                <w:sz w:val="20"/>
              </w:rPr>
              <w:t>
суверенный
</w:t>
            </w:r>
            <w:r>
              <w:br/>
            </w:r>
            <w:r>
              <w:rPr>
                <w:rFonts w:ascii="Times New Roman"/>
                <w:b w:val="false"/>
                <w:i w:val="false"/>
                <w:color w:val="000000"/>
                <w:sz w:val="20"/>
              </w:rPr>
              <w:t>
рейтинг
</w:t>
            </w:r>
            <w:r>
              <w:br/>
            </w:r>
            <w:r>
              <w:rPr>
                <w:rFonts w:ascii="Times New Roman"/>
                <w:b w:val="false"/>
                <w:i w:val="false"/>
                <w:color w:val="000000"/>
                <w:sz w:val="20"/>
              </w:rPr>
              <w:t>
не ниже "АА-"
</w:t>
            </w:r>
            <w:r>
              <w:br/>
            </w:r>
            <w:r>
              <w:rPr>
                <w:rFonts w:ascii="Times New Roman"/>
                <w:b w:val="false"/>
                <w:i w:val="false"/>
                <w:color w:val="000000"/>
                <w:sz w:val="20"/>
              </w:rPr>
              <w:t>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w:t>
            </w:r>
            <w:r>
              <w:br/>
            </w:r>
            <w:r>
              <w:rPr>
                <w:rFonts w:ascii="Times New Roman"/>
                <w:b w:val="false"/>
                <w:i w:val="false"/>
                <w:color w:val="000000"/>
                <w:sz w:val="20"/>
              </w:rPr>
              <w:t>
ценные бумаги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w:t>
            </w:r>
            <w:r>
              <w:br/>
            </w:r>
            <w:r>
              <w:rPr>
                <w:rFonts w:ascii="Times New Roman"/>
                <w:b w:val="false"/>
                <w:i w:val="false"/>
                <w:color w:val="000000"/>
                <w:sz w:val="20"/>
              </w:rPr>
              <w:t>
Национальном
</w:t>
            </w:r>
            <w:r>
              <w:br/>
            </w:r>
            <w:r>
              <w:rPr>
                <w:rFonts w:ascii="Times New Roman"/>
                <w:b w:val="false"/>
                <w:i w:val="false"/>
                <w:color w:val="000000"/>
                <w:sz w:val="20"/>
              </w:rPr>
              <w:t>
Банке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w:t>
            </w:r>
            <w:r>
              <w:br/>
            </w:r>
            <w:r>
              <w:rPr>
                <w:rFonts w:ascii="Times New Roman"/>
                <w:b w:val="false"/>
                <w:i w:val="false"/>
                <w:color w:val="000000"/>
                <w:sz w:val="20"/>
              </w:rPr>
              <w:t>
имеющие статус государствен-
</w:t>
            </w:r>
            <w:r>
              <w:br/>
            </w:r>
            <w:r>
              <w:rPr>
                <w:rFonts w:ascii="Times New Roman"/>
                <w:b w:val="false"/>
                <w:i w:val="false"/>
                <w:color w:val="000000"/>
                <w:sz w:val="20"/>
              </w:rPr>
              <w:t>
ных, выпущенные
</w:t>
            </w:r>
            <w:r>
              <w:br/>
            </w:r>
            <w:r>
              <w:rPr>
                <w:rFonts w:ascii="Times New Roman"/>
                <w:b w:val="false"/>
                <w:i w:val="false"/>
                <w:color w:val="000000"/>
                <w:sz w:val="20"/>
              </w:rPr>
              <w:t>
центральными 
</w:t>
            </w:r>
            <w:r>
              <w:br/>
            </w:r>
            <w:r>
              <w:rPr>
                <w:rFonts w:ascii="Times New Roman"/>
                <w:b w:val="false"/>
                <w:i w:val="false"/>
                <w:color w:val="000000"/>
                <w:sz w:val="20"/>
              </w:rPr>
              <w:t>
правительствами иностранных
</w:t>
            </w:r>
            <w:r>
              <w:br/>
            </w:r>
            <w:r>
              <w:rPr>
                <w:rFonts w:ascii="Times New Roman"/>
                <w:b w:val="false"/>
                <w:i w:val="false"/>
                <w:color w:val="000000"/>
                <w:sz w:val="20"/>
              </w:rPr>
              <w:t>
государств,
</w:t>
            </w:r>
            <w:r>
              <w:br/>
            </w:r>
            <w:r>
              <w:rPr>
                <w:rFonts w:ascii="Times New Roman"/>
                <w:b w:val="false"/>
                <w:i w:val="false"/>
                <w:color w:val="000000"/>
                <w:sz w:val="20"/>
              </w:rPr>
              <w:t>
суверенный
</w:t>
            </w:r>
            <w:r>
              <w:br/>
            </w:r>
            <w:r>
              <w:rPr>
                <w:rFonts w:ascii="Times New Roman"/>
                <w:b w:val="false"/>
                <w:i w:val="false"/>
                <w:color w:val="000000"/>
                <w:sz w:val="20"/>
              </w:rPr>
              <w:t>
рейтинг не
</w:t>
            </w:r>
            <w:r>
              <w:br/>
            </w:r>
            <w:r>
              <w:rPr>
                <w:rFonts w:ascii="Times New Roman"/>
                <w:b w:val="false"/>
                <w:i w:val="false"/>
                <w:color w:val="000000"/>
                <w:sz w:val="20"/>
              </w:rPr>
              <w:t>
ниже "АА-" 
</w:t>
            </w:r>
            <w:r>
              <w:br/>
            </w:r>
            <w:r>
              <w:rPr>
                <w:rFonts w:ascii="Times New Roman"/>
                <w:b w:val="false"/>
                <w:i w:val="false"/>
                <w:color w:val="000000"/>
                <w:sz w:val="20"/>
              </w:rPr>
              <w:t>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следующими
</w:t>
            </w:r>
            <w:r>
              <w:br/>
            </w:r>
            <w:r>
              <w:rPr>
                <w:rFonts w:ascii="Times New Roman"/>
                <w:b w:val="false"/>
                <w:i w:val="false"/>
                <w:color w:val="000000"/>
                <w:sz w:val="20"/>
              </w:rPr>
              <w:t>
международными
</w:t>
            </w:r>
            <w:r>
              <w:br/>
            </w:r>
            <w:r>
              <w:rPr>
                <w:rFonts w:ascii="Times New Roman"/>
                <w:b w:val="false"/>
                <w:i w:val="false"/>
                <w:color w:val="000000"/>
                <w:sz w:val="20"/>
              </w:rPr>
              <w:t>
финансовыми
</w:t>
            </w:r>
            <w:r>
              <w:br/>
            </w:r>
            <w:r>
              <w:rPr>
                <w:rFonts w:ascii="Times New Roman"/>
                <w:b w:val="false"/>
                <w:i w:val="false"/>
                <w:color w:val="000000"/>
                <w:sz w:val="20"/>
              </w:rPr>
              <w:t>
организациями:
</w:t>
            </w:r>
            <w:r>
              <w:br/>
            </w:r>
            <w:r>
              <w:rPr>
                <w:rFonts w:ascii="Times New Roman"/>
                <w:b w:val="false"/>
                <w:i w:val="false"/>
                <w:color w:val="000000"/>
                <w:sz w:val="20"/>
              </w:rPr>
              <w:t>
Международным
</w:t>
            </w:r>
            <w:r>
              <w:br/>
            </w:r>
            <w:r>
              <w:rPr>
                <w:rFonts w:ascii="Times New Roman"/>
                <w:b w:val="false"/>
                <w:i w:val="false"/>
                <w:color w:val="000000"/>
                <w:sz w:val="20"/>
              </w:rPr>
              <w:t>
банком
</w:t>
            </w:r>
            <w:r>
              <w:br/>
            </w:r>
            <w:r>
              <w:rPr>
                <w:rFonts w:ascii="Times New Roman"/>
                <w:b w:val="false"/>
                <w:i w:val="false"/>
                <w:color w:val="000000"/>
                <w:sz w:val="20"/>
              </w:rPr>
              <w:t>
реконструкции и развития;
</w:t>
            </w:r>
            <w:r>
              <w:br/>
            </w:r>
            <w:r>
              <w:rPr>
                <w:rFonts w:ascii="Times New Roman"/>
                <w:b w:val="false"/>
                <w:i w:val="false"/>
                <w:color w:val="000000"/>
                <w:sz w:val="20"/>
              </w:rPr>
              <w:t>
Европейским
</w:t>
            </w:r>
            <w:r>
              <w:br/>
            </w:r>
            <w:r>
              <w:rPr>
                <w:rFonts w:ascii="Times New Roman"/>
                <w:b w:val="false"/>
                <w:i w:val="false"/>
                <w:color w:val="000000"/>
                <w:sz w:val="20"/>
              </w:rPr>
              <w:t>
банком
</w:t>
            </w:r>
            <w:r>
              <w:br/>
            </w:r>
            <w:r>
              <w:rPr>
                <w:rFonts w:ascii="Times New Roman"/>
                <w:b w:val="false"/>
                <w:i w:val="false"/>
                <w:color w:val="000000"/>
                <w:sz w:val="20"/>
              </w:rPr>
              <w:t>
реконструкции
</w:t>
            </w:r>
            <w:r>
              <w:br/>
            </w:r>
            <w:r>
              <w:rPr>
                <w:rFonts w:ascii="Times New Roman"/>
                <w:b w:val="false"/>
                <w:i w:val="false"/>
                <w:color w:val="000000"/>
                <w:sz w:val="20"/>
              </w:rPr>
              <w:t>
и развития;
</w:t>
            </w:r>
            <w:r>
              <w:br/>
            </w:r>
            <w:r>
              <w:rPr>
                <w:rFonts w:ascii="Times New Roman"/>
                <w:b w:val="false"/>
                <w:i w:val="false"/>
                <w:color w:val="000000"/>
                <w:sz w:val="20"/>
              </w:rPr>
              <w:t>
Межамериканским
</w:t>
            </w:r>
            <w:r>
              <w:br/>
            </w:r>
            <w:r>
              <w:rPr>
                <w:rFonts w:ascii="Times New Roman"/>
                <w:b w:val="false"/>
                <w:i w:val="false"/>
                <w:color w:val="000000"/>
                <w:sz w:val="20"/>
              </w:rPr>
              <w:t>
банком
</w:t>
            </w:r>
            <w:r>
              <w:br/>
            </w:r>
            <w:r>
              <w:rPr>
                <w:rFonts w:ascii="Times New Roman"/>
                <w:b w:val="false"/>
                <w:i w:val="false"/>
                <w:color w:val="000000"/>
                <w:sz w:val="20"/>
              </w:rPr>
              <w:t>
развития;
</w:t>
            </w:r>
            <w:r>
              <w:br/>
            </w:r>
            <w:r>
              <w:rPr>
                <w:rFonts w:ascii="Times New Roman"/>
                <w:b w:val="false"/>
                <w:i w:val="false"/>
                <w:color w:val="000000"/>
                <w:sz w:val="20"/>
              </w:rPr>
              <w:t>
Банком
</w:t>
            </w:r>
            <w:r>
              <w:br/>
            </w:r>
            <w:r>
              <w:rPr>
                <w:rFonts w:ascii="Times New Roman"/>
                <w:b w:val="false"/>
                <w:i w:val="false"/>
                <w:color w:val="000000"/>
                <w:sz w:val="20"/>
              </w:rPr>
              <w:t>
международных
</w:t>
            </w:r>
            <w:r>
              <w:br/>
            </w:r>
            <w:r>
              <w:rPr>
                <w:rFonts w:ascii="Times New Roman"/>
                <w:b w:val="false"/>
                <w:i w:val="false"/>
                <w:color w:val="000000"/>
                <w:sz w:val="20"/>
              </w:rPr>
              <w:t>
расчетов;
</w:t>
            </w:r>
            <w:r>
              <w:br/>
            </w:r>
            <w:r>
              <w:rPr>
                <w:rFonts w:ascii="Times New Roman"/>
                <w:b w:val="false"/>
                <w:i w:val="false"/>
                <w:color w:val="000000"/>
                <w:sz w:val="20"/>
              </w:rPr>
              <w:t>
Азиатским
</w:t>
            </w:r>
            <w:r>
              <w:br/>
            </w:r>
            <w:r>
              <w:rPr>
                <w:rFonts w:ascii="Times New Roman"/>
                <w:b w:val="false"/>
                <w:i w:val="false"/>
                <w:color w:val="000000"/>
                <w:sz w:val="20"/>
              </w:rPr>
              <w:t>
банком развития;
</w:t>
            </w:r>
            <w:r>
              <w:br/>
            </w:r>
            <w:r>
              <w:rPr>
                <w:rFonts w:ascii="Times New Roman"/>
                <w:b w:val="false"/>
                <w:i w:val="false"/>
                <w:color w:val="000000"/>
                <w:sz w:val="20"/>
              </w:rPr>
              <w:t>
Африканским
</w:t>
            </w:r>
            <w:r>
              <w:br/>
            </w:r>
            <w:r>
              <w:rPr>
                <w:rFonts w:ascii="Times New Roman"/>
                <w:b w:val="false"/>
                <w:i w:val="false"/>
                <w:color w:val="000000"/>
                <w:sz w:val="20"/>
              </w:rPr>
              <w:t>
банком
</w:t>
            </w:r>
            <w:r>
              <w:br/>
            </w:r>
            <w:r>
              <w:rPr>
                <w:rFonts w:ascii="Times New Roman"/>
                <w:b w:val="false"/>
                <w:i w:val="false"/>
                <w:color w:val="000000"/>
                <w:sz w:val="20"/>
              </w:rPr>
              <w:t>
развития;
</w:t>
            </w:r>
            <w:r>
              <w:br/>
            </w:r>
            <w:r>
              <w:rPr>
                <w:rFonts w:ascii="Times New Roman"/>
                <w:b w:val="false"/>
                <w:i w:val="false"/>
                <w:color w:val="000000"/>
                <w:sz w:val="20"/>
              </w:rPr>
              <w:t>
Международной
</w:t>
            </w:r>
            <w:r>
              <w:br/>
            </w:r>
            <w:r>
              <w:rPr>
                <w:rFonts w:ascii="Times New Roman"/>
                <w:b w:val="false"/>
                <w:i w:val="false"/>
                <w:color w:val="000000"/>
                <w:sz w:val="20"/>
              </w:rPr>
              <w:t>
финансовой
</w:t>
            </w:r>
            <w:r>
              <w:br/>
            </w:r>
            <w:r>
              <w:rPr>
                <w:rFonts w:ascii="Times New Roman"/>
                <w:b w:val="false"/>
                <w:i w:val="false"/>
                <w:color w:val="000000"/>
                <w:sz w:val="20"/>
              </w:rPr>
              <w:t>
корпорацией;
</w:t>
            </w:r>
            <w:r>
              <w:br/>
            </w:r>
            <w:r>
              <w:rPr>
                <w:rFonts w:ascii="Times New Roman"/>
                <w:b w:val="false"/>
                <w:i w:val="false"/>
                <w:color w:val="000000"/>
                <w:sz w:val="20"/>
              </w:rPr>
              <w:t>
Исламским
</w:t>
            </w:r>
            <w:r>
              <w:br/>
            </w:r>
            <w:r>
              <w:rPr>
                <w:rFonts w:ascii="Times New Roman"/>
                <w:b w:val="false"/>
                <w:i w:val="false"/>
                <w:color w:val="000000"/>
                <w:sz w:val="20"/>
              </w:rPr>
              <w:t>
банком
</w:t>
            </w:r>
            <w:r>
              <w:br/>
            </w:r>
            <w:r>
              <w:rPr>
                <w:rFonts w:ascii="Times New Roman"/>
                <w:b w:val="false"/>
                <w:i w:val="false"/>
                <w:color w:val="000000"/>
                <w:sz w:val="20"/>
              </w:rPr>
              <w:t>
развития;
</w:t>
            </w:r>
            <w:r>
              <w:br/>
            </w:r>
            <w:r>
              <w:rPr>
                <w:rFonts w:ascii="Times New Roman"/>
                <w:b w:val="false"/>
                <w:i w:val="false"/>
                <w:color w:val="000000"/>
                <w:sz w:val="20"/>
              </w:rPr>
              <w:t>
Европейским
</w:t>
            </w:r>
            <w:r>
              <w:br/>
            </w:r>
            <w:r>
              <w:rPr>
                <w:rFonts w:ascii="Times New Roman"/>
                <w:b w:val="false"/>
                <w:i w:val="false"/>
                <w:color w:val="000000"/>
                <w:sz w:val="20"/>
              </w:rPr>
              <w:t>
инвестиционным
</w:t>
            </w:r>
            <w:r>
              <w:br/>
            </w:r>
            <w:r>
              <w:rPr>
                <w:rFonts w:ascii="Times New Roman"/>
                <w:b w:val="false"/>
                <w:i w:val="false"/>
                <w:color w:val="000000"/>
                <w:sz w:val="20"/>
              </w:rPr>
              <w:t>
банком.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w:t>
            </w:r>
            <w:r>
              <w:br/>
            </w:r>
            <w:r>
              <w:rPr>
                <w:rFonts w:ascii="Times New Roman"/>
                <w:b w:val="false"/>
                <w:i w:val="false"/>
                <w:color w:val="000000"/>
                <w:sz w:val="20"/>
              </w:rPr>
              <w:t>
драгоценные
</w:t>
            </w:r>
            <w:r>
              <w:br/>
            </w:r>
            <w:r>
              <w:rPr>
                <w:rFonts w:ascii="Times New Roman"/>
                <w:b w:val="false"/>
                <w:i w:val="false"/>
                <w:color w:val="000000"/>
                <w:sz w:val="20"/>
              </w:rPr>
              <w:t>
металлы и
</w:t>
            </w:r>
            <w:r>
              <w:br/>
            </w:r>
            <w:r>
              <w:rPr>
                <w:rFonts w:ascii="Times New Roman"/>
                <w:b w:val="false"/>
                <w:i w:val="false"/>
                <w:color w:val="000000"/>
                <w:sz w:val="20"/>
              </w:rPr>
              <w:t>
металлические
</w:t>
            </w:r>
            <w:r>
              <w:br/>
            </w:r>
            <w:r>
              <w:rPr>
                <w:rFonts w:ascii="Times New Roman"/>
                <w:b w:val="false"/>
                <w:i w:val="false"/>
                <w:color w:val="000000"/>
                <w:sz w:val="20"/>
              </w:rPr>
              <w:t>
депозиты, в
</w:t>
            </w:r>
            <w:r>
              <w:br/>
            </w:r>
            <w:r>
              <w:rPr>
                <w:rFonts w:ascii="Times New Roman"/>
                <w:b w:val="false"/>
                <w:i w:val="false"/>
                <w:color w:val="000000"/>
                <w:sz w:val="20"/>
              </w:rPr>
              <w:t>
том числе, в
</w:t>
            </w:r>
            <w:r>
              <w:br/>
            </w:r>
            <w:r>
              <w:rPr>
                <w:rFonts w:ascii="Times New Roman"/>
                <w:b w:val="false"/>
                <w:i w:val="false"/>
                <w:color w:val="000000"/>
                <w:sz w:val="20"/>
              </w:rPr>
              <w:t>
банках-
</w:t>
            </w:r>
            <w:r>
              <w:br/>
            </w:r>
            <w:r>
              <w:rPr>
                <w:rFonts w:ascii="Times New Roman"/>
                <w:b w:val="false"/>
                <w:i w:val="false"/>
                <w:color w:val="000000"/>
                <w:sz w:val="20"/>
              </w:rPr>
              <w:t>
нерезидентах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обладающих
</w:t>
            </w:r>
            <w:r>
              <w:br/>
            </w:r>
            <w:r>
              <w:rPr>
                <w:rFonts w:ascii="Times New Roman"/>
                <w:b w:val="false"/>
                <w:i w:val="false"/>
                <w:color w:val="000000"/>
                <w:sz w:val="20"/>
              </w:rPr>
              <w:t>
международной
</w:t>
            </w:r>
            <w:r>
              <w:br/>
            </w:r>
            <w:r>
              <w:rPr>
                <w:rFonts w:ascii="Times New Roman"/>
                <w:b w:val="false"/>
                <w:i w:val="false"/>
                <w:color w:val="000000"/>
                <w:sz w:val="20"/>
              </w:rPr>
              <w:t>
рейтинговой
</w:t>
            </w:r>
            <w:r>
              <w:br/>
            </w:r>
            <w:r>
              <w:rPr>
                <w:rFonts w:ascii="Times New Roman"/>
                <w:b w:val="false"/>
                <w:i w:val="false"/>
                <w:color w:val="000000"/>
                <w:sz w:val="20"/>
              </w:rPr>
              <w:t>
оценкой не
</w:t>
            </w:r>
            <w:r>
              <w:br/>
            </w:r>
            <w:r>
              <w:rPr>
                <w:rFonts w:ascii="Times New Roman"/>
                <w:b w:val="false"/>
                <w:i w:val="false"/>
                <w:color w:val="000000"/>
                <w:sz w:val="20"/>
              </w:rPr>
              <w:t>
ниже "АА-"
</w:t>
            </w:r>
            <w:r>
              <w:br/>
            </w:r>
            <w:r>
              <w:rPr>
                <w:rFonts w:ascii="Times New Roman"/>
                <w:b w:val="false"/>
                <w:i w:val="false"/>
                <w:color w:val="000000"/>
                <w:sz w:val="20"/>
              </w:rPr>
              <w:t>
агентства
</w:t>
            </w:r>
            <w:r>
              <w:br/>
            </w:r>
            <w:r>
              <w:rPr>
                <w:rFonts w:ascii="Times New Roman"/>
                <w:b w:val="false"/>
                <w:i w:val="false"/>
                <w:color w:val="000000"/>
                <w:sz w:val="20"/>
              </w:rPr>
              <w:t>
"Standard &amp;
</w:t>
            </w:r>
            <w:r>
              <w:br/>
            </w:r>
            <w:r>
              <w:rPr>
                <w:rFonts w:ascii="Times New Roman"/>
                <w:b w:val="false"/>
                <w:i w:val="false"/>
                <w:color w:val="000000"/>
                <w:sz w:val="20"/>
              </w:rPr>
              <w:t>
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w:t>
            </w:r>
            <w:r>
              <w:br/>
            </w:r>
            <w:r>
              <w:rPr>
                <w:rFonts w:ascii="Times New Roman"/>
                <w:b w:val="false"/>
                <w:i w:val="false"/>
                <w:color w:val="000000"/>
                <w:sz w:val="20"/>
              </w:rPr>
              <w:t>
своп, форвард,
</w:t>
            </w:r>
            <w:r>
              <w:br/>
            </w:r>
            <w:r>
              <w:rPr>
                <w:rFonts w:ascii="Times New Roman"/>
                <w:b w:val="false"/>
                <w:i w:val="false"/>
                <w:color w:val="000000"/>
                <w:sz w:val="20"/>
              </w:rPr>
              <w:t>
базовым активом
</w:t>
            </w:r>
            <w:r>
              <w:br/>
            </w:r>
            <w:r>
              <w:rPr>
                <w:rFonts w:ascii="Times New Roman"/>
                <w:b w:val="false"/>
                <w:i w:val="false"/>
                <w:color w:val="000000"/>
                <w:sz w:val="20"/>
              </w:rPr>
              <w:t>
которых являют-
</w:t>
            </w:r>
            <w:r>
              <w:br/>
            </w:r>
            <w:r>
              <w:rPr>
                <w:rFonts w:ascii="Times New Roman"/>
                <w:b w:val="false"/>
                <w:i w:val="false"/>
                <w:color w:val="000000"/>
                <w:sz w:val="20"/>
              </w:rPr>
              <w:t>
ся активы,
</w:t>
            </w:r>
            <w:r>
              <w:br/>
            </w:r>
            <w:r>
              <w:rPr>
                <w:rFonts w:ascii="Times New Roman"/>
                <w:b w:val="false"/>
                <w:i w:val="false"/>
                <w:color w:val="000000"/>
                <w:sz w:val="20"/>
              </w:rPr>
              <w:t>
включенные
</w:t>
            </w:r>
            <w:r>
              <w:br/>
            </w:r>
            <w:r>
              <w:rPr>
                <w:rFonts w:ascii="Times New Roman"/>
                <w:b w:val="false"/>
                <w:i w:val="false"/>
                <w:color w:val="000000"/>
                <w:sz w:val="20"/>
              </w:rPr>
              <w:t>
в I группу
</w:t>
            </w:r>
            <w:r>
              <w:br/>
            </w:r>
            <w:r>
              <w:rPr>
                <w:rFonts w:ascii="Times New Roman"/>
                <w:b w:val="false"/>
                <w:i w:val="false"/>
                <w:color w:val="000000"/>
                <w:sz w:val="20"/>
              </w:rPr>
              <w:t>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w:t>
            </w:r>
            <w:r>
              <w:br/>
            </w:r>
            <w:r>
              <w:rPr>
                <w:rFonts w:ascii="Times New Roman"/>
                <w:b w:val="false"/>
                <w:i w:val="false"/>
                <w:color w:val="000000"/>
                <w:sz w:val="20"/>
              </w:rPr>
              <w:t>
вознаграждение
</w:t>
            </w:r>
            <w:r>
              <w:br/>
            </w:r>
            <w:r>
              <w:rPr>
                <w:rFonts w:ascii="Times New Roman"/>
                <w:b w:val="false"/>
                <w:i w:val="false"/>
                <w:color w:val="000000"/>
                <w:sz w:val="20"/>
              </w:rPr>
              <w:t>
по активам,
</w:t>
            </w:r>
            <w:r>
              <w:br/>
            </w:r>
            <w:r>
              <w:rPr>
                <w:rFonts w:ascii="Times New Roman"/>
                <w:b w:val="false"/>
                <w:i w:val="false"/>
                <w:color w:val="000000"/>
                <w:sz w:val="20"/>
              </w:rPr>
              <w:t>
включенным в I
</w:t>
            </w:r>
            <w:r>
              <w:br/>
            </w:r>
            <w:r>
              <w:rPr>
                <w:rFonts w:ascii="Times New Roman"/>
                <w:b w:val="false"/>
                <w:i w:val="false"/>
                <w:color w:val="000000"/>
                <w:sz w:val="20"/>
              </w:rPr>
              <w:t>
группу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группа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Наличная
</w:t>
            </w:r>
            <w:r>
              <w:br/>
            </w:r>
            <w:r>
              <w:rPr>
                <w:rFonts w:ascii="Times New Roman"/>
                <w:b w:val="false"/>
                <w:i w:val="false"/>
                <w:color w:val="000000"/>
                <w:sz w:val="20"/>
              </w:rPr>
              <w:t>
иностранная
</w:t>
            </w:r>
            <w:r>
              <w:br/>
            </w:r>
            <w:r>
              <w:rPr>
                <w:rFonts w:ascii="Times New Roman"/>
                <w:b w:val="false"/>
                <w:i w:val="false"/>
                <w:color w:val="000000"/>
                <w:sz w:val="20"/>
              </w:rPr>
              <w:t>
валюта стран,
</w:t>
            </w:r>
            <w:r>
              <w:br/>
            </w:r>
            <w:r>
              <w:rPr>
                <w:rFonts w:ascii="Times New Roman"/>
                <w:b w:val="false"/>
                <w:i w:val="false"/>
                <w:color w:val="000000"/>
                <w:sz w:val="20"/>
              </w:rPr>
              <w:t>
имеющих
</w:t>
            </w:r>
            <w:r>
              <w:br/>
            </w:r>
            <w:r>
              <w:rPr>
                <w:rFonts w:ascii="Times New Roman"/>
                <w:b w:val="false"/>
                <w:i w:val="false"/>
                <w:color w:val="000000"/>
                <w:sz w:val="20"/>
              </w:rPr>
              <w:t>
суверенный
</w:t>
            </w:r>
            <w:r>
              <w:br/>
            </w:r>
            <w:r>
              <w:rPr>
                <w:rFonts w:ascii="Times New Roman"/>
                <w:b w:val="false"/>
                <w:i w:val="false"/>
                <w:color w:val="000000"/>
                <w:sz w:val="20"/>
              </w:rPr>
              <w:t>
рейтинг не
</w:t>
            </w:r>
            <w:r>
              <w:br/>
            </w:r>
            <w:r>
              <w:rPr>
                <w:rFonts w:ascii="Times New Roman"/>
                <w:b w:val="false"/>
                <w:i w:val="false"/>
                <w:color w:val="000000"/>
                <w:sz w:val="20"/>
              </w:rPr>
              <w:t>
ниже "ВВВ-"  
</w:t>
            </w:r>
            <w:r>
              <w:br/>
            </w:r>
            <w:r>
              <w:rPr>
                <w:rFonts w:ascii="Times New Roman"/>
                <w:b w:val="false"/>
                <w:i w:val="false"/>
                <w:color w:val="000000"/>
                <w:sz w:val="20"/>
              </w:rPr>
              <w:t>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
</w:t>
            </w:r>
            <w:r>
              <w:br/>
            </w:r>
            <w:r>
              <w:rPr>
                <w:rFonts w:ascii="Times New Roman"/>
                <w:b w:val="false"/>
                <w:i w:val="false"/>
                <w:color w:val="000000"/>
                <w:sz w:val="20"/>
              </w:rPr>
              <w:t>
стран, не
</w:t>
            </w:r>
            <w:r>
              <w:br/>
            </w:r>
            <w:r>
              <w:rPr>
                <w:rFonts w:ascii="Times New Roman"/>
                <w:b w:val="false"/>
                <w:i w:val="false"/>
                <w:color w:val="000000"/>
                <w:sz w:val="20"/>
              </w:rPr>
              <w:t>
имеющих
</w:t>
            </w:r>
            <w:r>
              <w:br/>
            </w:r>
            <w:r>
              <w:rPr>
                <w:rFonts w:ascii="Times New Roman"/>
                <w:b w:val="false"/>
                <w:i w:val="false"/>
                <w:color w:val="000000"/>
                <w:sz w:val="20"/>
              </w:rPr>
              <w:t>
соответствующей
</w:t>
            </w:r>
            <w:r>
              <w:br/>
            </w:r>
            <w:r>
              <w:rPr>
                <w:rFonts w:ascii="Times New Roman"/>
                <w:b w:val="false"/>
                <w:i w:val="false"/>
                <w:color w:val="000000"/>
                <w:sz w:val="20"/>
              </w:rPr>
              <w:t>
рейтинговой
</w:t>
            </w:r>
            <w:r>
              <w:br/>
            </w:r>
            <w:r>
              <w:rPr>
                <w:rFonts w:ascii="Times New Roman"/>
                <w:b w:val="false"/>
                <w:i w:val="false"/>
                <w:color w:val="000000"/>
                <w:sz w:val="20"/>
              </w:rPr>
              <w:t>
оценки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w:t>
            </w:r>
            <w:r>
              <w:br/>
            </w:r>
            <w:r>
              <w:rPr>
                <w:rFonts w:ascii="Times New Roman"/>
                <w:b w:val="false"/>
                <w:i w:val="false"/>
                <w:color w:val="000000"/>
                <w:sz w:val="20"/>
              </w:rPr>
              <w:t>
имеющие статус
</w:t>
            </w:r>
            <w:r>
              <w:br/>
            </w:r>
            <w:r>
              <w:rPr>
                <w:rFonts w:ascii="Times New Roman"/>
                <w:b w:val="false"/>
                <w:i w:val="false"/>
                <w:color w:val="000000"/>
                <w:sz w:val="20"/>
              </w:rPr>
              <w:t>
государствен-
</w:t>
            </w:r>
            <w:r>
              <w:br/>
            </w:r>
            <w:r>
              <w:rPr>
                <w:rFonts w:ascii="Times New Roman"/>
                <w:b w:val="false"/>
                <w:i w:val="false"/>
                <w:color w:val="000000"/>
                <w:sz w:val="20"/>
              </w:rPr>
              <w:t>
ных, выпущенные
</w:t>
            </w:r>
            <w:r>
              <w:br/>
            </w:r>
            <w:r>
              <w:rPr>
                <w:rFonts w:ascii="Times New Roman"/>
                <w:b w:val="false"/>
                <w:i w:val="false"/>
                <w:color w:val="000000"/>
                <w:sz w:val="20"/>
              </w:rPr>
              <w:t>
центральными
</w:t>
            </w:r>
            <w:r>
              <w:br/>
            </w:r>
            <w:r>
              <w:rPr>
                <w:rFonts w:ascii="Times New Roman"/>
                <w:b w:val="false"/>
                <w:i w:val="false"/>
                <w:color w:val="000000"/>
                <w:sz w:val="20"/>
              </w:rPr>
              <w:t>
правительствами
</w:t>
            </w:r>
            <w:r>
              <w:br/>
            </w:r>
            <w:r>
              <w:rPr>
                <w:rFonts w:ascii="Times New Roman"/>
                <w:b w:val="false"/>
                <w:i w:val="false"/>
                <w:color w:val="000000"/>
                <w:sz w:val="20"/>
              </w:rPr>
              <w:t>
стран, имеющих
</w:t>
            </w:r>
            <w:r>
              <w:br/>
            </w:r>
            <w:r>
              <w:rPr>
                <w:rFonts w:ascii="Times New Roman"/>
                <w:b w:val="false"/>
                <w:i w:val="false"/>
                <w:color w:val="000000"/>
                <w:sz w:val="20"/>
              </w:rPr>
              <w:t>
суверенный
</w:t>
            </w:r>
            <w:r>
              <w:br/>
            </w:r>
            <w:r>
              <w:rPr>
                <w:rFonts w:ascii="Times New Roman"/>
                <w:b w:val="false"/>
                <w:i w:val="false"/>
                <w:color w:val="000000"/>
                <w:sz w:val="20"/>
              </w:rPr>
              <w:t>
рейтинг от
</w:t>
            </w:r>
            <w:r>
              <w:br/>
            </w:r>
            <w:r>
              <w:rPr>
                <w:rFonts w:ascii="Times New Roman"/>
                <w:b w:val="false"/>
                <w:i w:val="false"/>
                <w:color w:val="000000"/>
                <w:sz w:val="20"/>
              </w:rPr>
              <w:t>
"А+" до "А-"
</w:t>
            </w:r>
            <w:r>
              <w:br/>
            </w:r>
            <w:r>
              <w:rPr>
                <w:rFonts w:ascii="Times New Roman"/>
                <w:b w:val="false"/>
                <w:i w:val="false"/>
                <w:color w:val="000000"/>
                <w:sz w:val="20"/>
              </w:rPr>
              <w:t>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местными
</w:t>
            </w:r>
            <w:r>
              <w:br/>
            </w:r>
            <w:r>
              <w:rPr>
                <w:rFonts w:ascii="Times New Roman"/>
                <w:b w:val="false"/>
                <w:i w:val="false"/>
                <w:color w:val="000000"/>
                <w:sz w:val="20"/>
              </w:rPr>
              <w:t>
исполнительными
</w:t>
            </w:r>
            <w:r>
              <w:br/>
            </w:r>
            <w:r>
              <w:rPr>
                <w:rFonts w:ascii="Times New Roman"/>
                <w:b w:val="false"/>
                <w:i w:val="false"/>
                <w:color w:val="000000"/>
                <w:sz w:val="20"/>
              </w:rPr>
              <w:t>
органами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w:t>
            </w:r>
            <w:r>
              <w:br/>
            </w:r>
            <w:r>
              <w:rPr>
                <w:rFonts w:ascii="Times New Roman"/>
                <w:b w:val="false"/>
                <w:i w:val="false"/>
                <w:color w:val="000000"/>
                <w:sz w:val="20"/>
              </w:rPr>
              <w:t>
банках второго
</w:t>
            </w:r>
            <w:r>
              <w:br/>
            </w:r>
            <w:r>
              <w:rPr>
                <w:rFonts w:ascii="Times New Roman"/>
                <w:b w:val="false"/>
                <w:i w:val="false"/>
                <w:color w:val="000000"/>
                <w:sz w:val="20"/>
              </w:rPr>
              <w:t>
уровня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обладающих
</w:t>
            </w:r>
            <w:r>
              <w:br/>
            </w:r>
            <w:r>
              <w:rPr>
                <w:rFonts w:ascii="Times New Roman"/>
                <w:b w:val="false"/>
                <w:i w:val="false"/>
                <w:color w:val="000000"/>
                <w:sz w:val="20"/>
              </w:rPr>
              <w:t>
долгосрочным
</w:t>
            </w:r>
            <w:r>
              <w:br/>
            </w:r>
            <w:r>
              <w:rPr>
                <w:rFonts w:ascii="Times New Roman"/>
                <w:b w:val="false"/>
                <w:i w:val="false"/>
                <w:color w:val="000000"/>
                <w:sz w:val="20"/>
              </w:rPr>
              <w:t>
кредитным
</w:t>
            </w:r>
            <w:r>
              <w:br/>
            </w:r>
            <w:r>
              <w:rPr>
                <w:rFonts w:ascii="Times New Roman"/>
                <w:b w:val="false"/>
                <w:i w:val="false"/>
                <w:color w:val="000000"/>
                <w:sz w:val="20"/>
              </w:rPr>
              <w:t>
рейтингом
</w:t>
            </w:r>
            <w:r>
              <w:br/>
            </w:r>
            <w:r>
              <w:rPr>
                <w:rFonts w:ascii="Times New Roman"/>
                <w:b w:val="false"/>
                <w:i w:val="false"/>
                <w:color w:val="000000"/>
                <w:sz w:val="20"/>
              </w:rPr>
              <w:t>
по международ-
</w:t>
            </w:r>
            <w:r>
              <w:br/>
            </w:r>
            <w:r>
              <w:rPr>
                <w:rFonts w:ascii="Times New Roman"/>
                <w:b w:val="false"/>
                <w:i w:val="false"/>
                <w:color w:val="000000"/>
                <w:sz w:val="20"/>
              </w:rPr>
              <w:t>
ной шкале
</w:t>
            </w:r>
            <w:r>
              <w:br/>
            </w:r>
            <w:r>
              <w:rPr>
                <w:rFonts w:ascii="Times New Roman"/>
                <w:b w:val="false"/>
                <w:i w:val="false"/>
                <w:color w:val="000000"/>
                <w:sz w:val="20"/>
              </w:rPr>
              <w:t>
не ниже "А-"
</w:t>
            </w:r>
            <w:r>
              <w:br/>
            </w:r>
            <w:r>
              <w:rPr>
                <w:rFonts w:ascii="Times New Roman"/>
                <w:b w:val="false"/>
                <w:i w:val="false"/>
                <w:color w:val="000000"/>
                <w:sz w:val="20"/>
              </w:rPr>
              <w:t>
агентства
</w:t>
            </w:r>
            <w:r>
              <w:br/>
            </w:r>
            <w:r>
              <w:rPr>
                <w:rFonts w:ascii="Times New Roman"/>
                <w:b w:val="false"/>
                <w:i w:val="false"/>
                <w:color w:val="000000"/>
                <w:sz w:val="20"/>
              </w:rPr>
              <w:t>
Standrd&amp;Poor's,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или
</w:t>
            </w:r>
            <w:r>
              <w:br/>
            </w:r>
            <w:r>
              <w:rPr>
                <w:rFonts w:ascii="Times New Roman"/>
                <w:b w:val="false"/>
                <w:i w:val="false"/>
                <w:color w:val="000000"/>
                <w:sz w:val="20"/>
              </w:rPr>
              <w:t>
рейтинговую
</w:t>
            </w:r>
            <w:r>
              <w:br/>
            </w:r>
            <w:r>
              <w:rPr>
                <w:rFonts w:ascii="Times New Roman"/>
                <w:b w:val="false"/>
                <w:i w:val="false"/>
                <w:color w:val="000000"/>
                <w:sz w:val="20"/>
              </w:rPr>
              <w:t>
оценку не ниже
</w:t>
            </w:r>
            <w:r>
              <w:br/>
            </w:r>
            <w:r>
              <w:rPr>
                <w:rFonts w:ascii="Times New Roman"/>
                <w:b w:val="false"/>
                <w:i w:val="false"/>
                <w:color w:val="000000"/>
                <w:sz w:val="20"/>
              </w:rPr>
              <w:t>
"kzAAA" по
</w:t>
            </w:r>
            <w:r>
              <w:br/>
            </w:r>
            <w:r>
              <w:rPr>
                <w:rFonts w:ascii="Times New Roman"/>
                <w:b w:val="false"/>
                <w:i w:val="false"/>
                <w:color w:val="000000"/>
                <w:sz w:val="20"/>
              </w:rPr>
              <w:t>
национальной шкале
</w:t>
            </w:r>
            <w:r>
              <w:br/>
            </w:r>
            <w:r>
              <w:rPr>
                <w:rFonts w:ascii="Times New Roman"/>
                <w:b w:val="false"/>
                <w:i w:val="false"/>
                <w:color w:val="000000"/>
                <w:sz w:val="20"/>
              </w:rPr>
              <w:t>
"Standard&amp;
</w:t>
            </w:r>
            <w:r>
              <w:br/>
            </w:r>
            <w:r>
              <w:rPr>
                <w:rFonts w:ascii="Times New Roman"/>
                <w:b w:val="false"/>
                <w:i w:val="false"/>
                <w:color w:val="000000"/>
                <w:sz w:val="20"/>
              </w:rPr>
              <w:t>
Poor's" или рейтинг аналогичного уровня одного из других рейтинговых агентств, дочер-
</w:t>
            </w:r>
            <w:r>
              <w:br/>
            </w:r>
            <w:r>
              <w:rPr>
                <w:rFonts w:ascii="Times New Roman"/>
                <w:b w:val="false"/>
                <w:i w:val="false"/>
                <w:color w:val="000000"/>
                <w:sz w:val="20"/>
              </w:rPr>
              <w:t>
них банках-
</w:t>
            </w:r>
            <w:r>
              <w:br/>
            </w:r>
            <w:r>
              <w:rPr>
                <w:rFonts w:ascii="Times New Roman"/>
                <w:b w:val="false"/>
                <w:i w:val="false"/>
                <w:color w:val="000000"/>
                <w:sz w:val="20"/>
              </w:rPr>
              <w:t>
резидентах,
</w:t>
            </w:r>
            <w:r>
              <w:br/>
            </w:r>
            <w:r>
              <w:rPr>
                <w:rFonts w:ascii="Times New Roman"/>
                <w:b w:val="false"/>
                <w:i w:val="false"/>
                <w:color w:val="000000"/>
                <w:sz w:val="20"/>
              </w:rPr>
              <w:t>
родительский
</w:t>
            </w:r>
            <w:r>
              <w:br/>
            </w:r>
            <w:r>
              <w:rPr>
                <w:rFonts w:ascii="Times New Roman"/>
                <w:b w:val="false"/>
                <w:i w:val="false"/>
                <w:color w:val="000000"/>
                <w:sz w:val="20"/>
              </w:rPr>
              <w:t>
банк-нерезидент
</w:t>
            </w:r>
            <w:r>
              <w:br/>
            </w:r>
            <w:r>
              <w:rPr>
                <w:rFonts w:ascii="Times New Roman"/>
                <w:b w:val="false"/>
                <w:i w:val="false"/>
                <w:color w:val="000000"/>
                <w:sz w:val="20"/>
              </w:rPr>
              <w:t>
которого
</w:t>
            </w:r>
            <w:r>
              <w:br/>
            </w:r>
            <w:r>
              <w:rPr>
                <w:rFonts w:ascii="Times New Roman"/>
                <w:b w:val="false"/>
                <w:i w:val="false"/>
                <w:color w:val="000000"/>
                <w:sz w:val="20"/>
              </w:rPr>
              <w:t>
обладает
</w:t>
            </w:r>
            <w:r>
              <w:br/>
            </w:r>
            <w:r>
              <w:rPr>
                <w:rFonts w:ascii="Times New Roman"/>
                <w:b w:val="false"/>
                <w:i w:val="false"/>
                <w:color w:val="000000"/>
                <w:sz w:val="20"/>
              </w:rPr>
              <w:t>
долгосрочным
</w:t>
            </w:r>
            <w:r>
              <w:br/>
            </w:r>
            <w:r>
              <w:rPr>
                <w:rFonts w:ascii="Times New Roman"/>
                <w:b w:val="false"/>
                <w:i w:val="false"/>
                <w:color w:val="000000"/>
                <w:sz w:val="20"/>
              </w:rPr>
              <w:t>
кредитным
</w:t>
            </w:r>
            <w:r>
              <w:br/>
            </w:r>
            <w:r>
              <w:rPr>
                <w:rFonts w:ascii="Times New Roman"/>
                <w:b w:val="false"/>
                <w:i w:val="false"/>
                <w:color w:val="000000"/>
                <w:sz w:val="20"/>
              </w:rPr>
              <w:t>
рейтингом
</w:t>
            </w:r>
            <w:r>
              <w:br/>
            </w:r>
            <w:r>
              <w:rPr>
                <w:rFonts w:ascii="Times New Roman"/>
                <w:b w:val="false"/>
                <w:i w:val="false"/>
                <w:color w:val="000000"/>
                <w:sz w:val="20"/>
              </w:rPr>
              <w:t>
по международ-
</w:t>
            </w:r>
            <w:r>
              <w:br/>
            </w:r>
            <w:r>
              <w:rPr>
                <w:rFonts w:ascii="Times New Roman"/>
                <w:b w:val="false"/>
                <w:i w:val="false"/>
                <w:color w:val="000000"/>
                <w:sz w:val="20"/>
              </w:rPr>
              <w:t>
ной шкале не
</w:t>
            </w:r>
            <w:r>
              <w:br/>
            </w:r>
            <w:r>
              <w:rPr>
                <w:rFonts w:ascii="Times New Roman"/>
                <w:b w:val="false"/>
                <w:i w:val="false"/>
                <w:color w:val="000000"/>
                <w:sz w:val="20"/>
              </w:rPr>
              <w:t>
ниже "АА-"
</w:t>
            </w:r>
            <w:r>
              <w:br/>
            </w:r>
            <w:r>
              <w:rPr>
                <w:rFonts w:ascii="Times New Roman"/>
                <w:b w:val="false"/>
                <w:i w:val="false"/>
                <w:color w:val="000000"/>
                <w:sz w:val="20"/>
              </w:rPr>
              <w:t>
агентства
</w:t>
            </w:r>
            <w:r>
              <w:br/>
            </w:r>
            <w:r>
              <w:rPr>
                <w:rFonts w:ascii="Times New Roman"/>
                <w:b w:val="false"/>
                <w:i w:val="false"/>
                <w:color w:val="000000"/>
                <w:sz w:val="20"/>
              </w:rPr>
              <w:t>
Standrd&amp;Poor's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иностранными
</w:t>
            </w:r>
            <w:r>
              <w:br/>
            </w:r>
            <w:r>
              <w:rPr>
                <w:rFonts w:ascii="Times New Roman"/>
                <w:b w:val="false"/>
                <w:i w:val="false"/>
                <w:color w:val="000000"/>
                <w:sz w:val="20"/>
              </w:rPr>
              <w:t>
организациями,
</w:t>
            </w:r>
            <w:r>
              <w:br/>
            </w:r>
            <w:r>
              <w:rPr>
                <w:rFonts w:ascii="Times New Roman"/>
                <w:b w:val="false"/>
                <w:i w:val="false"/>
                <w:color w:val="000000"/>
                <w:sz w:val="20"/>
              </w:rPr>
              <w:t>
имеющие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не ниже
</w:t>
            </w:r>
            <w:r>
              <w:br/>
            </w:r>
            <w:r>
              <w:rPr>
                <w:rFonts w:ascii="Times New Roman"/>
                <w:b w:val="false"/>
                <w:i w:val="false"/>
                <w:color w:val="000000"/>
                <w:sz w:val="20"/>
              </w:rPr>
              <w:t>
"АА-"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законодательст-
</w:t>
            </w:r>
            <w:r>
              <w:br/>
            </w:r>
            <w:r>
              <w:rPr>
                <w:rFonts w:ascii="Times New Roman"/>
                <w:b w:val="false"/>
                <w:i w:val="false"/>
                <w:color w:val="000000"/>
                <w:sz w:val="20"/>
              </w:rPr>
              <w:t>
вом Республики
</w:t>
            </w:r>
            <w:r>
              <w:br/>
            </w:r>
            <w:r>
              <w:rPr>
                <w:rFonts w:ascii="Times New Roman"/>
                <w:b w:val="false"/>
                <w:i w:val="false"/>
                <w:color w:val="000000"/>
                <w:sz w:val="20"/>
              </w:rPr>
              <w:t>
Казахстан и
</w:t>
            </w:r>
            <w:r>
              <w:br/>
            </w:r>
            <w:r>
              <w:rPr>
                <w:rFonts w:ascii="Times New Roman"/>
                <w:b w:val="false"/>
                <w:i w:val="false"/>
                <w:color w:val="000000"/>
                <w:sz w:val="20"/>
              </w:rPr>
              <w:t>
других
</w:t>
            </w:r>
            <w:r>
              <w:br/>
            </w:r>
            <w:r>
              <w:rPr>
                <w:rFonts w:ascii="Times New Roman"/>
                <w:b w:val="false"/>
                <w:i w:val="false"/>
                <w:color w:val="000000"/>
                <w:sz w:val="20"/>
              </w:rPr>
              <w:t>
государств,
</w:t>
            </w:r>
            <w:r>
              <w:br/>
            </w:r>
            <w:r>
              <w:rPr>
                <w:rFonts w:ascii="Times New Roman"/>
                <w:b w:val="false"/>
                <w:i w:val="false"/>
                <w:color w:val="000000"/>
                <w:sz w:val="20"/>
              </w:rPr>
              <w:t>
имеющие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не ниже
</w:t>
            </w:r>
            <w:r>
              <w:br/>
            </w:r>
            <w:r>
              <w:rPr>
                <w:rFonts w:ascii="Times New Roman"/>
                <w:b w:val="false"/>
                <w:i w:val="false"/>
                <w:color w:val="000000"/>
                <w:sz w:val="20"/>
              </w:rPr>
              <w:t>
"А-" агентства
</w:t>
            </w:r>
            <w:r>
              <w:br/>
            </w:r>
            <w:r>
              <w:rPr>
                <w:rFonts w:ascii="Times New Roman"/>
                <w:b w:val="false"/>
                <w:i w:val="false"/>
                <w:color w:val="000000"/>
                <w:sz w:val="20"/>
              </w:rPr>
              <w:t>
"Standard&amp;Poor'"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или
</w:t>
            </w:r>
            <w:r>
              <w:br/>
            </w:r>
            <w:r>
              <w:rPr>
                <w:rFonts w:ascii="Times New Roman"/>
                <w:b w:val="false"/>
                <w:i w:val="false"/>
                <w:color w:val="000000"/>
                <w:sz w:val="20"/>
              </w:rPr>
              <w:t>
рейтинговую
</w:t>
            </w:r>
            <w:r>
              <w:br/>
            </w:r>
            <w:r>
              <w:rPr>
                <w:rFonts w:ascii="Times New Roman"/>
                <w:b w:val="false"/>
                <w:i w:val="false"/>
                <w:color w:val="000000"/>
                <w:sz w:val="20"/>
              </w:rPr>
              <w:t>
оценку не
</w:t>
            </w:r>
            <w:r>
              <w:br/>
            </w:r>
            <w:r>
              <w:rPr>
                <w:rFonts w:ascii="Times New Roman"/>
                <w:b w:val="false"/>
                <w:i w:val="false"/>
                <w:color w:val="000000"/>
                <w:sz w:val="20"/>
              </w:rPr>
              <w:t>
ниже "kzAAA" по
</w:t>
            </w:r>
            <w:r>
              <w:br/>
            </w:r>
            <w:r>
              <w:rPr>
                <w:rFonts w:ascii="Times New Roman"/>
                <w:b w:val="false"/>
                <w:i w:val="false"/>
                <w:color w:val="000000"/>
                <w:sz w:val="20"/>
              </w:rPr>
              <w:t>
национальной
</w:t>
            </w:r>
            <w:r>
              <w:br/>
            </w:r>
            <w:r>
              <w:rPr>
                <w:rFonts w:ascii="Times New Roman"/>
                <w:b w:val="false"/>
                <w:i w:val="false"/>
                <w:color w:val="000000"/>
                <w:sz w:val="20"/>
              </w:rPr>
              <w:t>
шкале
</w:t>
            </w:r>
            <w:r>
              <w:br/>
            </w:r>
            <w:r>
              <w:rPr>
                <w:rFonts w:ascii="Times New Roman"/>
                <w:b w:val="false"/>
                <w:i w:val="false"/>
                <w:color w:val="000000"/>
                <w:sz w:val="20"/>
              </w:rPr>
              <w:t>
"Standard&amp;Poor's" или рейтинг аналогичного уровня одного из других рейтинговых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w:t>
            </w:r>
            <w:r>
              <w:br/>
            </w:r>
            <w:r>
              <w:rPr>
                <w:rFonts w:ascii="Times New Roman"/>
                <w:b w:val="false"/>
                <w:i w:val="false"/>
                <w:color w:val="000000"/>
                <w:sz w:val="20"/>
              </w:rPr>
              <w:t>
бумаги,
</w:t>
            </w:r>
            <w:r>
              <w:br/>
            </w:r>
            <w:r>
              <w:rPr>
                <w:rFonts w:ascii="Times New Roman"/>
                <w:b w:val="false"/>
                <w:i w:val="false"/>
                <w:color w:val="000000"/>
                <w:sz w:val="20"/>
              </w:rPr>
              <w:t>
выпущенные
</w:t>
            </w:r>
            <w:r>
              <w:br/>
            </w:r>
            <w:r>
              <w:rPr>
                <w:rFonts w:ascii="Times New Roman"/>
                <w:b w:val="false"/>
                <w:i w:val="false"/>
                <w:color w:val="000000"/>
                <w:sz w:val="20"/>
              </w:rPr>
              <w:t>
Акционерным
</w:t>
            </w:r>
            <w:r>
              <w:br/>
            </w:r>
            <w:r>
              <w:rPr>
                <w:rFonts w:ascii="Times New Roman"/>
                <w:b w:val="false"/>
                <w:i w:val="false"/>
                <w:color w:val="000000"/>
                <w:sz w:val="20"/>
              </w:rPr>
              <w:t>
обществом
</w:t>
            </w:r>
            <w:r>
              <w:br/>
            </w:r>
            <w:r>
              <w:rPr>
                <w:rFonts w:ascii="Times New Roman"/>
                <w:b w:val="false"/>
                <w:i w:val="false"/>
                <w:color w:val="000000"/>
                <w:sz w:val="20"/>
              </w:rPr>
              <w:t>
"Банк развития
</w:t>
            </w:r>
            <w:r>
              <w:br/>
            </w:r>
            <w:r>
              <w:rPr>
                <w:rFonts w:ascii="Times New Roman"/>
                <w:b w:val="false"/>
                <w:i w:val="false"/>
                <w:color w:val="000000"/>
                <w:sz w:val="20"/>
              </w:rPr>
              <w:t>
Казахстана"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w:t>
            </w:r>
            <w:r>
              <w:br/>
            </w:r>
            <w:r>
              <w:rPr>
                <w:rFonts w:ascii="Times New Roman"/>
                <w:b w:val="false"/>
                <w:i w:val="false"/>
                <w:color w:val="000000"/>
                <w:sz w:val="20"/>
              </w:rPr>
              <w:t>
бумаги,
</w:t>
            </w:r>
            <w:r>
              <w:br/>
            </w:r>
            <w:r>
              <w:rPr>
                <w:rFonts w:ascii="Times New Roman"/>
                <w:b w:val="false"/>
                <w:i w:val="false"/>
                <w:color w:val="000000"/>
                <w:sz w:val="20"/>
              </w:rPr>
              <w:t>
выпущенные
</w:t>
            </w:r>
            <w:r>
              <w:br/>
            </w:r>
            <w:r>
              <w:rPr>
                <w:rFonts w:ascii="Times New Roman"/>
                <w:b w:val="false"/>
                <w:i w:val="false"/>
                <w:color w:val="000000"/>
                <w:sz w:val="20"/>
              </w:rPr>
              <w:t>
Акционерным
</w:t>
            </w:r>
            <w:r>
              <w:br/>
            </w:r>
            <w:r>
              <w:rPr>
                <w:rFonts w:ascii="Times New Roman"/>
                <w:b w:val="false"/>
                <w:i w:val="false"/>
                <w:color w:val="000000"/>
                <w:sz w:val="20"/>
              </w:rPr>
              <w:t>
обществом
</w:t>
            </w:r>
            <w:r>
              <w:br/>
            </w:r>
            <w:r>
              <w:rPr>
                <w:rFonts w:ascii="Times New Roman"/>
                <w:b w:val="false"/>
                <w:i w:val="false"/>
                <w:color w:val="000000"/>
                <w:sz w:val="20"/>
              </w:rPr>
              <w:t>
"Казахстанская
</w:t>
            </w:r>
            <w:r>
              <w:br/>
            </w:r>
            <w:r>
              <w:rPr>
                <w:rFonts w:ascii="Times New Roman"/>
                <w:b w:val="false"/>
                <w:i w:val="false"/>
                <w:color w:val="000000"/>
                <w:sz w:val="20"/>
              </w:rPr>
              <w:t>
ипотечная
</w:t>
            </w:r>
            <w:r>
              <w:br/>
            </w:r>
            <w:r>
              <w:rPr>
                <w:rFonts w:ascii="Times New Roman"/>
                <w:b w:val="false"/>
                <w:i w:val="false"/>
                <w:color w:val="000000"/>
                <w:sz w:val="20"/>
              </w:rPr>
              <w:t>
компания"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Инфраструктур-
</w:t>
            </w:r>
            <w:r>
              <w:br/>
            </w:r>
            <w:r>
              <w:rPr>
                <w:rFonts w:ascii="Times New Roman"/>
                <w:b w:val="false"/>
                <w:i w:val="false"/>
                <w:color w:val="000000"/>
                <w:sz w:val="20"/>
              </w:rPr>
              <w:t>
ные облигации,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инвестицион-
</w:t>
            </w:r>
            <w:r>
              <w:br/>
            </w:r>
            <w:r>
              <w:rPr>
                <w:rFonts w:ascii="Times New Roman"/>
                <w:b w:val="false"/>
                <w:i w:val="false"/>
                <w:color w:val="000000"/>
                <w:sz w:val="20"/>
              </w:rPr>
              <w:t>
ных фондов,
</w:t>
            </w:r>
            <w:r>
              <w:br/>
            </w:r>
            <w:r>
              <w:rPr>
                <w:rFonts w:ascii="Times New Roman"/>
                <w:b w:val="false"/>
                <w:i w:val="false"/>
                <w:color w:val="000000"/>
                <w:sz w:val="20"/>
              </w:rPr>
              <w:t>
имеющих
</w:t>
            </w:r>
            <w:r>
              <w:br/>
            </w:r>
            <w:r>
              <w:rPr>
                <w:rFonts w:ascii="Times New Roman"/>
                <w:b w:val="false"/>
                <w:i w:val="false"/>
                <w:color w:val="000000"/>
                <w:sz w:val="20"/>
              </w:rPr>
              <w:t>
международный
</w:t>
            </w:r>
            <w:r>
              <w:br/>
            </w:r>
            <w:r>
              <w:rPr>
                <w:rFonts w:ascii="Times New Roman"/>
                <w:b w:val="false"/>
                <w:i w:val="false"/>
                <w:color w:val="000000"/>
                <w:sz w:val="20"/>
              </w:rPr>
              <w:t>
рейтинг
</w:t>
            </w:r>
            <w:r>
              <w:br/>
            </w:r>
            <w:r>
              <w:rPr>
                <w:rFonts w:ascii="Times New Roman"/>
                <w:b w:val="false"/>
                <w:i w:val="false"/>
                <w:color w:val="000000"/>
                <w:sz w:val="20"/>
              </w:rPr>
              <w:t>
"Standard &amp;
</w:t>
            </w:r>
            <w:r>
              <w:br/>
            </w:r>
            <w:r>
              <w:rPr>
                <w:rFonts w:ascii="Times New Roman"/>
                <w:b w:val="false"/>
                <w:i w:val="false"/>
                <w:color w:val="000000"/>
                <w:sz w:val="20"/>
              </w:rPr>
              <w:t>
Poor's
</w:t>
            </w:r>
            <w:r>
              <w:br/>
            </w:r>
            <w:r>
              <w:rPr>
                <w:rFonts w:ascii="Times New Roman"/>
                <w:b w:val="false"/>
                <w:i w:val="false"/>
                <w:color w:val="000000"/>
                <w:sz w:val="20"/>
              </w:rPr>
              <w:t>
principal
</w:t>
            </w:r>
            <w:r>
              <w:br/>
            </w:r>
            <w:r>
              <w:rPr>
                <w:rFonts w:ascii="Times New Roman"/>
                <w:b w:val="false"/>
                <w:i w:val="false"/>
                <w:color w:val="000000"/>
                <w:sz w:val="20"/>
              </w:rPr>
              <w:t>
stability fund
</w:t>
            </w:r>
            <w:r>
              <w:br/>
            </w:r>
            <w:r>
              <w:rPr>
                <w:rFonts w:ascii="Times New Roman"/>
                <w:b w:val="false"/>
                <w:i w:val="false"/>
                <w:color w:val="000000"/>
                <w:sz w:val="20"/>
              </w:rPr>
              <w:t>
rаtings" не
</w:t>
            </w:r>
            <w:r>
              <w:br/>
            </w:r>
            <w:r>
              <w:rPr>
                <w:rFonts w:ascii="Times New Roman"/>
                <w:b w:val="false"/>
                <w:i w:val="false"/>
                <w:color w:val="000000"/>
                <w:sz w:val="20"/>
              </w:rPr>
              <w:t>
ниже "Aam-"
</w:t>
            </w:r>
            <w:r>
              <w:br/>
            </w:r>
            <w:r>
              <w:rPr>
                <w:rFonts w:ascii="Times New Roman"/>
                <w:b w:val="false"/>
                <w:i w:val="false"/>
                <w:color w:val="000000"/>
                <w:sz w:val="20"/>
              </w:rPr>
              <w:t>
или "Standard
</w:t>
            </w:r>
            <w:r>
              <w:br/>
            </w:r>
            <w:r>
              <w:rPr>
                <w:rFonts w:ascii="Times New Roman"/>
                <w:b w:val="false"/>
                <w:i w:val="false"/>
                <w:color w:val="000000"/>
                <w:sz w:val="20"/>
              </w:rPr>
              <w:t>
&amp; Poor's Fund
</w:t>
            </w:r>
            <w:r>
              <w:br/>
            </w:r>
            <w:r>
              <w:rPr>
                <w:rFonts w:ascii="Times New Roman"/>
                <w:b w:val="false"/>
                <w:i w:val="false"/>
                <w:color w:val="000000"/>
                <w:sz w:val="20"/>
              </w:rPr>
              <w:t>
credit quality 
</w:t>
            </w:r>
            <w:r>
              <w:br/>
            </w:r>
            <w:r>
              <w:rPr>
                <w:rFonts w:ascii="Times New Roman"/>
                <w:b w:val="false"/>
                <w:i w:val="false"/>
                <w:color w:val="000000"/>
                <w:sz w:val="20"/>
              </w:rPr>
              <w:t>
ratings' не
</w:t>
            </w:r>
            <w:r>
              <w:br/>
            </w:r>
            <w:r>
              <w:rPr>
                <w:rFonts w:ascii="Times New Roman"/>
                <w:b w:val="false"/>
                <w:i w:val="false"/>
                <w:color w:val="000000"/>
                <w:sz w:val="20"/>
              </w:rPr>
              <w:t>
ниже "Aaf-"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Principal
</w:t>
            </w:r>
            <w:r>
              <w:br/>
            </w:r>
            <w:r>
              <w:rPr>
                <w:rFonts w:ascii="Times New Roman"/>
                <w:b w:val="false"/>
                <w:i w:val="false"/>
                <w:color w:val="000000"/>
                <w:sz w:val="20"/>
              </w:rPr>
              <w:t>
protected
</w:t>
            </w:r>
            <w:r>
              <w:br/>
            </w:r>
            <w:r>
              <w:rPr>
                <w:rFonts w:ascii="Times New Roman"/>
                <w:b w:val="false"/>
                <w:i w:val="false"/>
                <w:color w:val="000000"/>
                <w:sz w:val="20"/>
              </w:rPr>
              <w:t>
notes,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и
</w:t>
            </w:r>
            <w:r>
              <w:br/>
            </w:r>
            <w:r>
              <w:rPr>
                <w:rFonts w:ascii="Times New Roman"/>
                <w:b w:val="false"/>
                <w:i w:val="false"/>
                <w:color w:val="000000"/>
                <w:sz w:val="20"/>
              </w:rPr>
              <w:t>
имеющими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не
</w:t>
            </w:r>
            <w:r>
              <w:br/>
            </w:r>
            <w:r>
              <w:rPr>
                <w:rFonts w:ascii="Times New Roman"/>
                <w:b w:val="false"/>
                <w:i w:val="false"/>
                <w:color w:val="000000"/>
                <w:sz w:val="20"/>
              </w:rPr>
              <w:t>
ниже "АА-"
</w:t>
            </w:r>
            <w:r>
              <w:br/>
            </w:r>
            <w:r>
              <w:rPr>
                <w:rFonts w:ascii="Times New Roman"/>
                <w:b w:val="false"/>
                <w:i w:val="false"/>
                <w:color w:val="000000"/>
                <w:sz w:val="20"/>
              </w:rPr>
              <w:t>
агентства
</w:t>
            </w:r>
            <w:r>
              <w:br/>
            </w:r>
            <w:r>
              <w:rPr>
                <w:rFonts w:ascii="Times New Roman"/>
                <w:b w:val="false"/>
                <w:i w:val="false"/>
                <w:color w:val="000000"/>
                <w:sz w:val="20"/>
              </w:rPr>
              <w:t>
"Standard &amp; 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w:t>
            </w:r>
            <w:r>
              <w:br/>
            </w:r>
            <w:r>
              <w:rPr>
                <w:rFonts w:ascii="Times New Roman"/>
                <w:b w:val="false"/>
                <w:i w:val="false"/>
                <w:color w:val="000000"/>
                <w:sz w:val="20"/>
              </w:rPr>
              <w:t>
своп, форвард,
</w:t>
            </w:r>
            <w:r>
              <w:br/>
            </w:r>
            <w:r>
              <w:rPr>
                <w:rFonts w:ascii="Times New Roman"/>
                <w:b w:val="false"/>
                <w:i w:val="false"/>
                <w:color w:val="000000"/>
                <w:sz w:val="20"/>
              </w:rPr>
              <w:t>
базовым активом
</w:t>
            </w:r>
            <w:r>
              <w:br/>
            </w:r>
            <w:r>
              <w:rPr>
                <w:rFonts w:ascii="Times New Roman"/>
                <w:b w:val="false"/>
                <w:i w:val="false"/>
                <w:color w:val="000000"/>
                <w:sz w:val="20"/>
              </w:rPr>
              <w:t>
которых являются
</w:t>
            </w:r>
            <w:r>
              <w:br/>
            </w:r>
            <w:r>
              <w:rPr>
                <w:rFonts w:ascii="Times New Roman"/>
                <w:b w:val="false"/>
                <w:i w:val="false"/>
                <w:color w:val="000000"/>
                <w:sz w:val="20"/>
              </w:rPr>
              <w:t>
активы,
</w:t>
            </w:r>
            <w:r>
              <w:br/>
            </w:r>
            <w:r>
              <w:rPr>
                <w:rFonts w:ascii="Times New Roman"/>
                <w:b w:val="false"/>
                <w:i w:val="false"/>
                <w:color w:val="000000"/>
                <w:sz w:val="20"/>
              </w:rPr>
              <w:t>
включенные
</w:t>
            </w:r>
            <w:r>
              <w:br/>
            </w:r>
            <w:r>
              <w:rPr>
                <w:rFonts w:ascii="Times New Roman"/>
                <w:b w:val="false"/>
                <w:i w:val="false"/>
                <w:color w:val="000000"/>
                <w:sz w:val="20"/>
              </w:rPr>
              <w:t>
во II группу
</w:t>
            </w:r>
            <w:r>
              <w:br/>
            </w:r>
            <w:r>
              <w:rPr>
                <w:rFonts w:ascii="Times New Roman"/>
                <w:b w:val="false"/>
                <w:i w:val="false"/>
                <w:color w:val="000000"/>
                <w:sz w:val="20"/>
              </w:rPr>
              <w:t>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(исключена -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24 декабря 2007 года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271)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в пути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4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w:t>
            </w:r>
            <w:r>
              <w:br/>
            </w:r>
            <w:r>
              <w:rPr>
                <w:rFonts w:ascii="Times New Roman"/>
                <w:b w:val="false"/>
                <w:i w:val="false"/>
                <w:color w:val="000000"/>
                <w:sz w:val="20"/>
              </w:rPr>
              <w:t>
вознаграждение
</w:t>
            </w:r>
            <w:r>
              <w:br/>
            </w:r>
            <w:r>
              <w:rPr>
                <w:rFonts w:ascii="Times New Roman"/>
                <w:b w:val="false"/>
                <w:i w:val="false"/>
                <w:color w:val="000000"/>
                <w:sz w:val="20"/>
              </w:rPr>
              <w:t>
по активам,
</w:t>
            </w:r>
            <w:r>
              <w:br/>
            </w:r>
            <w:r>
              <w:rPr>
                <w:rFonts w:ascii="Times New Roman"/>
                <w:b w:val="false"/>
                <w:i w:val="false"/>
                <w:color w:val="000000"/>
                <w:sz w:val="20"/>
              </w:rPr>
              <w:t>
включенным
</w:t>
            </w:r>
            <w:r>
              <w:br/>
            </w:r>
            <w:r>
              <w:rPr>
                <w:rFonts w:ascii="Times New Roman"/>
                <w:b w:val="false"/>
                <w:i w:val="false"/>
                <w:color w:val="000000"/>
                <w:sz w:val="20"/>
              </w:rPr>
              <w:t>
во II группу
</w:t>
            </w:r>
            <w:r>
              <w:br/>
            </w:r>
            <w:r>
              <w:rPr>
                <w:rFonts w:ascii="Times New Roman"/>
                <w:b w:val="false"/>
                <w:i w:val="false"/>
                <w:color w:val="000000"/>
                <w:sz w:val="20"/>
              </w:rPr>
              <w:t>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группа
</w:t>
            </w:r>
          </w:p>
        </w:tc>
      </w:tr>
      <w:tr>
        <w:trPr>
          <w:trHeight w:val="33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w:t>
            </w:r>
            <w:r>
              <w:br/>
            </w:r>
            <w:r>
              <w:rPr>
                <w:rFonts w:ascii="Times New Roman"/>
                <w:b w:val="false"/>
                <w:i w:val="false"/>
                <w:color w:val="000000"/>
                <w:sz w:val="20"/>
              </w:rPr>
              <w:t>
имеющие статус
</w:t>
            </w:r>
            <w:r>
              <w:br/>
            </w:r>
            <w:r>
              <w:rPr>
                <w:rFonts w:ascii="Times New Roman"/>
                <w:b w:val="false"/>
                <w:i w:val="false"/>
                <w:color w:val="000000"/>
                <w:sz w:val="20"/>
              </w:rPr>
              <w:t>
государственных,
</w:t>
            </w:r>
            <w:r>
              <w:br/>
            </w:r>
            <w:r>
              <w:rPr>
                <w:rFonts w:ascii="Times New Roman"/>
                <w:b w:val="false"/>
                <w:i w:val="false"/>
                <w:color w:val="000000"/>
                <w:sz w:val="20"/>
              </w:rPr>
              <w:t>
выпущенные
</w:t>
            </w:r>
            <w:r>
              <w:br/>
            </w:r>
            <w:r>
              <w:rPr>
                <w:rFonts w:ascii="Times New Roman"/>
                <w:b w:val="false"/>
                <w:i w:val="false"/>
                <w:color w:val="000000"/>
                <w:sz w:val="20"/>
              </w:rPr>
              <w:t>
центральными
</w:t>
            </w:r>
            <w:r>
              <w:br/>
            </w:r>
            <w:r>
              <w:rPr>
                <w:rFonts w:ascii="Times New Roman"/>
                <w:b w:val="false"/>
                <w:i w:val="false"/>
                <w:color w:val="000000"/>
                <w:sz w:val="20"/>
              </w:rPr>
              <w:t>
правительствами
</w:t>
            </w:r>
            <w:r>
              <w:br/>
            </w:r>
            <w:r>
              <w:rPr>
                <w:rFonts w:ascii="Times New Roman"/>
                <w:b w:val="false"/>
                <w:i w:val="false"/>
                <w:color w:val="000000"/>
                <w:sz w:val="20"/>
              </w:rPr>
              <w:t>
стран, имеющих
</w:t>
            </w:r>
            <w:r>
              <w:br/>
            </w:r>
            <w:r>
              <w:rPr>
                <w:rFonts w:ascii="Times New Roman"/>
                <w:b w:val="false"/>
                <w:i w:val="false"/>
                <w:color w:val="000000"/>
                <w:sz w:val="20"/>
              </w:rPr>
              <w:t>
суверенный
</w:t>
            </w:r>
            <w:r>
              <w:br/>
            </w:r>
            <w:r>
              <w:rPr>
                <w:rFonts w:ascii="Times New Roman"/>
                <w:b w:val="false"/>
                <w:i w:val="false"/>
                <w:color w:val="000000"/>
                <w:sz w:val="20"/>
              </w:rPr>
              <w:t>
рейтинг от "ВВВ+"
</w:t>
            </w:r>
            <w:r>
              <w:br/>
            </w:r>
            <w:r>
              <w:rPr>
                <w:rFonts w:ascii="Times New Roman"/>
                <w:b w:val="false"/>
                <w:i w:val="false"/>
                <w:color w:val="000000"/>
                <w:sz w:val="20"/>
              </w:rPr>
              <w:t>
до "ВВВ-"
</w:t>
            </w:r>
            <w:r>
              <w:br/>
            </w:r>
            <w:r>
              <w:rPr>
                <w:rFonts w:ascii="Times New Roman"/>
                <w:b w:val="false"/>
                <w:i w:val="false"/>
                <w:color w:val="000000"/>
                <w:sz w:val="20"/>
              </w:rPr>
              <w:t>
агенства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w:t>
            </w:r>
            <w:r>
              <w:br/>
            </w:r>
            <w:r>
              <w:rPr>
                <w:rFonts w:ascii="Times New Roman"/>
                <w:b w:val="false"/>
                <w:i w:val="false"/>
                <w:color w:val="000000"/>
                <w:sz w:val="20"/>
              </w:rPr>
              <w:t>
банках второго
</w:t>
            </w:r>
            <w:r>
              <w:br/>
            </w:r>
            <w:r>
              <w:rPr>
                <w:rFonts w:ascii="Times New Roman"/>
                <w:b w:val="false"/>
                <w:i w:val="false"/>
                <w:color w:val="000000"/>
                <w:sz w:val="20"/>
              </w:rPr>
              <w:t>
уровня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обладающих
</w:t>
            </w:r>
            <w:r>
              <w:br/>
            </w:r>
            <w:r>
              <w:rPr>
                <w:rFonts w:ascii="Times New Roman"/>
                <w:b w:val="false"/>
                <w:i w:val="false"/>
                <w:color w:val="000000"/>
                <w:sz w:val="20"/>
              </w:rPr>
              <w:t>
долгосрочным
</w:t>
            </w:r>
            <w:r>
              <w:br/>
            </w:r>
            <w:r>
              <w:rPr>
                <w:rFonts w:ascii="Times New Roman"/>
                <w:b w:val="false"/>
                <w:i w:val="false"/>
                <w:color w:val="000000"/>
                <w:sz w:val="20"/>
              </w:rPr>
              <w:t>
кредитным
</w:t>
            </w:r>
            <w:r>
              <w:br/>
            </w:r>
            <w:r>
              <w:rPr>
                <w:rFonts w:ascii="Times New Roman"/>
                <w:b w:val="false"/>
                <w:i w:val="false"/>
                <w:color w:val="000000"/>
                <w:sz w:val="20"/>
              </w:rPr>
              <w:t>
рейтингом по
</w:t>
            </w:r>
            <w:r>
              <w:br/>
            </w:r>
            <w:r>
              <w:rPr>
                <w:rFonts w:ascii="Times New Roman"/>
                <w:b w:val="false"/>
                <w:i w:val="false"/>
                <w:color w:val="000000"/>
                <w:sz w:val="20"/>
              </w:rPr>
              <w:t>
международной
</w:t>
            </w:r>
            <w:r>
              <w:br/>
            </w:r>
            <w:r>
              <w:rPr>
                <w:rFonts w:ascii="Times New Roman"/>
                <w:b w:val="false"/>
                <w:i w:val="false"/>
                <w:color w:val="000000"/>
                <w:sz w:val="20"/>
              </w:rPr>
              <w:t>
шкале "ВВВ+"
</w:t>
            </w:r>
            <w:r>
              <w:br/>
            </w:r>
            <w:r>
              <w:rPr>
                <w:rFonts w:ascii="Times New Roman"/>
                <w:b w:val="false"/>
                <w:i w:val="false"/>
                <w:color w:val="000000"/>
                <w:sz w:val="20"/>
              </w:rPr>
              <w:t>
до "ВВВ-"
</w:t>
            </w:r>
            <w:r>
              <w:br/>
            </w:r>
            <w:r>
              <w:rPr>
                <w:rFonts w:ascii="Times New Roman"/>
                <w:b w:val="false"/>
                <w:i w:val="false"/>
                <w:color w:val="000000"/>
                <w:sz w:val="20"/>
              </w:rPr>
              <w:t>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или
</w:t>
            </w:r>
            <w:r>
              <w:br/>
            </w:r>
            <w:r>
              <w:rPr>
                <w:rFonts w:ascii="Times New Roman"/>
                <w:b w:val="false"/>
                <w:i w:val="false"/>
                <w:color w:val="000000"/>
                <w:sz w:val="20"/>
              </w:rPr>
              <w:t>
рейтинговую
</w:t>
            </w:r>
            <w:r>
              <w:br/>
            </w:r>
            <w:r>
              <w:rPr>
                <w:rFonts w:ascii="Times New Roman"/>
                <w:b w:val="false"/>
                <w:i w:val="false"/>
                <w:color w:val="000000"/>
                <w:sz w:val="20"/>
              </w:rPr>
              <w:t>
оценку "kzAA+"
</w:t>
            </w:r>
            <w:r>
              <w:br/>
            </w:r>
            <w:r>
              <w:rPr>
                <w:rFonts w:ascii="Times New Roman"/>
                <w:b w:val="false"/>
                <w:i w:val="false"/>
                <w:color w:val="000000"/>
                <w:sz w:val="20"/>
              </w:rPr>
              <w:t>
до "kzAA-" по
</w:t>
            </w:r>
            <w:r>
              <w:br/>
            </w:r>
            <w:r>
              <w:rPr>
                <w:rFonts w:ascii="Times New Roman"/>
                <w:b w:val="false"/>
                <w:i w:val="false"/>
                <w:color w:val="000000"/>
                <w:sz w:val="20"/>
              </w:rPr>
              <w:t>
национальной
</w:t>
            </w:r>
            <w:r>
              <w:br/>
            </w:r>
            <w:r>
              <w:rPr>
                <w:rFonts w:ascii="Times New Roman"/>
                <w:b w:val="false"/>
                <w:i w:val="false"/>
                <w:color w:val="000000"/>
                <w:sz w:val="20"/>
              </w:rPr>
              <w:t>
шкале
</w:t>
            </w:r>
            <w:r>
              <w:br/>
            </w:r>
            <w:r>
              <w:rPr>
                <w:rFonts w:ascii="Times New Roman"/>
                <w:b w:val="false"/>
                <w:i w:val="false"/>
                <w:color w:val="000000"/>
                <w:sz w:val="20"/>
              </w:rPr>
              <w:t>
"Standard &amp;
</w:t>
            </w:r>
            <w:r>
              <w:br/>
            </w:r>
            <w:r>
              <w:rPr>
                <w:rFonts w:ascii="Times New Roman"/>
                <w:b w:val="false"/>
                <w:i w:val="false"/>
                <w:color w:val="000000"/>
                <w:sz w:val="20"/>
              </w:rPr>
              <w:t>
Poor's" или рейтинг аналогичного уровня одного из других рейтинговых агентств,
</w:t>
            </w:r>
            <w:r>
              <w:br/>
            </w:r>
            <w:r>
              <w:rPr>
                <w:rFonts w:ascii="Times New Roman"/>
                <w:b w:val="false"/>
                <w:i w:val="false"/>
                <w:color w:val="000000"/>
                <w:sz w:val="20"/>
              </w:rPr>
              <w:t>
дочерних
</w:t>
            </w:r>
            <w:r>
              <w:br/>
            </w:r>
            <w:r>
              <w:rPr>
                <w:rFonts w:ascii="Times New Roman"/>
                <w:b w:val="false"/>
                <w:i w:val="false"/>
                <w:color w:val="000000"/>
                <w:sz w:val="20"/>
              </w:rPr>
              <w:t>
банках-
</w:t>
            </w:r>
            <w:r>
              <w:br/>
            </w:r>
            <w:r>
              <w:rPr>
                <w:rFonts w:ascii="Times New Roman"/>
                <w:b w:val="false"/>
                <w:i w:val="false"/>
                <w:color w:val="000000"/>
                <w:sz w:val="20"/>
              </w:rPr>
              <w:t>
резидентах,
</w:t>
            </w:r>
            <w:r>
              <w:br/>
            </w:r>
            <w:r>
              <w:rPr>
                <w:rFonts w:ascii="Times New Roman"/>
                <w:b w:val="false"/>
                <w:i w:val="false"/>
                <w:color w:val="000000"/>
                <w:sz w:val="20"/>
              </w:rPr>
              <w:t>
родительский
</w:t>
            </w:r>
            <w:r>
              <w:br/>
            </w:r>
            <w:r>
              <w:rPr>
                <w:rFonts w:ascii="Times New Roman"/>
                <w:b w:val="false"/>
                <w:i w:val="false"/>
                <w:color w:val="000000"/>
                <w:sz w:val="20"/>
              </w:rPr>
              <w:t>
банк-
</w:t>
            </w:r>
            <w:r>
              <w:br/>
            </w:r>
            <w:r>
              <w:rPr>
                <w:rFonts w:ascii="Times New Roman"/>
                <w:b w:val="false"/>
                <w:i w:val="false"/>
                <w:color w:val="000000"/>
                <w:sz w:val="20"/>
              </w:rPr>
              <w:t>
нерезидент
</w:t>
            </w:r>
            <w:r>
              <w:br/>
            </w:r>
            <w:r>
              <w:rPr>
                <w:rFonts w:ascii="Times New Roman"/>
                <w:b w:val="false"/>
                <w:i w:val="false"/>
                <w:color w:val="000000"/>
                <w:sz w:val="20"/>
              </w:rPr>
              <w:t>
которого
</w:t>
            </w:r>
            <w:r>
              <w:br/>
            </w:r>
            <w:r>
              <w:rPr>
                <w:rFonts w:ascii="Times New Roman"/>
                <w:b w:val="false"/>
                <w:i w:val="false"/>
                <w:color w:val="000000"/>
                <w:sz w:val="20"/>
              </w:rPr>
              <w:t>
обладает
</w:t>
            </w:r>
            <w:r>
              <w:br/>
            </w:r>
            <w:r>
              <w:rPr>
                <w:rFonts w:ascii="Times New Roman"/>
                <w:b w:val="false"/>
                <w:i w:val="false"/>
                <w:color w:val="000000"/>
                <w:sz w:val="20"/>
              </w:rPr>
              <w:t>
долгосрочным
</w:t>
            </w:r>
            <w:r>
              <w:br/>
            </w:r>
            <w:r>
              <w:rPr>
                <w:rFonts w:ascii="Times New Roman"/>
                <w:b w:val="false"/>
                <w:i w:val="false"/>
                <w:color w:val="000000"/>
                <w:sz w:val="20"/>
              </w:rPr>
              <w:t>
кредитным
</w:t>
            </w:r>
            <w:r>
              <w:br/>
            </w:r>
            <w:r>
              <w:rPr>
                <w:rFonts w:ascii="Times New Roman"/>
                <w:b w:val="false"/>
                <w:i w:val="false"/>
                <w:color w:val="000000"/>
                <w:sz w:val="20"/>
              </w:rPr>
              <w:t>
рейтингом по
</w:t>
            </w:r>
            <w:r>
              <w:br/>
            </w:r>
            <w:r>
              <w:rPr>
                <w:rFonts w:ascii="Times New Roman"/>
                <w:b w:val="false"/>
                <w:i w:val="false"/>
                <w:color w:val="000000"/>
                <w:sz w:val="20"/>
              </w:rPr>
              <w:t>
международной
</w:t>
            </w:r>
            <w:r>
              <w:br/>
            </w:r>
            <w:r>
              <w:rPr>
                <w:rFonts w:ascii="Times New Roman"/>
                <w:b w:val="false"/>
                <w:i w:val="false"/>
                <w:color w:val="000000"/>
                <w:sz w:val="20"/>
              </w:rPr>
              <w:t>
шкале от "А+"
</w:t>
            </w:r>
            <w:r>
              <w:br/>
            </w:r>
            <w:r>
              <w:rPr>
                <w:rFonts w:ascii="Times New Roman"/>
                <w:b w:val="false"/>
                <w:i w:val="false"/>
                <w:color w:val="000000"/>
                <w:sz w:val="20"/>
              </w:rPr>
              <w:t>
до "А-"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иностранными
</w:t>
            </w:r>
            <w:r>
              <w:br/>
            </w:r>
            <w:r>
              <w:rPr>
                <w:rFonts w:ascii="Times New Roman"/>
                <w:b w:val="false"/>
                <w:i w:val="false"/>
                <w:color w:val="000000"/>
                <w:sz w:val="20"/>
              </w:rPr>
              <w:t>
организациями,
</w:t>
            </w:r>
            <w:r>
              <w:br/>
            </w:r>
            <w:r>
              <w:rPr>
                <w:rFonts w:ascii="Times New Roman"/>
                <w:b w:val="false"/>
                <w:i w:val="false"/>
                <w:color w:val="000000"/>
                <w:sz w:val="20"/>
              </w:rPr>
              <w:t>
имеющие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от "A+"
</w:t>
            </w:r>
            <w:r>
              <w:br/>
            </w:r>
            <w:r>
              <w:rPr>
                <w:rFonts w:ascii="Times New Roman"/>
                <w:b w:val="false"/>
                <w:i w:val="false"/>
                <w:color w:val="000000"/>
                <w:sz w:val="20"/>
              </w:rPr>
              <w:t>
до "A-"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w:t>
            </w:r>
            <w:r>
              <w:br/>
            </w:r>
            <w:r>
              <w:rPr>
                <w:rFonts w:ascii="Times New Roman"/>
                <w:b w:val="false"/>
                <w:i w:val="false"/>
                <w:color w:val="000000"/>
                <w:sz w:val="20"/>
              </w:rPr>
              <w:t>
Республики
</w:t>
            </w:r>
            <w:r>
              <w:br/>
            </w:r>
            <w:r>
              <w:rPr>
                <w:rFonts w:ascii="Times New Roman"/>
                <w:b w:val="false"/>
                <w:i w:val="false"/>
                <w:color w:val="000000"/>
                <w:sz w:val="20"/>
              </w:rPr>
              <w:t>
Казахстан в соответствии
</w:t>
            </w:r>
            <w:r>
              <w:br/>
            </w:r>
            <w:r>
              <w:rPr>
                <w:rFonts w:ascii="Times New Roman"/>
                <w:b w:val="false"/>
                <w:i w:val="false"/>
                <w:color w:val="000000"/>
                <w:sz w:val="20"/>
              </w:rPr>
              <w:t>
с законодатель-
</w:t>
            </w:r>
            <w:r>
              <w:br/>
            </w:r>
            <w:r>
              <w:rPr>
                <w:rFonts w:ascii="Times New Roman"/>
                <w:b w:val="false"/>
                <w:i w:val="false"/>
                <w:color w:val="000000"/>
                <w:sz w:val="20"/>
              </w:rPr>
              <w:t>
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и
</w:t>
            </w:r>
            <w:r>
              <w:br/>
            </w:r>
            <w:r>
              <w:rPr>
                <w:rFonts w:ascii="Times New Roman"/>
                <w:b w:val="false"/>
                <w:i w:val="false"/>
                <w:color w:val="000000"/>
                <w:sz w:val="20"/>
              </w:rPr>
              <w:t>
других
</w:t>
            </w:r>
            <w:r>
              <w:br/>
            </w:r>
            <w:r>
              <w:rPr>
                <w:rFonts w:ascii="Times New Roman"/>
                <w:b w:val="false"/>
                <w:i w:val="false"/>
                <w:color w:val="000000"/>
                <w:sz w:val="20"/>
              </w:rPr>
              <w:t>
государств,
</w:t>
            </w:r>
            <w:r>
              <w:br/>
            </w:r>
            <w:r>
              <w:rPr>
                <w:rFonts w:ascii="Times New Roman"/>
                <w:b w:val="false"/>
                <w:i w:val="false"/>
                <w:color w:val="000000"/>
                <w:sz w:val="20"/>
              </w:rPr>
              <w:t>
имеющие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от
</w:t>
            </w:r>
            <w:r>
              <w:br/>
            </w:r>
            <w:r>
              <w:rPr>
                <w:rFonts w:ascii="Times New Roman"/>
                <w:b w:val="false"/>
                <w:i w:val="false"/>
                <w:color w:val="000000"/>
                <w:sz w:val="20"/>
              </w:rPr>
              <w:t>
"ВВB+" до "ВВB-"
</w:t>
            </w:r>
            <w:r>
              <w:br/>
            </w:r>
            <w:r>
              <w:rPr>
                <w:rFonts w:ascii="Times New Roman"/>
                <w:b w:val="false"/>
                <w:i w:val="false"/>
                <w:color w:val="000000"/>
                <w:sz w:val="20"/>
              </w:rPr>
              <w:t>
агентства
</w:t>
            </w:r>
            <w:r>
              <w:br/>
            </w:r>
            <w:r>
              <w:rPr>
                <w:rFonts w:ascii="Times New Roman"/>
                <w:b w:val="false"/>
                <w:i w:val="false"/>
                <w:color w:val="000000"/>
                <w:sz w:val="20"/>
              </w:rPr>
              <w:t>
"Standard&amp;
</w:t>
            </w:r>
            <w:r>
              <w:br/>
            </w:r>
            <w:r>
              <w:rPr>
                <w:rFonts w:ascii="Times New Roman"/>
                <w:b w:val="false"/>
                <w:i w:val="false"/>
                <w:color w:val="000000"/>
                <w:sz w:val="20"/>
              </w:rPr>
              <w:t>
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или
</w:t>
            </w:r>
            <w:r>
              <w:br/>
            </w:r>
            <w:r>
              <w:rPr>
                <w:rFonts w:ascii="Times New Roman"/>
                <w:b w:val="false"/>
                <w:i w:val="false"/>
                <w:color w:val="000000"/>
                <w:sz w:val="20"/>
              </w:rPr>
              <w:t>
рейтинговую
</w:t>
            </w:r>
            <w:r>
              <w:br/>
            </w:r>
            <w:r>
              <w:rPr>
                <w:rFonts w:ascii="Times New Roman"/>
                <w:b w:val="false"/>
                <w:i w:val="false"/>
                <w:color w:val="000000"/>
                <w:sz w:val="20"/>
              </w:rPr>
              <w:t>
оценку от
</w:t>
            </w:r>
            <w:r>
              <w:br/>
            </w:r>
            <w:r>
              <w:rPr>
                <w:rFonts w:ascii="Times New Roman"/>
                <w:b w:val="false"/>
                <w:i w:val="false"/>
                <w:color w:val="000000"/>
                <w:sz w:val="20"/>
              </w:rPr>
              <w:t>
"kzАА+" до
</w:t>
            </w:r>
            <w:r>
              <w:br/>
            </w:r>
            <w:r>
              <w:rPr>
                <w:rFonts w:ascii="Times New Roman"/>
                <w:b w:val="false"/>
                <w:i w:val="false"/>
                <w:color w:val="000000"/>
                <w:sz w:val="20"/>
              </w:rPr>
              <w:t>
kz"kz AA-" по
</w:t>
            </w:r>
            <w:r>
              <w:br/>
            </w:r>
            <w:r>
              <w:rPr>
                <w:rFonts w:ascii="Times New Roman"/>
                <w:b w:val="false"/>
                <w:i w:val="false"/>
                <w:color w:val="000000"/>
                <w:sz w:val="20"/>
              </w:rPr>
              <w:t>
национальной
</w:t>
            </w:r>
            <w:r>
              <w:br/>
            </w:r>
            <w:r>
              <w:rPr>
                <w:rFonts w:ascii="Times New Roman"/>
                <w:b w:val="false"/>
                <w:i w:val="false"/>
                <w:color w:val="000000"/>
                <w:sz w:val="20"/>
              </w:rPr>
              <w:t>
шкале "Standard
</w:t>
            </w:r>
            <w:r>
              <w:br/>
            </w:r>
            <w:r>
              <w:rPr>
                <w:rFonts w:ascii="Times New Roman"/>
                <w:b w:val="false"/>
                <w:i w:val="false"/>
                <w:color w:val="000000"/>
                <w:sz w:val="20"/>
              </w:rPr>
              <w:t>
&amp; Poor's" или рейтинг аналогичного уровня одного из других рейтинговых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w:t>
            </w:r>
            <w:r>
              <w:br/>
            </w:r>
            <w:r>
              <w:rPr>
                <w:rFonts w:ascii="Times New Roman"/>
                <w:b w:val="false"/>
                <w:i w:val="false"/>
                <w:color w:val="000000"/>
                <w:sz w:val="20"/>
              </w:rPr>
              <w:t>
инвестиционных
</w:t>
            </w:r>
            <w:r>
              <w:br/>
            </w:r>
            <w:r>
              <w:rPr>
                <w:rFonts w:ascii="Times New Roman"/>
                <w:b w:val="false"/>
                <w:i w:val="false"/>
                <w:color w:val="000000"/>
                <w:sz w:val="20"/>
              </w:rPr>
              <w:t>
фондов, имеющих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w:t>
            </w:r>
            <w:r>
              <w:br/>
            </w:r>
            <w:r>
              <w:rPr>
                <w:rFonts w:ascii="Times New Roman"/>
                <w:b w:val="false"/>
                <w:i w:val="false"/>
                <w:color w:val="000000"/>
                <w:sz w:val="20"/>
              </w:rPr>
              <w:t>
"Standard &amp;
</w:t>
            </w:r>
            <w:r>
              <w:br/>
            </w:r>
            <w:r>
              <w:rPr>
                <w:rFonts w:ascii="Times New Roman"/>
                <w:b w:val="false"/>
                <w:i w:val="false"/>
                <w:color w:val="000000"/>
                <w:sz w:val="20"/>
              </w:rPr>
              <w:t>
Poor's
</w:t>
            </w:r>
            <w:r>
              <w:br/>
            </w:r>
            <w:r>
              <w:rPr>
                <w:rFonts w:ascii="Times New Roman"/>
                <w:b w:val="false"/>
                <w:i w:val="false"/>
                <w:color w:val="000000"/>
                <w:sz w:val="20"/>
              </w:rPr>
              <w:t>
principal
</w:t>
            </w:r>
            <w:r>
              <w:br/>
            </w:r>
            <w:r>
              <w:rPr>
                <w:rFonts w:ascii="Times New Roman"/>
                <w:b w:val="false"/>
                <w:i w:val="false"/>
                <w:color w:val="000000"/>
                <w:sz w:val="20"/>
              </w:rPr>
              <w:t>
stability fund
</w:t>
            </w:r>
            <w:r>
              <w:br/>
            </w:r>
            <w:r>
              <w:rPr>
                <w:rFonts w:ascii="Times New Roman"/>
                <w:b w:val="false"/>
                <w:i w:val="false"/>
                <w:color w:val="000000"/>
                <w:sz w:val="20"/>
              </w:rPr>
              <w:t>
ratings" от
</w:t>
            </w:r>
            <w:r>
              <w:br/>
            </w:r>
            <w:r>
              <w:rPr>
                <w:rFonts w:ascii="Times New Roman"/>
                <w:b w:val="false"/>
                <w:i w:val="false"/>
                <w:color w:val="000000"/>
                <w:sz w:val="20"/>
              </w:rPr>
              <w:t>
"Am+" до "Am-"
</w:t>
            </w:r>
            <w:r>
              <w:br/>
            </w:r>
            <w:r>
              <w:rPr>
                <w:rFonts w:ascii="Times New Roman"/>
                <w:b w:val="false"/>
                <w:i w:val="false"/>
                <w:color w:val="000000"/>
                <w:sz w:val="20"/>
              </w:rPr>
              <w:t>
или "Standard &amp;
</w:t>
            </w:r>
            <w:r>
              <w:br/>
            </w:r>
            <w:r>
              <w:rPr>
                <w:rFonts w:ascii="Times New Roman"/>
                <w:b w:val="false"/>
                <w:i w:val="false"/>
                <w:color w:val="000000"/>
                <w:sz w:val="20"/>
              </w:rPr>
              <w:t>
Poor's Fund
</w:t>
            </w:r>
            <w:r>
              <w:br/>
            </w:r>
            <w:r>
              <w:rPr>
                <w:rFonts w:ascii="Times New Roman"/>
                <w:b w:val="false"/>
                <w:i w:val="false"/>
                <w:color w:val="000000"/>
                <w:sz w:val="20"/>
              </w:rPr>
              <w:t>
credit quality
</w:t>
            </w:r>
            <w:r>
              <w:br/>
            </w:r>
            <w:r>
              <w:rPr>
                <w:rFonts w:ascii="Times New Roman"/>
                <w:b w:val="false"/>
                <w:i w:val="false"/>
                <w:color w:val="000000"/>
                <w:sz w:val="20"/>
              </w:rPr>
              <w:t>
ratings" от
</w:t>
            </w:r>
            <w:r>
              <w:br/>
            </w:r>
            <w:r>
              <w:rPr>
                <w:rFonts w:ascii="Times New Roman"/>
                <w:b w:val="false"/>
                <w:i w:val="false"/>
                <w:color w:val="000000"/>
                <w:sz w:val="20"/>
              </w:rPr>
              <w:t>
"Af+" до "Af-"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w:t>
            </w:r>
            <w:r>
              <w:br/>
            </w:r>
            <w:r>
              <w:rPr>
                <w:rFonts w:ascii="Times New Roman"/>
                <w:b w:val="false"/>
                <w:i w:val="false"/>
                <w:color w:val="000000"/>
                <w:sz w:val="20"/>
              </w:rPr>
              <w:t>
инвестиционных
</w:t>
            </w:r>
            <w:r>
              <w:br/>
            </w:r>
            <w:r>
              <w:rPr>
                <w:rFonts w:ascii="Times New Roman"/>
                <w:b w:val="false"/>
                <w:i w:val="false"/>
                <w:color w:val="000000"/>
                <w:sz w:val="20"/>
              </w:rPr>
              <w:t>
фондов, имеющих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w:t>
            </w:r>
            <w:r>
              <w:br/>
            </w:r>
            <w:r>
              <w:rPr>
                <w:rFonts w:ascii="Times New Roman"/>
                <w:b w:val="false"/>
                <w:i w:val="false"/>
                <w:color w:val="000000"/>
                <w:sz w:val="20"/>
              </w:rPr>
              <w:t>
"Standard &amp;
</w:t>
            </w:r>
            <w:r>
              <w:br/>
            </w:r>
            <w:r>
              <w:rPr>
                <w:rFonts w:ascii="Times New Roman"/>
                <w:b w:val="false"/>
                <w:i w:val="false"/>
                <w:color w:val="000000"/>
                <w:sz w:val="20"/>
              </w:rPr>
              <w:t>
Poor's
</w:t>
            </w:r>
            <w:r>
              <w:br/>
            </w:r>
            <w:r>
              <w:rPr>
                <w:rFonts w:ascii="Times New Roman"/>
                <w:b w:val="false"/>
                <w:i w:val="false"/>
                <w:color w:val="000000"/>
                <w:sz w:val="20"/>
              </w:rPr>
              <w:t>
Principal
</w:t>
            </w:r>
            <w:r>
              <w:br/>
            </w:r>
            <w:r>
              <w:rPr>
                <w:rFonts w:ascii="Times New Roman"/>
                <w:b w:val="false"/>
                <w:i w:val="false"/>
                <w:color w:val="000000"/>
                <w:sz w:val="20"/>
              </w:rPr>
              <w:t>
stability fund
</w:t>
            </w:r>
            <w:r>
              <w:br/>
            </w:r>
            <w:r>
              <w:rPr>
                <w:rFonts w:ascii="Times New Roman"/>
                <w:b w:val="false"/>
                <w:i w:val="false"/>
                <w:color w:val="000000"/>
                <w:sz w:val="20"/>
              </w:rPr>
              <w:t>
ratings",
</w:t>
            </w:r>
            <w:r>
              <w:br/>
            </w:r>
            <w:r>
              <w:rPr>
                <w:rFonts w:ascii="Times New Roman"/>
                <w:b w:val="false"/>
                <w:i w:val="false"/>
                <w:color w:val="000000"/>
                <w:sz w:val="20"/>
              </w:rPr>
              <w:t>
от "Am+" до
</w:t>
            </w:r>
            <w:r>
              <w:br/>
            </w:r>
            <w:r>
              <w:rPr>
                <w:rFonts w:ascii="Times New Roman"/>
                <w:b w:val="false"/>
                <w:i w:val="false"/>
                <w:color w:val="000000"/>
                <w:sz w:val="20"/>
              </w:rPr>
              <w:t>
"Am-" или "Standard &amp;
</w:t>
            </w:r>
            <w:r>
              <w:br/>
            </w:r>
            <w:r>
              <w:rPr>
                <w:rFonts w:ascii="Times New Roman"/>
                <w:b w:val="false"/>
                <w:i w:val="false"/>
                <w:color w:val="000000"/>
                <w:sz w:val="20"/>
              </w:rPr>
              <w:t>
Poor's Fund
</w:t>
            </w:r>
            <w:r>
              <w:br/>
            </w:r>
            <w:r>
              <w:rPr>
                <w:rFonts w:ascii="Times New Roman"/>
                <w:b w:val="false"/>
                <w:i w:val="false"/>
                <w:color w:val="000000"/>
                <w:sz w:val="20"/>
              </w:rPr>
              <w:t>
credit quality
</w:t>
            </w:r>
            <w:r>
              <w:br/>
            </w:r>
            <w:r>
              <w:rPr>
                <w:rFonts w:ascii="Times New Roman"/>
                <w:b w:val="false"/>
                <w:i w:val="false"/>
                <w:color w:val="000000"/>
                <w:sz w:val="20"/>
              </w:rPr>
              <w:t>
ratings" от
</w:t>
            </w:r>
            <w:r>
              <w:br/>
            </w:r>
            <w:r>
              <w:rPr>
                <w:rFonts w:ascii="Times New Roman"/>
                <w:b w:val="false"/>
                <w:i w:val="false"/>
                <w:color w:val="000000"/>
                <w:sz w:val="20"/>
              </w:rPr>
              <w:t>
"Af+" до "Af-"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Principal
</w:t>
            </w:r>
            <w:r>
              <w:br/>
            </w:r>
            <w:r>
              <w:rPr>
                <w:rFonts w:ascii="Times New Roman"/>
                <w:b w:val="false"/>
                <w:i w:val="false"/>
                <w:color w:val="000000"/>
                <w:sz w:val="20"/>
              </w:rPr>
              <w:t>
protected
</w:t>
            </w:r>
            <w:r>
              <w:br/>
            </w:r>
            <w:r>
              <w:rPr>
                <w:rFonts w:ascii="Times New Roman"/>
                <w:b w:val="false"/>
                <w:i w:val="false"/>
                <w:color w:val="000000"/>
                <w:sz w:val="20"/>
              </w:rPr>
              <w:t>
notes,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и
</w:t>
            </w:r>
            <w:r>
              <w:br/>
            </w:r>
            <w:r>
              <w:rPr>
                <w:rFonts w:ascii="Times New Roman"/>
                <w:b w:val="false"/>
                <w:i w:val="false"/>
                <w:color w:val="000000"/>
                <w:sz w:val="20"/>
              </w:rPr>
              <w:t>
имеющими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от "А+"
</w:t>
            </w:r>
            <w:r>
              <w:br/>
            </w:r>
            <w:r>
              <w:rPr>
                <w:rFonts w:ascii="Times New Roman"/>
                <w:b w:val="false"/>
                <w:i w:val="false"/>
                <w:color w:val="000000"/>
                <w:sz w:val="20"/>
              </w:rPr>
              <w:t>
до "А-"
</w:t>
            </w:r>
            <w:r>
              <w:br/>
            </w:r>
            <w:r>
              <w:rPr>
                <w:rFonts w:ascii="Times New Roman"/>
                <w:b w:val="false"/>
                <w:i w:val="false"/>
                <w:color w:val="000000"/>
                <w:sz w:val="20"/>
              </w:rPr>
              <w:t>
агентства
</w:t>
            </w:r>
            <w:r>
              <w:br/>
            </w:r>
            <w:r>
              <w:rPr>
                <w:rFonts w:ascii="Times New Roman"/>
                <w:b w:val="false"/>
                <w:i w:val="false"/>
                <w:color w:val="000000"/>
                <w:sz w:val="20"/>
              </w:rPr>
              <w:t>
"Standard &amp;
</w:t>
            </w:r>
            <w:r>
              <w:br/>
            </w:r>
            <w:r>
              <w:rPr>
                <w:rFonts w:ascii="Times New Roman"/>
                <w:b w:val="false"/>
                <w:i w:val="false"/>
                <w:color w:val="000000"/>
                <w:sz w:val="20"/>
              </w:rPr>
              <w:t>
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Ипотечные
</w:t>
            </w:r>
            <w:r>
              <w:br/>
            </w:r>
            <w:r>
              <w:rPr>
                <w:rFonts w:ascii="Times New Roman"/>
                <w:b w:val="false"/>
                <w:i w:val="false"/>
                <w:color w:val="000000"/>
                <w:sz w:val="20"/>
              </w:rPr>
              <w:t>
облигации, выпущенные организациями Республики Казахстан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w:t>
            </w:r>
            <w:r>
              <w:br/>
            </w:r>
            <w:r>
              <w:rPr>
                <w:rFonts w:ascii="Times New Roman"/>
                <w:b w:val="false"/>
                <w:i w:val="false"/>
                <w:color w:val="000000"/>
                <w:sz w:val="20"/>
              </w:rPr>
              <w:t>
своп, форвард,
</w:t>
            </w:r>
            <w:r>
              <w:br/>
            </w:r>
            <w:r>
              <w:rPr>
                <w:rFonts w:ascii="Times New Roman"/>
                <w:b w:val="false"/>
                <w:i w:val="false"/>
                <w:color w:val="000000"/>
                <w:sz w:val="20"/>
              </w:rPr>
              <w:t>
базовым активом
</w:t>
            </w:r>
            <w:r>
              <w:br/>
            </w:r>
            <w:r>
              <w:rPr>
                <w:rFonts w:ascii="Times New Roman"/>
                <w:b w:val="false"/>
                <w:i w:val="false"/>
                <w:color w:val="000000"/>
                <w:sz w:val="20"/>
              </w:rPr>
              <w:t>
которых являются
</w:t>
            </w:r>
            <w:r>
              <w:br/>
            </w:r>
            <w:r>
              <w:rPr>
                <w:rFonts w:ascii="Times New Roman"/>
                <w:b w:val="false"/>
                <w:i w:val="false"/>
                <w:color w:val="000000"/>
                <w:sz w:val="20"/>
              </w:rPr>
              <w:t>
активы,
</w:t>
            </w:r>
            <w:r>
              <w:br/>
            </w:r>
            <w:r>
              <w:rPr>
                <w:rFonts w:ascii="Times New Roman"/>
                <w:b w:val="false"/>
                <w:i w:val="false"/>
                <w:color w:val="000000"/>
                <w:sz w:val="20"/>
              </w:rPr>
              <w:t>
включенные
</w:t>
            </w:r>
            <w:r>
              <w:br/>
            </w:r>
            <w:r>
              <w:rPr>
                <w:rFonts w:ascii="Times New Roman"/>
                <w:b w:val="false"/>
                <w:i w:val="false"/>
                <w:color w:val="000000"/>
                <w:sz w:val="20"/>
              </w:rPr>
              <w:t>
в III группу
</w:t>
            </w:r>
            <w:r>
              <w:br/>
            </w:r>
            <w:r>
              <w:rPr>
                <w:rFonts w:ascii="Times New Roman"/>
                <w:b w:val="false"/>
                <w:i w:val="false"/>
                <w:color w:val="000000"/>
                <w:sz w:val="20"/>
              </w:rPr>
              <w:t>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w:t>
            </w:r>
            <w:r>
              <w:br/>
            </w:r>
            <w:r>
              <w:rPr>
                <w:rFonts w:ascii="Times New Roman"/>
                <w:b w:val="false"/>
                <w:i w:val="false"/>
                <w:color w:val="000000"/>
                <w:sz w:val="20"/>
              </w:rPr>
              <w:t>
своп, форвард,
</w:t>
            </w:r>
            <w:r>
              <w:br/>
            </w:r>
            <w:r>
              <w:rPr>
                <w:rFonts w:ascii="Times New Roman"/>
                <w:b w:val="false"/>
                <w:i w:val="false"/>
                <w:color w:val="000000"/>
                <w:sz w:val="20"/>
              </w:rPr>
              <w:t>
базовым активом
</w:t>
            </w:r>
            <w:r>
              <w:br/>
            </w:r>
            <w:r>
              <w:rPr>
                <w:rFonts w:ascii="Times New Roman"/>
                <w:b w:val="false"/>
                <w:i w:val="false"/>
                <w:color w:val="000000"/>
                <w:sz w:val="20"/>
              </w:rPr>
              <w:t>
которых
</w:t>
            </w:r>
            <w:r>
              <w:br/>
            </w:r>
            <w:r>
              <w:rPr>
                <w:rFonts w:ascii="Times New Roman"/>
                <w:b w:val="false"/>
                <w:i w:val="false"/>
                <w:color w:val="000000"/>
                <w:sz w:val="20"/>
              </w:rPr>
              <w:t>
является индекс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w:t>
            </w:r>
            <w:r>
              <w:br/>
            </w:r>
            <w:r>
              <w:rPr>
                <w:rFonts w:ascii="Times New Roman"/>
                <w:b w:val="false"/>
                <w:i w:val="false"/>
                <w:color w:val="000000"/>
                <w:sz w:val="20"/>
              </w:rPr>
              <w:t>
вознаграждение
</w:t>
            </w:r>
            <w:r>
              <w:br/>
            </w:r>
            <w:r>
              <w:rPr>
                <w:rFonts w:ascii="Times New Roman"/>
                <w:b w:val="false"/>
                <w:i w:val="false"/>
                <w:color w:val="000000"/>
                <w:sz w:val="20"/>
              </w:rPr>
              <w:t>
по активам,
</w:t>
            </w:r>
            <w:r>
              <w:br/>
            </w:r>
            <w:r>
              <w:rPr>
                <w:rFonts w:ascii="Times New Roman"/>
                <w:b w:val="false"/>
                <w:i w:val="false"/>
                <w:color w:val="000000"/>
                <w:sz w:val="20"/>
              </w:rPr>
              <w:t>
включенным
</w:t>
            </w:r>
            <w:r>
              <w:br/>
            </w:r>
            <w:r>
              <w:rPr>
                <w:rFonts w:ascii="Times New Roman"/>
                <w:b w:val="false"/>
                <w:i w:val="false"/>
                <w:color w:val="000000"/>
                <w:sz w:val="20"/>
              </w:rPr>
              <w:t>
в III группу
</w:t>
            </w:r>
            <w:r>
              <w:br/>
            </w:r>
            <w:r>
              <w:rPr>
                <w:rFonts w:ascii="Times New Roman"/>
                <w:b w:val="false"/>
                <w:i w:val="false"/>
                <w:color w:val="000000"/>
                <w:sz w:val="20"/>
              </w:rPr>
              <w:t>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группа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уровня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обладающих
</w:t>
            </w:r>
            <w:r>
              <w:br/>
            </w:r>
            <w:r>
              <w:rPr>
                <w:rFonts w:ascii="Times New Roman"/>
                <w:b w:val="false"/>
                <w:i w:val="false"/>
                <w:color w:val="000000"/>
                <w:sz w:val="20"/>
              </w:rPr>
              <w:t>
долгосрочным
</w:t>
            </w:r>
            <w:r>
              <w:br/>
            </w:r>
            <w:r>
              <w:rPr>
                <w:rFonts w:ascii="Times New Roman"/>
                <w:b w:val="false"/>
                <w:i w:val="false"/>
                <w:color w:val="000000"/>
                <w:sz w:val="20"/>
              </w:rPr>
              <w:t>
кредитным
</w:t>
            </w:r>
            <w:r>
              <w:br/>
            </w:r>
            <w:r>
              <w:rPr>
                <w:rFonts w:ascii="Times New Roman"/>
                <w:b w:val="false"/>
                <w:i w:val="false"/>
                <w:color w:val="000000"/>
                <w:sz w:val="20"/>
              </w:rPr>
              <w:t>
рейтингом по
</w:t>
            </w:r>
            <w:r>
              <w:br/>
            </w:r>
            <w:r>
              <w:rPr>
                <w:rFonts w:ascii="Times New Roman"/>
                <w:b w:val="false"/>
                <w:i w:val="false"/>
                <w:color w:val="000000"/>
                <w:sz w:val="20"/>
              </w:rPr>
              <w:t>
международной шкале от "ВВ+" до "BB-" агентства
</w:t>
            </w:r>
            <w:r>
              <w:br/>
            </w:r>
            <w:r>
              <w:rPr>
                <w:rFonts w:ascii="Times New Roman"/>
                <w:b w:val="false"/>
                <w:i w:val="false"/>
                <w:color w:val="000000"/>
                <w:sz w:val="20"/>
              </w:rPr>
              <w:t>
Standard&amp;Poor's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из других рейтинговых
</w:t>
            </w:r>
            <w:r>
              <w:br/>
            </w:r>
            <w:r>
              <w:rPr>
                <w:rFonts w:ascii="Times New Roman"/>
                <w:b w:val="false"/>
                <w:i w:val="false"/>
                <w:color w:val="000000"/>
                <w:sz w:val="20"/>
              </w:rPr>
              <w:t>
агентств, или
</w:t>
            </w:r>
            <w:r>
              <w:br/>
            </w:r>
            <w:r>
              <w:rPr>
                <w:rFonts w:ascii="Times New Roman"/>
                <w:b w:val="false"/>
                <w:i w:val="false"/>
                <w:color w:val="000000"/>
                <w:sz w:val="20"/>
              </w:rPr>
              <w:t>
рейтинговую
</w:t>
            </w:r>
            <w:r>
              <w:br/>
            </w:r>
            <w:r>
              <w:rPr>
                <w:rFonts w:ascii="Times New Roman"/>
                <w:b w:val="false"/>
                <w:i w:val="false"/>
                <w:color w:val="000000"/>
                <w:sz w:val="20"/>
              </w:rPr>
              <w:t>
оценку от
</w:t>
            </w:r>
            <w:r>
              <w:br/>
            </w:r>
            <w:r>
              <w:rPr>
                <w:rFonts w:ascii="Times New Roman"/>
                <w:b w:val="false"/>
                <w:i w:val="false"/>
                <w:color w:val="000000"/>
                <w:sz w:val="20"/>
              </w:rPr>
              <w:t>
"kzА+" до "kzВВВ"
</w:t>
            </w:r>
            <w:r>
              <w:br/>
            </w:r>
            <w:r>
              <w:rPr>
                <w:rFonts w:ascii="Times New Roman"/>
                <w:b w:val="false"/>
                <w:i w:val="false"/>
                <w:color w:val="000000"/>
                <w:sz w:val="20"/>
              </w:rPr>
              <w:t>
по национальной
</w:t>
            </w:r>
            <w:r>
              <w:br/>
            </w:r>
            <w:r>
              <w:rPr>
                <w:rFonts w:ascii="Times New Roman"/>
                <w:b w:val="false"/>
                <w:i w:val="false"/>
                <w:color w:val="000000"/>
                <w:sz w:val="20"/>
              </w:rPr>
              <w:t>
шкале
</w:t>
            </w:r>
            <w:r>
              <w:br/>
            </w:r>
            <w:r>
              <w:rPr>
                <w:rFonts w:ascii="Times New Roman"/>
                <w:b w:val="false"/>
                <w:i w:val="false"/>
                <w:color w:val="000000"/>
                <w:sz w:val="20"/>
              </w:rPr>
              <w:t>
"Standard
</w:t>
            </w:r>
            <w:r>
              <w:br/>
            </w:r>
            <w:r>
              <w:rPr>
                <w:rFonts w:ascii="Times New Roman"/>
                <w:b w:val="false"/>
                <w:i w:val="false"/>
                <w:color w:val="000000"/>
                <w:sz w:val="20"/>
              </w:rPr>
              <w:t>
&amp; Poor's" или рейтинг аналогичного уровня одного из других рейтинговых агентств,
</w:t>
            </w:r>
            <w:r>
              <w:br/>
            </w:r>
            <w:r>
              <w:rPr>
                <w:rFonts w:ascii="Times New Roman"/>
                <w:b w:val="false"/>
                <w:i w:val="false"/>
                <w:color w:val="000000"/>
                <w:sz w:val="20"/>
              </w:rPr>
              <w:t>
дочерних банках-
</w:t>
            </w:r>
            <w:r>
              <w:br/>
            </w:r>
            <w:r>
              <w:rPr>
                <w:rFonts w:ascii="Times New Roman"/>
                <w:b w:val="false"/>
                <w:i w:val="false"/>
                <w:color w:val="000000"/>
                <w:sz w:val="20"/>
              </w:rPr>
              <w:t>
резидентах, родительский банк-нерезидент
</w:t>
            </w:r>
            <w:r>
              <w:br/>
            </w:r>
            <w:r>
              <w:rPr>
                <w:rFonts w:ascii="Times New Roman"/>
                <w:b w:val="false"/>
                <w:i w:val="false"/>
                <w:color w:val="000000"/>
                <w:sz w:val="20"/>
              </w:rPr>
              <w:t>
которого   
</w:t>
            </w:r>
            <w:r>
              <w:br/>
            </w:r>
            <w:r>
              <w:rPr>
                <w:rFonts w:ascii="Times New Roman"/>
                <w:b w:val="false"/>
                <w:i w:val="false"/>
                <w:color w:val="000000"/>
                <w:sz w:val="20"/>
              </w:rPr>
              <w:t>
обладает
</w:t>
            </w:r>
            <w:r>
              <w:br/>
            </w:r>
            <w:r>
              <w:rPr>
                <w:rFonts w:ascii="Times New Roman"/>
                <w:b w:val="false"/>
                <w:i w:val="false"/>
                <w:color w:val="000000"/>
                <w:sz w:val="20"/>
              </w:rPr>
              <w:t>
долгосрочным
</w:t>
            </w:r>
            <w:r>
              <w:br/>
            </w:r>
            <w:r>
              <w:rPr>
                <w:rFonts w:ascii="Times New Roman"/>
                <w:b w:val="false"/>
                <w:i w:val="false"/>
                <w:color w:val="000000"/>
                <w:sz w:val="20"/>
              </w:rPr>
              <w:t>
кредитным
</w:t>
            </w:r>
            <w:r>
              <w:br/>
            </w:r>
            <w:r>
              <w:rPr>
                <w:rFonts w:ascii="Times New Roman"/>
                <w:b w:val="false"/>
                <w:i w:val="false"/>
                <w:color w:val="000000"/>
                <w:sz w:val="20"/>
              </w:rPr>
              <w:t>
рейтингом по
</w:t>
            </w:r>
            <w:r>
              <w:br/>
            </w:r>
            <w:r>
              <w:rPr>
                <w:rFonts w:ascii="Times New Roman"/>
                <w:b w:val="false"/>
                <w:i w:val="false"/>
                <w:color w:val="000000"/>
                <w:sz w:val="20"/>
              </w:rPr>
              <w:t>
международной
</w:t>
            </w:r>
            <w:r>
              <w:br/>
            </w:r>
            <w:r>
              <w:rPr>
                <w:rFonts w:ascii="Times New Roman"/>
                <w:b w:val="false"/>
                <w:i w:val="false"/>
                <w:color w:val="000000"/>
                <w:sz w:val="20"/>
              </w:rPr>
              <w:t>
шкале от "ВВВ+"
</w:t>
            </w:r>
            <w:r>
              <w:br/>
            </w:r>
            <w:r>
              <w:rPr>
                <w:rFonts w:ascii="Times New Roman"/>
                <w:b w:val="false"/>
                <w:i w:val="false"/>
                <w:color w:val="000000"/>
                <w:sz w:val="20"/>
              </w:rPr>
              <w:t>
до "ВВВ-"
</w:t>
            </w:r>
            <w:r>
              <w:br/>
            </w:r>
            <w:r>
              <w:rPr>
                <w:rFonts w:ascii="Times New Roman"/>
                <w:b w:val="false"/>
                <w:i w:val="false"/>
                <w:color w:val="000000"/>
                <w:sz w:val="20"/>
              </w:rPr>
              <w:t>
агентства
</w:t>
            </w:r>
            <w:r>
              <w:br/>
            </w:r>
            <w:r>
              <w:rPr>
                <w:rFonts w:ascii="Times New Roman"/>
                <w:b w:val="false"/>
                <w:i w:val="false"/>
                <w:color w:val="000000"/>
                <w:sz w:val="20"/>
              </w:rPr>
              <w:t>
Standrd&amp;Poor's
</w:t>
            </w:r>
            <w:r>
              <w:br/>
            </w:r>
            <w:r>
              <w:rPr>
                <w:rFonts w:ascii="Times New Roman"/>
                <w:b w:val="false"/>
                <w:i w:val="false"/>
                <w:color w:val="000000"/>
                <w:sz w:val="20"/>
              </w:rPr>
              <w:t>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иностранными
</w:t>
            </w:r>
            <w:r>
              <w:br/>
            </w:r>
            <w:r>
              <w:rPr>
                <w:rFonts w:ascii="Times New Roman"/>
                <w:b w:val="false"/>
                <w:i w:val="false"/>
                <w:color w:val="000000"/>
                <w:sz w:val="20"/>
              </w:rPr>
              <w:t>
организациями,
</w:t>
            </w:r>
            <w:r>
              <w:br/>
            </w:r>
            <w:r>
              <w:rPr>
                <w:rFonts w:ascii="Times New Roman"/>
                <w:b w:val="false"/>
                <w:i w:val="false"/>
                <w:color w:val="000000"/>
                <w:sz w:val="20"/>
              </w:rPr>
              <w:t>
имеющие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от
</w:t>
            </w:r>
            <w:r>
              <w:br/>
            </w:r>
            <w:r>
              <w:rPr>
                <w:rFonts w:ascii="Times New Roman"/>
                <w:b w:val="false"/>
                <w:i w:val="false"/>
                <w:color w:val="000000"/>
                <w:sz w:val="20"/>
              </w:rPr>
              <w:t>
"ВВВ+" до "ВВВ-" агентства
</w:t>
            </w:r>
            <w:r>
              <w:br/>
            </w:r>
            <w:r>
              <w:rPr>
                <w:rFonts w:ascii="Times New Roman"/>
                <w:b w:val="false"/>
                <w:i w:val="false"/>
                <w:color w:val="000000"/>
                <w:sz w:val="20"/>
              </w:rPr>
              <w:t>
"Standard &amp;
</w:t>
            </w:r>
            <w:r>
              <w:br/>
            </w:r>
            <w:r>
              <w:rPr>
                <w:rFonts w:ascii="Times New Roman"/>
                <w:b w:val="false"/>
                <w:i w:val="false"/>
                <w:color w:val="000000"/>
                <w:sz w:val="20"/>
              </w:rPr>
              <w:t>
Poor's"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w:t>
            </w:r>
            <w:r>
              <w:br/>
            </w:r>
            <w:r>
              <w:rPr>
                <w:rFonts w:ascii="Times New Roman"/>
                <w:b w:val="false"/>
                <w:i w:val="false"/>
                <w:color w:val="000000"/>
                <w:sz w:val="20"/>
              </w:rPr>
              <w:t>
Республики
</w:t>
            </w:r>
            <w:r>
              <w:br/>
            </w:r>
            <w:r>
              <w:rPr>
                <w:rFonts w:ascii="Times New Roman"/>
                <w:b w:val="false"/>
                <w:i w:val="false"/>
                <w:color w:val="000000"/>
                <w:sz w:val="20"/>
              </w:rPr>
              <w:t>
Казахстан в соответствии
</w:t>
            </w:r>
            <w:r>
              <w:br/>
            </w:r>
            <w:r>
              <w:rPr>
                <w:rFonts w:ascii="Times New Roman"/>
                <w:b w:val="false"/>
                <w:i w:val="false"/>
                <w:color w:val="000000"/>
                <w:sz w:val="20"/>
              </w:rPr>
              <w:t>
с законодатель-
</w:t>
            </w:r>
            <w:r>
              <w:br/>
            </w:r>
            <w:r>
              <w:rPr>
                <w:rFonts w:ascii="Times New Roman"/>
                <w:b w:val="false"/>
                <w:i w:val="false"/>
                <w:color w:val="000000"/>
                <w:sz w:val="20"/>
              </w:rPr>
              <w:t>
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и
</w:t>
            </w:r>
            <w:r>
              <w:br/>
            </w:r>
            <w:r>
              <w:rPr>
                <w:rFonts w:ascii="Times New Roman"/>
                <w:b w:val="false"/>
                <w:i w:val="false"/>
                <w:color w:val="000000"/>
                <w:sz w:val="20"/>
              </w:rPr>
              <w:t>
других
</w:t>
            </w:r>
            <w:r>
              <w:br/>
            </w:r>
            <w:r>
              <w:rPr>
                <w:rFonts w:ascii="Times New Roman"/>
                <w:b w:val="false"/>
                <w:i w:val="false"/>
                <w:color w:val="000000"/>
                <w:sz w:val="20"/>
              </w:rPr>
              <w:t>
государств,
</w:t>
            </w:r>
            <w:r>
              <w:br/>
            </w:r>
            <w:r>
              <w:rPr>
                <w:rFonts w:ascii="Times New Roman"/>
                <w:b w:val="false"/>
                <w:i w:val="false"/>
                <w:color w:val="000000"/>
                <w:sz w:val="20"/>
              </w:rPr>
              <w:t>
имеющие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от
</w:t>
            </w:r>
            <w:r>
              <w:br/>
            </w:r>
            <w:r>
              <w:rPr>
                <w:rFonts w:ascii="Times New Roman"/>
                <w:b w:val="false"/>
                <w:i w:val="false"/>
                <w:color w:val="000000"/>
                <w:sz w:val="20"/>
              </w:rPr>
              <w:t>
"ВВ+" до "ВB-"
</w:t>
            </w:r>
            <w:r>
              <w:br/>
            </w:r>
            <w:r>
              <w:rPr>
                <w:rFonts w:ascii="Times New Roman"/>
                <w:b w:val="false"/>
                <w:i w:val="false"/>
                <w:color w:val="000000"/>
                <w:sz w:val="20"/>
              </w:rPr>
              <w:t>
агентства
</w:t>
            </w:r>
            <w:r>
              <w:br/>
            </w:r>
            <w:r>
              <w:rPr>
                <w:rFonts w:ascii="Times New Roman"/>
                <w:b w:val="false"/>
                <w:i w:val="false"/>
                <w:color w:val="000000"/>
                <w:sz w:val="20"/>
              </w:rPr>
              <w:t>
"Standard&amp;
</w:t>
            </w:r>
            <w:r>
              <w:br/>
            </w:r>
            <w:r>
              <w:rPr>
                <w:rFonts w:ascii="Times New Roman"/>
                <w:b w:val="false"/>
                <w:i w:val="false"/>
                <w:color w:val="000000"/>
                <w:sz w:val="20"/>
              </w:rPr>
              <w:t>
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или
</w:t>
            </w:r>
            <w:r>
              <w:br/>
            </w:r>
            <w:r>
              <w:rPr>
                <w:rFonts w:ascii="Times New Roman"/>
                <w:b w:val="false"/>
                <w:i w:val="false"/>
                <w:color w:val="000000"/>
                <w:sz w:val="20"/>
              </w:rPr>
              <w:t>
рейтинговую
</w:t>
            </w:r>
            <w:r>
              <w:br/>
            </w:r>
            <w:r>
              <w:rPr>
                <w:rFonts w:ascii="Times New Roman"/>
                <w:b w:val="false"/>
                <w:i w:val="false"/>
                <w:color w:val="000000"/>
                <w:sz w:val="20"/>
              </w:rPr>
              <w:t>
оценку не ниже
</w:t>
            </w:r>
            <w:r>
              <w:br/>
            </w:r>
            <w:r>
              <w:rPr>
                <w:rFonts w:ascii="Times New Roman"/>
                <w:b w:val="false"/>
                <w:i w:val="false"/>
                <w:color w:val="000000"/>
                <w:sz w:val="20"/>
              </w:rPr>
              <w:t>
"kzВВВ" по
</w:t>
            </w:r>
            <w:r>
              <w:br/>
            </w:r>
            <w:r>
              <w:rPr>
                <w:rFonts w:ascii="Times New Roman"/>
                <w:b w:val="false"/>
                <w:i w:val="false"/>
                <w:color w:val="000000"/>
                <w:sz w:val="20"/>
              </w:rPr>
              <w:t>
национальной
</w:t>
            </w:r>
            <w:r>
              <w:br/>
            </w:r>
            <w:r>
              <w:rPr>
                <w:rFonts w:ascii="Times New Roman"/>
                <w:b w:val="false"/>
                <w:i w:val="false"/>
                <w:color w:val="000000"/>
                <w:sz w:val="20"/>
              </w:rPr>
              <w:t>
шкале "Standard
</w:t>
            </w:r>
            <w:r>
              <w:br/>
            </w:r>
            <w:r>
              <w:rPr>
                <w:rFonts w:ascii="Times New Roman"/>
                <w:b w:val="false"/>
                <w:i w:val="false"/>
                <w:color w:val="000000"/>
                <w:sz w:val="20"/>
              </w:rPr>
              <w:t>
&amp; Poor's" или рейтинг аналогичного уровня одного из других рейтинговых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w:t>
            </w:r>
            <w:r>
              <w:br/>
            </w:r>
            <w:r>
              <w:rPr>
                <w:rFonts w:ascii="Times New Roman"/>
                <w:b w:val="false"/>
                <w:i w:val="false"/>
                <w:color w:val="000000"/>
                <w:sz w:val="20"/>
              </w:rPr>
              <w:t>
инвестиционных 
</w:t>
            </w:r>
            <w:r>
              <w:br/>
            </w:r>
            <w:r>
              <w:rPr>
                <w:rFonts w:ascii="Times New Roman"/>
                <w:b w:val="false"/>
                <w:i w:val="false"/>
                <w:color w:val="000000"/>
                <w:sz w:val="20"/>
              </w:rPr>
              <w:t>
фондов,
</w:t>
            </w:r>
            <w:r>
              <w:br/>
            </w:r>
            <w:r>
              <w:rPr>
                <w:rFonts w:ascii="Times New Roman"/>
                <w:b w:val="false"/>
                <w:i w:val="false"/>
                <w:color w:val="000000"/>
                <w:sz w:val="20"/>
              </w:rPr>
              <w:t>
имеющих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w:t>
            </w:r>
            <w:r>
              <w:br/>
            </w:r>
            <w:r>
              <w:rPr>
                <w:rFonts w:ascii="Times New Roman"/>
                <w:b w:val="false"/>
                <w:i w:val="false"/>
                <w:color w:val="000000"/>
                <w:sz w:val="20"/>
              </w:rPr>
              <w:t>
"Standard &amp;
</w:t>
            </w:r>
            <w:r>
              <w:br/>
            </w:r>
            <w:r>
              <w:rPr>
                <w:rFonts w:ascii="Times New Roman"/>
                <w:b w:val="false"/>
                <w:i w:val="false"/>
                <w:color w:val="000000"/>
                <w:sz w:val="20"/>
              </w:rPr>
              <w:t>
Poor's
</w:t>
            </w:r>
            <w:r>
              <w:br/>
            </w:r>
            <w:r>
              <w:rPr>
                <w:rFonts w:ascii="Times New Roman"/>
                <w:b w:val="false"/>
                <w:i w:val="false"/>
                <w:color w:val="000000"/>
                <w:sz w:val="20"/>
              </w:rPr>
              <w:t>
principal
</w:t>
            </w:r>
            <w:r>
              <w:br/>
            </w:r>
            <w:r>
              <w:rPr>
                <w:rFonts w:ascii="Times New Roman"/>
                <w:b w:val="false"/>
                <w:i w:val="false"/>
                <w:color w:val="000000"/>
                <w:sz w:val="20"/>
              </w:rPr>
              <w:t>
stability fund
</w:t>
            </w:r>
            <w:r>
              <w:br/>
            </w:r>
            <w:r>
              <w:rPr>
                <w:rFonts w:ascii="Times New Roman"/>
                <w:b w:val="false"/>
                <w:i w:val="false"/>
                <w:color w:val="000000"/>
                <w:sz w:val="20"/>
              </w:rPr>
              <w:t>
ratings" от
</w:t>
            </w:r>
            <w:r>
              <w:br/>
            </w:r>
            <w:r>
              <w:rPr>
                <w:rFonts w:ascii="Times New Roman"/>
                <w:b w:val="false"/>
                <w:i w:val="false"/>
                <w:color w:val="000000"/>
                <w:sz w:val="20"/>
              </w:rPr>
              <w:t>
"BBBm+" до
</w:t>
            </w:r>
            <w:r>
              <w:br/>
            </w:r>
            <w:r>
              <w:rPr>
                <w:rFonts w:ascii="Times New Roman"/>
                <w:b w:val="false"/>
                <w:i w:val="false"/>
                <w:color w:val="000000"/>
                <w:sz w:val="20"/>
              </w:rPr>
              <w:t>
"BBBm-" или
</w:t>
            </w:r>
            <w:r>
              <w:br/>
            </w:r>
            <w:r>
              <w:rPr>
                <w:rFonts w:ascii="Times New Roman"/>
                <w:b w:val="false"/>
                <w:i w:val="false"/>
                <w:color w:val="000000"/>
                <w:sz w:val="20"/>
              </w:rPr>
              <w:t>
"Standard &amp;
</w:t>
            </w:r>
            <w:r>
              <w:br/>
            </w:r>
            <w:r>
              <w:rPr>
                <w:rFonts w:ascii="Times New Roman"/>
                <w:b w:val="false"/>
                <w:i w:val="false"/>
                <w:color w:val="000000"/>
                <w:sz w:val="20"/>
              </w:rPr>
              <w:t>
Poor's Fund
</w:t>
            </w:r>
            <w:r>
              <w:br/>
            </w:r>
            <w:r>
              <w:rPr>
                <w:rFonts w:ascii="Times New Roman"/>
                <w:b w:val="false"/>
                <w:i w:val="false"/>
                <w:color w:val="000000"/>
                <w:sz w:val="20"/>
              </w:rPr>
              <w:t>
credit quality
</w:t>
            </w:r>
            <w:r>
              <w:br/>
            </w:r>
            <w:r>
              <w:rPr>
                <w:rFonts w:ascii="Times New Roman"/>
                <w:b w:val="false"/>
                <w:i w:val="false"/>
                <w:color w:val="000000"/>
                <w:sz w:val="20"/>
              </w:rPr>
              <w:t>
ratings" от
</w:t>
            </w:r>
            <w:r>
              <w:br/>
            </w:r>
            <w:r>
              <w:rPr>
                <w:rFonts w:ascii="Times New Roman"/>
                <w:b w:val="false"/>
                <w:i w:val="false"/>
                <w:color w:val="000000"/>
                <w:sz w:val="20"/>
              </w:rPr>
              <w:t>
"BBBf+" до
</w:t>
            </w:r>
            <w:r>
              <w:br/>
            </w:r>
            <w:r>
              <w:rPr>
                <w:rFonts w:ascii="Times New Roman"/>
                <w:b w:val="false"/>
                <w:i w:val="false"/>
                <w:color w:val="000000"/>
                <w:sz w:val="20"/>
              </w:rPr>
              <w:t>
"BBBf-"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Principal
</w:t>
            </w:r>
            <w:r>
              <w:br/>
            </w:r>
            <w:r>
              <w:rPr>
                <w:rFonts w:ascii="Times New Roman"/>
                <w:b w:val="false"/>
                <w:i w:val="false"/>
                <w:color w:val="000000"/>
                <w:sz w:val="20"/>
              </w:rPr>
              <w:t>
protected
</w:t>
            </w:r>
            <w:r>
              <w:br/>
            </w:r>
            <w:r>
              <w:rPr>
                <w:rFonts w:ascii="Times New Roman"/>
                <w:b w:val="false"/>
                <w:i w:val="false"/>
                <w:color w:val="000000"/>
                <w:sz w:val="20"/>
              </w:rPr>
              <w:t>
notes,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w:t>
            </w:r>
            <w:r>
              <w:br/>
            </w:r>
            <w:r>
              <w:rPr>
                <w:rFonts w:ascii="Times New Roman"/>
                <w:b w:val="false"/>
                <w:i w:val="false"/>
                <w:color w:val="000000"/>
                <w:sz w:val="20"/>
              </w:rPr>
              <w:t>
имеющими
</w:t>
            </w:r>
            <w:r>
              <w:br/>
            </w:r>
            <w:r>
              <w:rPr>
                <w:rFonts w:ascii="Times New Roman"/>
                <w:b w:val="false"/>
                <w:i w:val="false"/>
                <w:color w:val="000000"/>
                <w:sz w:val="20"/>
              </w:rPr>
              <w:t>
рейтинговую
</w:t>
            </w:r>
            <w:r>
              <w:br/>
            </w:r>
            <w:r>
              <w:rPr>
                <w:rFonts w:ascii="Times New Roman"/>
                <w:b w:val="false"/>
                <w:i w:val="false"/>
                <w:color w:val="000000"/>
                <w:sz w:val="20"/>
              </w:rPr>
              <w:t>
оценку от
</w:t>
            </w:r>
            <w:r>
              <w:br/>
            </w:r>
            <w:r>
              <w:rPr>
                <w:rFonts w:ascii="Times New Roman"/>
                <w:b w:val="false"/>
                <w:i w:val="false"/>
                <w:color w:val="000000"/>
                <w:sz w:val="20"/>
              </w:rPr>
              <w:t>
"ВВВ+" до
</w:t>
            </w:r>
            <w:r>
              <w:br/>
            </w:r>
            <w:r>
              <w:rPr>
                <w:rFonts w:ascii="Times New Roman"/>
                <w:b w:val="false"/>
                <w:i w:val="false"/>
                <w:color w:val="000000"/>
                <w:sz w:val="20"/>
              </w:rPr>
              <w:t>
"ВВВ-"агентства  "Standard &amp;  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своп, форвард, базовым активом которых являются активы,
</w:t>
            </w:r>
            <w:r>
              <w:br/>
            </w:r>
            <w:r>
              <w:rPr>
                <w:rFonts w:ascii="Times New Roman"/>
                <w:b w:val="false"/>
                <w:i w:val="false"/>
                <w:color w:val="000000"/>
                <w:sz w:val="20"/>
              </w:rPr>
              <w:t>
включенные в
</w:t>
            </w:r>
            <w:r>
              <w:br/>
            </w:r>
            <w:r>
              <w:rPr>
                <w:rFonts w:ascii="Times New Roman"/>
                <w:b w:val="false"/>
                <w:i w:val="false"/>
                <w:color w:val="000000"/>
                <w:sz w:val="20"/>
              </w:rPr>
              <w:t>
IV группу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(исключена -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24 декабря 2007 года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271)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w:t>
            </w:r>
            <w:r>
              <w:br/>
            </w:r>
            <w:r>
              <w:rPr>
                <w:rFonts w:ascii="Times New Roman"/>
                <w:b w:val="false"/>
                <w:i w:val="false"/>
                <w:color w:val="000000"/>
                <w:sz w:val="20"/>
              </w:rPr>
              <w:t>
вознаграждение
</w:t>
            </w:r>
            <w:r>
              <w:br/>
            </w:r>
            <w:r>
              <w:rPr>
                <w:rFonts w:ascii="Times New Roman"/>
                <w:b w:val="false"/>
                <w:i w:val="false"/>
                <w:color w:val="000000"/>
                <w:sz w:val="20"/>
              </w:rPr>
              <w:t>
по активам,
</w:t>
            </w:r>
            <w:r>
              <w:br/>
            </w:r>
            <w:r>
              <w:rPr>
                <w:rFonts w:ascii="Times New Roman"/>
                <w:b w:val="false"/>
                <w:i w:val="false"/>
                <w:color w:val="000000"/>
                <w:sz w:val="20"/>
              </w:rPr>
              <w:t>
включенным в
</w:t>
            </w:r>
            <w:r>
              <w:br/>
            </w:r>
            <w:r>
              <w:rPr>
                <w:rFonts w:ascii="Times New Roman"/>
                <w:b w:val="false"/>
                <w:i w:val="false"/>
                <w:color w:val="000000"/>
                <w:sz w:val="20"/>
              </w:rPr>
              <w:t>
IV группу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 группа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w:t>
            </w:r>
            <w:r>
              <w:br/>
            </w:r>
            <w:r>
              <w:rPr>
                <w:rFonts w:ascii="Times New Roman"/>
                <w:b w:val="false"/>
                <w:i w:val="false"/>
                <w:color w:val="000000"/>
                <w:sz w:val="20"/>
              </w:rPr>
              <w:t>
банках второго 
</w:t>
            </w:r>
            <w:r>
              <w:br/>
            </w:r>
            <w:r>
              <w:rPr>
                <w:rFonts w:ascii="Times New Roman"/>
                <w:b w:val="false"/>
                <w:i w:val="false"/>
                <w:color w:val="000000"/>
                <w:sz w:val="20"/>
              </w:rPr>
              <w:t>
уровня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имеющих
</w:t>
            </w:r>
            <w:r>
              <w:br/>
            </w:r>
            <w:r>
              <w:rPr>
                <w:rFonts w:ascii="Times New Roman"/>
                <w:b w:val="false"/>
                <w:i w:val="false"/>
                <w:color w:val="000000"/>
                <w:sz w:val="20"/>
              </w:rPr>
              <w:t>
долгосрочный
</w:t>
            </w:r>
            <w:r>
              <w:br/>
            </w:r>
            <w:r>
              <w:rPr>
                <w:rFonts w:ascii="Times New Roman"/>
                <w:b w:val="false"/>
                <w:i w:val="false"/>
                <w:color w:val="000000"/>
                <w:sz w:val="20"/>
              </w:rPr>
              <w:t>
кредитный
</w:t>
            </w:r>
            <w:r>
              <w:br/>
            </w:r>
            <w:r>
              <w:rPr>
                <w:rFonts w:ascii="Times New Roman"/>
                <w:b w:val="false"/>
                <w:i w:val="false"/>
                <w:color w:val="000000"/>
                <w:sz w:val="20"/>
              </w:rPr>
              <w:t>
рейтинг по
</w:t>
            </w:r>
            <w:r>
              <w:br/>
            </w:r>
            <w:r>
              <w:rPr>
                <w:rFonts w:ascii="Times New Roman"/>
                <w:b w:val="false"/>
                <w:i w:val="false"/>
                <w:color w:val="000000"/>
                <w:sz w:val="20"/>
              </w:rPr>
              <w:t>
международной
</w:t>
            </w:r>
            <w:r>
              <w:br/>
            </w:r>
            <w:r>
              <w:rPr>
                <w:rFonts w:ascii="Times New Roman"/>
                <w:b w:val="false"/>
                <w:i w:val="false"/>
                <w:color w:val="000000"/>
                <w:sz w:val="20"/>
              </w:rPr>
              <w:t>
шкале ниже "ВВ-"
</w:t>
            </w:r>
            <w:r>
              <w:br/>
            </w:r>
            <w:r>
              <w:rPr>
                <w:rFonts w:ascii="Times New Roman"/>
                <w:b w:val="false"/>
                <w:i w:val="false"/>
                <w:color w:val="000000"/>
                <w:sz w:val="20"/>
              </w:rPr>
              <w:t>
агентства
</w:t>
            </w:r>
            <w:r>
              <w:br/>
            </w:r>
            <w:r>
              <w:rPr>
                <w:rFonts w:ascii="Times New Roman"/>
                <w:b w:val="false"/>
                <w:i w:val="false"/>
                <w:color w:val="000000"/>
                <w:sz w:val="20"/>
              </w:rPr>
              <w:t>
Standard&amp;Poor's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рейтинговых
</w:t>
            </w:r>
            <w:r>
              <w:br/>
            </w:r>
            <w:r>
              <w:rPr>
                <w:rFonts w:ascii="Times New Roman"/>
                <w:b w:val="false"/>
                <w:i w:val="false"/>
                <w:color w:val="000000"/>
                <w:sz w:val="20"/>
              </w:rPr>
              <w:t>
агентств, или  рейтинговую
</w:t>
            </w:r>
            <w:r>
              <w:br/>
            </w:r>
            <w:r>
              <w:rPr>
                <w:rFonts w:ascii="Times New Roman"/>
                <w:b w:val="false"/>
                <w:i w:val="false"/>
                <w:color w:val="000000"/>
                <w:sz w:val="20"/>
              </w:rPr>
              <w:t>
оценку ниже "kzBBB" по национальной
</w:t>
            </w:r>
            <w:r>
              <w:br/>
            </w:r>
            <w:r>
              <w:rPr>
                <w:rFonts w:ascii="Times New Roman"/>
                <w:b w:val="false"/>
                <w:i w:val="false"/>
                <w:color w:val="000000"/>
                <w:sz w:val="20"/>
              </w:rPr>
              <w:t>
шкале
</w:t>
            </w:r>
            <w:r>
              <w:br/>
            </w:r>
            <w:r>
              <w:rPr>
                <w:rFonts w:ascii="Times New Roman"/>
                <w:b w:val="false"/>
                <w:i w:val="false"/>
                <w:color w:val="000000"/>
                <w:sz w:val="20"/>
              </w:rPr>
              <w:t>
"Standard &amp;
</w:t>
            </w:r>
            <w:r>
              <w:br/>
            </w:r>
            <w:r>
              <w:rPr>
                <w:rFonts w:ascii="Times New Roman"/>
                <w:b w:val="false"/>
                <w:i w:val="false"/>
                <w:color w:val="000000"/>
                <w:sz w:val="20"/>
              </w:rPr>
              <w:t>
Poor's" или рейтинг аналогичного уровня одного из других рейтинговых агентств,
</w:t>
            </w:r>
            <w:r>
              <w:br/>
            </w:r>
            <w:r>
              <w:rPr>
                <w:rFonts w:ascii="Times New Roman"/>
                <w:b w:val="false"/>
                <w:i w:val="false"/>
                <w:color w:val="000000"/>
                <w:sz w:val="20"/>
              </w:rPr>
              <w:t>
дочерних банках-
</w:t>
            </w:r>
            <w:r>
              <w:br/>
            </w:r>
            <w:r>
              <w:rPr>
                <w:rFonts w:ascii="Times New Roman"/>
                <w:b w:val="false"/>
                <w:i w:val="false"/>
                <w:color w:val="000000"/>
                <w:sz w:val="20"/>
              </w:rPr>
              <w:t>
резидентах,
</w:t>
            </w:r>
            <w:r>
              <w:br/>
            </w:r>
            <w:r>
              <w:rPr>
                <w:rFonts w:ascii="Times New Roman"/>
                <w:b w:val="false"/>
                <w:i w:val="false"/>
                <w:color w:val="000000"/>
                <w:sz w:val="20"/>
              </w:rPr>
              <w:t>
родительский
</w:t>
            </w:r>
            <w:r>
              <w:br/>
            </w:r>
            <w:r>
              <w:rPr>
                <w:rFonts w:ascii="Times New Roman"/>
                <w:b w:val="false"/>
                <w:i w:val="false"/>
                <w:color w:val="000000"/>
                <w:sz w:val="20"/>
              </w:rPr>
              <w:t>
банк-нерезидент,
</w:t>
            </w:r>
            <w:r>
              <w:br/>
            </w:r>
            <w:r>
              <w:rPr>
                <w:rFonts w:ascii="Times New Roman"/>
                <w:b w:val="false"/>
                <w:i w:val="false"/>
                <w:color w:val="000000"/>
                <w:sz w:val="20"/>
              </w:rPr>
              <w:t>
которого имеет  долгосрочный
</w:t>
            </w:r>
            <w:r>
              <w:br/>
            </w:r>
            <w:r>
              <w:rPr>
                <w:rFonts w:ascii="Times New Roman"/>
                <w:b w:val="false"/>
                <w:i w:val="false"/>
                <w:color w:val="000000"/>
                <w:sz w:val="20"/>
              </w:rPr>
              <w:t>
кредитный
</w:t>
            </w:r>
            <w:r>
              <w:br/>
            </w:r>
            <w:r>
              <w:rPr>
                <w:rFonts w:ascii="Times New Roman"/>
                <w:b w:val="false"/>
                <w:i w:val="false"/>
                <w:color w:val="000000"/>
                <w:sz w:val="20"/>
              </w:rPr>
              <w:t>
рейтинг по
</w:t>
            </w:r>
            <w:r>
              <w:br/>
            </w:r>
            <w:r>
              <w:rPr>
                <w:rFonts w:ascii="Times New Roman"/>
                <w:b w:val="false"/>
                <w:i w:val="false"/>
                <w:color w:val="000000"/>
                <w:sz w:val="20"/>
              </w:rPr>
              <w:t>
международной
</w:t>
            </w:r>
            <w:r>
              <w:br/>
            </w:r>
            <w:r>
              <w:rPr>
                <w:rFonts w:ascii="Times New Roman"/>
                <w:b w:val="false"/>
                <w:i w:val="false"/>
                <w:color w:val="000000"/>
                <w:sz w:val="20"/>
              </w:rPr>
              <w:t>
шкале ниже
</w:t>
            </w:r>
            <w:r>
              <w:br/>
            </w:r>
            <w:r>
              <w:rPr>
                <w:rFonts w:ascii="Times New Roman"/>
                <w:b w:val="false"/>
                <w:i w:val="false"/>
                <w:color w:val="000000"/>
                <w:sz w:val="20"/>
              </w:rPr>
              <w:t>
"ВВВ-" агентства
</w:t>
            </w:r>
            <w:r>
              <w:br/>
            </w:r>
            <w:r>
              <w:rPr>
                <w:rFonts w:ascii="Times New Roman"/>
                <w:b w:val="false"/>
                <w:i w:val="false"/>
                <w:color w:val="000000"/>
                <w:sz w:val="20"/>
              </w:rPr>
              <w:t>
Standard&amp;Poor's или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 не
</w:t>
            </w:r>
            <w:r>
              <w:br/>
            </w:r>
            <w:r>
              <w:rPr>
                <w:rFonts w:ascii="Times New Roman"/>
                <w:b w:val="false"/>
                <w:i w:val="false"/>
                <w:color w:val="000000"/>
                <w:sz w:val="20"/>
              </w:rPr>
              <w:t>
имеющих
</w:t>
            </w:r>
            <w:r>
              <w:br/>
            </w:r>
            <w:r>
              <w:rPr>
                <w:rFonts w:ascii="Times New Roman"/>
                <w:b w:val="false"/>
                <w:i w:val="false"/>
                <w:color w:val="000000"/>
                <w:sz w:val="20"/>
              </w:rPr>
              <w:t>
соответствующий
</w:t>
            </w:r>
            <w:r>
              <w:br/>
            </w:r>
            <w:r>
              <w:rPr>
                <w:rFonts w:ascii="Times New Roman"/>
                <w:b w:val="false"/>
                <w:i w:val="false"/>
                <w:color w:val="000000"/>
                <w:sz w:val="20"/>
              </w:rPr>
              <w:t>
рейтинг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законодатель-
</w:t>
            </w:r>
            <w:r>
              <w:br/>
            </w:r>
            <w:r>
              <w:rPr>
                <w:rFonts w:ascii="Times New Roman"/>
                <w:b w:val="false"/>
                <w:i w:val="false"/>
                <w:color w:val="000000"/>
                <w:sz w:val="20"/>
              </w:rPr>
              <w:t>
ством Республики
</w:t>
            </w:r>
            <w:r>
              <w:br/>
            </w:r>
            <w:r>
              <w:rPr>
                <w:rFonts w:ascii="Times New Roman"/>
                <w:b w:val="false"/>
                <w:i w:val="false"/>
                <w:color w:val="000000"/>
                <w:sz w:val="20"/>
              </w:rPr>
              <w:t>
Казахстан и других
</w:t>
            </w:r>
            <w:r>
              <w:br/>
            </w:r>
            <w:r>
              <w:rPr>
                <w:rFonts w:ascii="Times New Roman"/>
                <w:b w:val="false"/>
                <w:i w:val="false"/>
                <w:color w:val="000000"/>
                <w:sz w:val="20"/>
              </w:rPr>
              <w:t>
государств,
</w:t>
            </w:r>
            <w:r>
              <w:br/>
            </w:r>
            <w:r>
              <w:rPr>
                <w:rFonts w:ascii="Times New Roman"/>
                <w:b w:val="false"/>
                <w:i w:val="false"/>
                <w:color w:val="000000"/>
                <w:sz w:val="20"/>
              </w:rPr>
              <w:t>
имеющие
</w:t>
            </w:r>
            <w:r>
              <w:br/>
            </w:r>
            <w:r>
              <w:rPr>
                <w:rFonts w:ascii="Times New Roman"/>
                <w:b w:val="false"/>
                <w:i w:val="false"/>
                <w:color w:val="000000"/>
                <w:sz w:val="20"/>
              </w:rPr>
              <w:t>
международную
</w:t>
            </w:r>
            <w:r>
              <w:br/>
            </w:r>
            <w:r>
              <w:rPr>
                <w:rFonts w:ascii="Times New Roman"/>
                <w:b w:val="false"/>
                <w:i w:val="false"/>
                <w:color w:val="000000"/>
                <w:sz w:val="20"/>
              </w:rPr>
              <w:t>
рейтинговую
</w:t>
            </w:r>
            <w:r>
              <w:br/>
            </w:r>
            <w:r>
              <w:rPr>
                <w:rFonts w:ascii="Times New Roman"/>
                <w:b w:val="false"/>
                <w:i w:val="false"/>
                <w:color w:val="000000"/>
                <w:sz w:val="20"/>
              </w:rPr>
              <w:t>
оценку ниже
</w:t>
            </w:r>
            <w:r>
              <w:br/>
            </w:r>
            <w:r>
              <w:rPr>
                <w:rFonts w:ascii="Times New Roman"/>
                <w:b w:val="false"/>
                <w:i w:val="false"/>
                <w:color w:val="000000"/>
                <w:sz w:val="20"/>
              </w:rPr>
              <w:t>
"ВВ-" агентства
</w:t>
            </w:r>
            <w:r>
              <w:br/>
            </w:r>
            <w:r>
              <w:rPr>
                <w:rFonts w:ascii="Times New Roman"/>
                <w:b w:val="false"/>
                <w:i w:val="false"/>
                <w:color w:val="000000"/>
                <w:sz w:val="20"/>
              </w:rPr>
              <w:t>
"Standard&amp;
</w:t>
            </w:r>
            <w:r>
              <w:br/>
            </w:r>
            <w:r>
              <w:rPr>
                <w:rFonts w:ascii="Times New Roman"/>
                <w:b w:val="false"/>
                <w:i w:val="false"/>
                <w:color w:val="000000"/>
                <w:sz w:val="20"/>
              </w:rPr>
              <w:t>
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w:t>
            </w:r>
            <w:r>
              <w:br/>
            </w:r>
            <w:r>
              <w:rPr>
                <w:rFonts w:ascii="Times New Roman"/>
                <w:b w:val="false"/>
                <w:i w:val="false"/>
                <w:color w:val="000000"/>
                <w:sz w:val="20"/>
              </w:rPr>
              <w:t>
уровня одного
</w:t>
            </w:r>
            <w:r>
              <w:br/>
            </w:r>
            <w:r>
              <w:rPr>
                <w:rFonts w:ascii="Times New Roman"/>
                <w:b w:val="false"/>
                <w:i w:val="false"/>
                <w:color w:val="000000"/>
                <w:sz w:val="20"/>
              </w:rPr>
              <w:t>
из других
</w:t>
            </w:r>
            <w:r>
              <w:br/>
            </w:r>
            <w:r>
              <w:rPr>
                <w:rFonts w:ascii="Times New Roman"/>
                <w:b w:val="false"/>
                <w:i w:val="false"/>
                <w:color w:val="000000"/>
                <w:sz w:val="20"/>
              </w:rPr>
              <w:t>
рейтинговых
</w:t>
            </w:r>
            <w:r>
              <w:br/>
            </w:r>
            <w:r>
              <w:rPr>
                <w:rFonts w:ascii="Times New Roman"/>
                <w:b w:val="false"/>
                <w:i w:val="false"/>
                <w:color w:val="000000"/>
                <w:sz w:val="20"/>
              </w:rPr>
              <w:t>
агентств, или
</w:t>
            </w:r>
            <w:r>
              <w:br/>
            </w:r>
            <w:r>
              <w:rPr>
                <w:rFonts w:ascii="Times New Roman"/>
                <w:b w:val="false"/>
                <w:i w:val="false"/>
                <w:color w:val="000000"/>
                <w:sz w:val="20"/>
              </w:rPr>
              <w:t>
рейтинговую
</w:t>
            </w:r>
            <w:r>
              <w:br/>
            </w:r>
            <w:r>
              <w:rPr>
                <w:rFonts w:ascii="Times New Roman"/>
                <w:b w:val="false"/>
                <w:i w:val="false"/>
                <w:color w:val="000000"/>
                <w:sz w:val="20"/>
              </w:rPr>
              <w:t>
оценку ниже
</w:t>
            </w:r>
            <w:r>
              <w:br/>
            </w:r>
            <w:r>
              <w:rPr>
                <w:rFonts w:ascii="Times New Roman"/>
                <w:b w:val="false"/>
                <w:i w:val="false"/>
                <w:color w:val="000000"/>
                <w:sz w:val="20"/>
              </w:rPr>
              <w:t>
"kzВВВ" по
</w:t>
            </w:r>
            <w:r>
              <w:br/>
            </w:r>
            <w:r>
              <w:rPr>
                <w:rFonts w:ascii="Times New Roman"/>
                <w:b w:val="false"/>
                <w:i w:val="false"/>
                <w:color w:val="000000"/>
                <w:sz w:val="20"/>
              </w:rPr>
              <w:t>
национальной
</w:t>
            </w:r>
            <w:r>
              <w:br/>
            </w:r>
            <w:r>
              <w:rPr>
                <w:rFonts w:ascii="Times New Roman"/>
                <w:b w:val="false"/>
                <w:i w:val="false"/>
                <w:color w:val="000000"/>
                <w:sz w:val="20"/>
              </w:rPr>
              <w:t>
шкале "Standard
</w:t>
            </w:r>
            <w:r>
              <w:br/>
            </w:r>
            <w:r>
              <w:rPr>
                <w:rFonts w:ascii="Times New Roman"/>
                <w:b w:val="false"/>
                <w:i w:val="false"/>
                <w:color w:val="000000"/>
                <w:sz w:val="20"/>
              </w:rPr>
              <w:t>
&amp; Poor's" или рейтинг аналогичного уровня одного из других рейтинговых агентств, или
</w:t>
            </w:r>
            <w:r>
              <w:br/>
            </w:r>
            <w:r>
              <w:rPr>
                <w:rFonts w:ascii="Times New Roman"/>
                <w:b w:val="false"/>
                <w:i w:val="false"/>
                <w:color w:val="000000"/>
                <w:sz w:val="20"/>
              </w:rPr>
              <w:t>
не имеющих
</w:t>
            </w:r>
            <w:r>
              <w:br/>
            </w:r>
            <w:r>
              <w:rPr>
                <w:rFonts w:ascii="Times New Roman"/>
                <w:b w:val="false"/>
                <w:i w:val="false"/>
                <w:color w:val="000000"/>
                <w:sz w:val="20"/>
              </w:rPr>
              <w:t>
соответствующую
</w:t>
            </w:r>
            <w:r>
              <w:br/>
            </w:r>
            <w:r>
              <w:rPr>
                <w:rFonts w:ascii="Times New Roman"/>
                <w:b w:val="false"/>
                <w:i w:val="false"/>
                <w:color w:val="000000"/>
                <w:sz w:val="20"/>
              </w:rPr>
              <w:t>
рейтинговую
</w:t>
            </w:r>
            <w:r>
              <w:br/>
            </w:r>
            <w:r>
              <w:rPr>
                <w:rFonts w:ascii="Times New Roman"/>
                <w:b w:val="false"/>
                <w:i w:val="false"/>
                <w:color w:val="000000"/>
                <w:sz w:val="20"/>
              </w:rPr>
              <w:t>
оценку при
</w:t>
            </w:r>
            <w:r>
              <w:br/>
            </w:r>
            <w:r>
              <w:rPr>
                <w:rFonts w:ascii="Times New Roman"/>
                <w:b w:val="false"/>
                <w:i w:val="false"/>
                <w:color w:val="000000"/>
                <w:sz w:val="20"/>
              </w:rPr>
              <w:t>
условии
</w:t>
            </w:r>
            <w:r>
              <w:br/>
            </w:r>
            <w:r>
              <w:rPr>
                <w:rFonts w:ascii="Times New Roman"/>
                <w:b w:val="false"/>
                <w:i w:val="false"/>
                <w:color w:val="000000"/>
                <w:sz w:val="20"/>
              </w:rPr>
              <w:t>
нахождения
</w:t>
            </w:r>
            <w:r>
              <w:br/>
            </w:r>
            <w:r>
              <w:rPr>
                <w:rFonts w:ascii="Times New Roman"/>
                <w:b w:val="false"/>
                <w:i w:val="false"/>
                <w:color w:val="000000"/>
                <w:sz w:val="20"/>
              </w:rPr>
              <w:t>
ценных бумаг,
</w:t>
            </w:r>
            <w:r>
              <w:br/>
            </w:r>
            <w:r>
              <w:rPr>
                <w:rFonts w:ascii="Times New Roman"/>
                <w:b w:val="false"/>
                <w:i w:val="false"/>
                <w:color w:val="000000"/>
                <w:sz w:val="20"/>
              </w:rPr>
              <w:t>
указанных в
</w:t>
            </w:r>
            <w:r>
              <w:br/>
            </w:r>
            <w:r>
              <w:rPr>
                <w:rFonts w:ascii="Times New Roman"/>
                <w:b w:val="false"/>
                <w:i w:val="false"/>
                <w:color w:val="000000"/>
                <w:sz w:val="20"/>
              </w:rPr>
              <w:t>
данном пункте,
</w:t>
            </w:r>
            <w:r>
              <w:br/>
            </w:r>
            <w:r>
              <w:rPr>
                <w:rFonts w:ascii="Times New Roman"/>
                <w:b w:val="false"/>
                <w:i w:val="false"/>
                <w:color w:val="000000"/>
                <w:sz w:val="20"/>
              </w:rPr>
              <w:t>
в официальном
</w:t>
            </w:r>
            <w:r>
              <w:br/>
            </w:r>
            <w:r>
              <w:rPr>
                <w:rFonts w:ascii="Times New Roman"/>
                <w:b w:val="false"/>
                <w:i w:val="false"/>
                <w:color w:val="000000"/>
                <w:sz w:val="20"/>
              </w:rPr>
              <w:t>
списке
</w:t>
            </w:r>
            <w:r>
              <w:br/>
            </w:r>
            <w:r>
              <w:rPr>
                <w:rFonts w:ascii="Times New Roman"/>
                <w:b w:val="false"/>
                <w:i w:val="false"/>
                <w:color w:val="000000"/>
                <w:sz w:val="20"/>
              </w:rPr>
              <w:t>
организатора
</w:t>
            </w:r>
            <w:r>
              <w:br/>
            </w:r>
            <w:r>
              <w:rPr>
                <w:rFonts w:ascii="Times New Roman"/>
                <w:b w:val="false"/>
                <w:i w:val="false"/>
                <w:color w:val="000000"/>
                <w:sz w:val="20"/>
              </w:rPr>
              <w:t>
торгов по
</w:t>
            </w:r>
            <w:r>
              <w:br/>
            </w:r>
            <w:r>
              <w:rPr>
                <w:rFonts w:ascii="Times New Roman"/>
                <w:b w:val="false"/>
                <w:i w:val="false"/>
                <w:color w:val="000000"/>
                <w:sz w:val="20"/>
              </w:rPr>
              <w:t>
наивысшей
</w:t>
            </w:r>
            <w:r>
              <w:br/>
            </w:r>
            <w:r>
              <w:rPr>
                <w:rFonts w:ascii="Times New Roman"/>
                <w:b w:val="false"/>
                <w:i w:val="false"/>
                <w:color w:val="000000"/>
                <w:sz w:val="20"/>
              </w:rPr>
              <w:t>
категории
</w:t>
            </w:r>
            <w:r>
              <w:br/>
            </w:r>
            <w:r>
              <w:rPr>
                <w:rFonts w:ascii="Times New Roman"/>
                <w:b w:val="false"/>
                <w:i w:val="false"/>
                <w:color w:val="000000"/>
                <w:sz w:val="20"/>
              </w:rPr>
              <w:t>
листинга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w:t>
            </w:r>
            <w:r>
              <w:br/>
            </w:r>
            <w:r>
              <w:rPr>
                <w:rFonts w:ascii="Times New Roman"/>
                <w:b w:val="false"/>
                <w:i w:val="false"/>
                <w:color w:val="000000"/>
                <w:sz w:val="20"/>
              </w:rPr>
              <w:t>
интервальных
</w:t>
            </w:r>
            <w:r>
              <w:br/>
            </w:r>
            <w:r>
              <w:rPr>
                <w:rFonts w:ascii="Times New Roman"/>
                <w:b w:val="false"/>
                <w:i w:val="false"/>
                <w:color w:val="000000"/>
                <w:sz w:val="20"/>
              </w:rPr>
              <w:t>
инвестиционных
</w:t>
            </w:r>
            <w:r>
              <w:br/>
            </w:r>
            <w:r>
              <w:rPr>
                <w:rFonts w:ascii="Times New Roman"/>
                <w:b w:val="false"/>
                <w:i w:val="false"/>
                <w:color w:val="000000"/>
                <w:sz w:val="20"/>
              </w:rPr>
              <w:t>
фондов,
</w:t>
            </w:r>
            <w:r>
              <w:br/>
            </w:r>
            <w:r>
              <w:rPr>
                <w:rFonts w:ascii="Times New Roman"/>
                <w:b w:val="false"/>
                <w:i w:val="false"/>
                <w:color w:val="000000"/>
                <w:sz w:val="20"/>
              </w:rPr>
              <w:t>
управляющая
</w:t>
            </w:r>
            <w:r>
              <w:br/>
            </w:r>
            <w:r>
              <w:rPr>
                <w:rFonts w:ascii="Times New Roman"/>
                <w:b w:val="false"/>
                <w:i w:val="false"/>
                <w:color w:val="000000"/>
                <w:sz w:val="20"/>
              </w:rPr>
              <w:t>
компания
</w:t>
            </w:r>
            <w:r>
              <w:br/>
            </w:r>
            <w:r>
              <w:rPr>
                <w:rFonts w:ascii="Times New Roman"/>
                <w:b w:val="false"/>
                <w:i w:val="false"/>
                <w:color w:val="000000"/>
                <w:sz w:val="20"/>
              </w:rPr>
              <w:t>
которых
</w:t>
            </w:r>
            <w:r>
              <w:br/>
            </w:r>
            <w:r>
              <w:rPr>
                <w:rFonts w:ascii="Times New Roman"/>
                <w:b w:val="false"/>
                <w:i w:val="false"/>
                <w:color w:val="000000"/>
                <w:sz w:val="20"/>
              </w:rPr>
              <w:t>
является
</w:t>
            </w:r>
            <w:r>
              <w:br/>
            </w:r>
            <w:r>
              <w:rPr>
                <w:rFonts w:ascii="Times New Roman"/>
                <w:b w:val="false"/>
                <w:i w:val="false"/>
                <w:color w:val="000000"/>
                <w:sz w:val="20"/>
              </w:rPr>
              <w:t>
резидентом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и
</w:t>
            </w:r>
            <w:r>
              <w:br/>
            </w:r>
            <w:r>
              <w:rPr>
                <w:rFonts w:ascii="Times New Roman"/>
                <w:b w:val="false"/>
                <w:i w:val="false"/>
                <w:color w:val="000000"/>
                <w:sz w:val="20"/>
              </w:rPr>
              <w:t>
которые
</w:t>
            </w:r>
            <w:r>
              <w:br/>
            </w:r>
            <w:r>
              <w:rPr>
                <w:rFonts w:ascii="Times New Roman"/>
                <w:b w:val="false"/>
                <w:i w:val="false"/>
                <w:color w:val="000000"/>
                <w:sz w:val="20"/>
              </w:rPr>
              <w:t>
включены в
</w:t>
            </w:r>
            <w:r>
              <w:br/>
            </w:r>
            <w:r>
              <w:rPr>
                <w:rFonts w:ascii="Times New Roman"/>
                <w:b w:val="false"/>
                <w:i w:val="false"/>
                <w:color w:val="000000"/>
                <w:sz w:val="20"/>
              </w:rPr>
              <w:t>
официальный
</w:t>
            </w:r>
            <w:r>
              <w:br/>
            </w:r>
            <w:r>
              <w:rPr>
                <w:rFonts w:ascii="Times New Roman"/>
                <w:b w:val="false"/>
                <w:i w:val="false"/>
                <w:color w:val="000000"/>
                <w:sz w:val="20"/>
              </w:rPr>
              <w:t>
список
</w:t>
            </w:r>
            <w:r>
              <w:br/>
            </w:r>
            <w:r>
              <w:rPr>
                <w:rFonts w:ascii="Times New Roman"/>
                <w:b w:val="false"/>
                <w:i w:val="false"/>
                <w:color w:val="000000"/>
                <w:sz w:val="20"/>
              </w:rPr>
              <w:t>
организатора
</w:t>
            </w:r>
            <w:r>
              <w:br/>
            </w:r>
            <w:r>
              <w:rPr>
                <w:rFonts w:ascii="Times New Roman"/>
                <w:b w:val="false"/>
                <w:i w:val="false"/>
                <w:color w:val="000000"/>
                <w:sz w:val="20"/>
              </w:rPr>
              <w:t>
торгов по
</w:t>
            </w:r>
            <w:r>
              <w:br/>
            </w:r>
            <w:r>
              <w:rPr>
                <w:rFonts w:ascii="Times New Roman"/>
                <w:b w:val="false"/>
                <w:i w:val="false"/>
                <w:color w:val="000000"/>
                <w:sz w:val="20"/>
              </w:rPr>
              <w:t>
наивысшей
</w:t>
            </w:r>
            <w:r>
              <w:br/>
            </w:r>
            <w:r>
              <w:rPr>
                <w:rFonts w:ascii="Times New Roman"/>
                <w:b w:val="false"/>
                <w:i w:val="false"/>
                <w:color w:val="000000"/>
                <w:sz w:val="20"/>
              </w:rPr>
              <w:t>
категории
</w:t>
            </w:r>
            <w:r>
              <w:br/>
            </w:r>
            <w:r>
              <w:rPr>
                <w:rFonts w:ascii="Times New Roman"/>
                <w:b w:val="false"/>
                <w:i w:val="false"/>
                <w:color w:val="000000"/>
                <w:sz w:val="20"/>
              </w:rPr>
              <w:t>
листинга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w:t>
            </w:r>
            <w:r>
              <w:br/>
            </w:r>
            <w:r>
              <w:rPr>
                <w:rFonts w:ascii="Times New Roman"/>
                <w:b w:val="false"/>
                <w:i w:val="false"/>
                <w:color w:val="000000"/>
                <w:sz w:val="20"/>
              </w:rPr>
              <w:t>
своп, форвард,
</w:t>
            </w:r>
            <w:r>
              <w:br/>
            </w:r>
            <w:r>
              <w:rPr>
                <w:rFonts w:ascii="Times New Roman"/>
                <w:b w:val="false"/>
                <w:i w:val="false"/>
                <w:color w:val="000000"/>
                <w:sz w:val="20"/>
              </w:rPr>
              <w:t>
базовым активом
</w:t>
            </w:r>
            <w:r>
              <w:br/>
            </w:r>
            <w:r>
              <w:rPr>
                <w:rFonts w:ascii="Times New Roman"/>
                <w:b w:val="false"/>
                <w:i w:val="false"/>
                <w:color w:val="000000"/>
                <w:sz w:val="20"/>
              </w:rPr>
              <w:t>
которых являются
</w:t>
            </w:r>
            <w:r>
              <w:br/>
            </w:r>
            <w:r>
              <w:rPr>
                <w:rFonts w:ascii="Times New Roman"/>
                <w:b w:val="false"/>
                <w:i w:val="false"/>
                <w:color w:val="000000"/>
                <w:sz w:val="20"/>
              </w:rPr>
              <w:t>
активы,
</w:t>
            </w:r>
            <w:r>
              <w:br/>
            </w:r>
            <w:r>
              <w:rPr>
                <w:rFonts w:ascii="Times New Roman"/>
                <w:b w:val="false"/>
                <w:i w:val="false"/>
                <w:color w:val="000000"/>
                <w:sz w:val="20"/>
              </w:rPr>
              <w:t>
включенные в V
</w:t>
            </w:r>
            <w:r>
              <w:br/>
            </w:r>
            <w:r>
              <w:rPr>
                <w:rFonts w:ascii="Times New Roman"/>
                <w:b w:val="false"/>
                <w:i w:val="false"/>
                <w:color w:val="000000"/>
                <w:sz w:val="20"/>
              </w:rPr>
              <w:t>
группу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(исключена -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24 декабря 2007 года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271)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w:t>
            </w:r>
            <w:r>
              <w:br/>
            </w:r>
            <w:r>
              <w:rPr>
                <w:rFonts w:ascii="Times New Roman"/>
                <w:b w:val="false"/>
                <w:i w:val="false"/>
                <w:color w:val="000000"/>
                <w:sz w:val="20"/>
              </w:rPr>
              <w:t>
вознаграждение
</w:t>
            </w:r>
            <w:r>
              <w:br/>
            </w:r>
            <w:r>
              <w:rPr>
                <w:rFonts w:ascii="Times New Roman"/>
                <w:b w:val="false"/>
                <w:i w:val="false"/>
                <w:color w:val="000000"/>
                <w:sz w:val="20"/>
              </w:rPr>
              <w:t>
по активам,
</w:t>
            </w:r>
            <w:r>
              <w:br/>
            </w:r>
            <w:r>
              <w:rPr>
                <w:rFonts w:ascii="Times New Roman"/>
                <w:b w:val="false"/>
                <w:i w:val="false"/>
                <w:color w:val="000000"/>
                <w:sz w:val="20"/>
              </w:rPr>
              <w:t>
включенным в V
</w:t>
            </w:r>
            <w:r>
              <w:br/>
            </w:r>
            <w:r>
              <w:rPr>
                <w:rFonts w:ascii="Times New Roman"/>
                <w:b w:val="false"/>
                <w:i w:val="false"/>
                <w:color w:val="000000"/>
                <w:sz w:val="20"/>
              </w:rPr>
              <w:t>
группу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группа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
</w:t>
            </w:r>
            <w:r>
              <w:br/>
            </w:r>
            <w:r>
              <w:rPr>
                <w:rFonts w:ascii="Times New Roman"/>
                <w:b w:val="false"/>
                <w:i w:val="false"/>
                <w:color w:val="000000"/>
                <w:sz w:val="20"/>
              </w:rPr>
              <w:t>
ные долговые
</w:t>
            </w:r>
            <w:r>
              <w:br/>
            </w:r>
            <w:r>
              <w:rPr>
                <w:rFonts w:ascii="Times New Roman"/>
                <w:b w:val="false"/>
                <w:i w:val="false"/>
                <w:color w:val="000000"/>
                <w:sz w:val="20"/>
              </w:rPr>
              <w:t>
ценные бумаги,
</w:t>
            </w:r>
            <w:r>
              <w:br/>
            </w:r>
            <w:r>
              <w:rPr>
                <w:rFonts w:ascii="Times New Roman"/>
                <w:b w:val="false"/>
                <w:i w:val="false"/>
                <w:color w:val="000000"/>
                <w:sz w:val="20"/>
              </w:rPr>
              <w:t>
выпущенные
</w:t>
            </w:r>
            <w:r>
              <w:br/>
            </w:r>
            <w:r>
              <w:rPr>
                <w:rFonts w:ascii="Times New Roman"/>
                <w:b w:val="false"/>
                <w:i w:val="false"/>
                <w:color w:val="000000"/>
                <w:sz w:val="20"/>
              </w:rPr>
              <w:t>
организациями
</w:t>
            </w:r>
            <w:r>
              <w:br/>
            </w:r>
            <w:r>
              <w:rPr>
                <w:rFonts w:ascii="Times New Roman"/>
                <w:b w:val="false"/>
                <w:i w:val="false"/>
                <w:color w:val="000000"/>
                <w:sz w:val="20"/>
              </w:rPr>
              <w:t>
Республики
</w:t>
            </w:r>
            <w:r>
              <w:br/>
            </w:r>
            <w:r>
              <w:rPr>
                <w:rFonts w:ascii="Times New Roman"/>
                <w:b w:val="false"/>
                <w:i w:val="false"/>
                <w:color w:val="000000"/>
                <w:sz w:val="20"/>
              </w:rPr>
              <w:t>
Казахстан в
</w:t>
            </w:r>
            <w:r>
              <w:br/>
            </w:r>
            <w:r>
              <w:rPr>
                <w:rFonts w:ascii="Times New Roman"/>
                <w:b w:val="false"/>
                <w:i w:val="false"/>
                <w:color w:val="000000"/>
                <w:sz w:val="20"/>
              </w:rPr>
              <w:t>
соответствии с
</w:t>
            </w:r>
            <w:r>
              <w:br/>
            </w:r>
            <w:r>
              <w:rPr>
                <w:rFonts w:ascii="Times New Roman"/>
                <w:b w:val="false"/>
                <w:i w:val="false"/>
                <w:color w:val="000000"/>
                <w:sz w:val="20"/>
              </w:rPr>
              <w:t>
законодательст-
</w:t>
            </w:r>
            <w:r>
              <w:br/>
            </w:r>
            <w:r>
              <w:rPr>
                <w:rFonts w:ascii="Times New Roman"/>
                <w:b w:val="false"/>
                <w:i w:val="false"/>
                <w:color w:val="000000"/>
                <w:sz w:val="20"/>
              </w:rPr>
              <w:t>
вом Республики
</w:t>
            </w:r>
            <w:r>
              <w:br/>
            </w:r>
            <w:r>
              <w:rPr>
                <w:rFonts w:ascii="Times New Roman"/>
                <w:b w:val="false"/>
                <w:i w:val="false"/>
                <w:color w:val="000000"/>
                <w:sz w:val="20"/>
              </w:rPr>
              <w:t>
Казахстан и
</w:t>
            </w:r>
            <w:r>
              <w:br/>
            </w:r>
            <w:r>
              <w:rPr>
                <w:rFonts w:ascii="Times New Roman"/>
                <w:b w:val="false"/>
                <w:i w:val="false"/>
                <w:color w:val="000000"/>
                <w:sz w:val="20"/>
              </w:rPr>
              <w:t>
других
</w:t>
            </w:r>
            <w:r>
              <w:br/>
            </w:r>
            <w:r>
              <w:rPr>
                <w:rFonts w:ascii="Times New Roman"/>
                <w:b w:val="false"/>
                <w:i w:val="false"/>
                <w:color w:val="000000"/>
                <w:sz w:val="20"/>
              </w:rPr>
              <w:t>
государств, не
</w:t>
            </w:r>
            <w:r>
              <w:br/>
            </w:r>
            <w:r>
              <w:rPr>
                <w:rFonts w:ascii="Times New Roman"/>
                <w:b w:val="false"/>
                <w:i w:val="false"/>
                <w:color w:val="000000"/>
                <w:sz w:val="20"/>
              </w:rPr>
              <w:t>
имеющие соот-
</w:t>
            </w:r>
            <w:r>
              <w:br/>
            </w:r>
            <w:r>
              <w:rPr>
                <w:rFonts w:ascii="Times New Roman"/>
                <w:b w:val="false"/>
                <w:i w:val="false"/>
                <w:color w:val="000000"/>
                <w:sz w:val="20"/>
              </w:rPr>
              <w:t>
ветствующего
</w:t>
            </w:r>
            <w:r>
              <w:br/>
            </w:r>
            <w:r>
              <w:rPr>
                <w:rFonts w:ascii="Times New Roman"/>
                <w:b w:val="false"/>
                <w:i w:val="false"/>
                <w:color w:val="000000"/>
                <w:sz w:val="20"/>
              </w:rPr>
              <w:t>
рейтинга, при
</w:t>
            </w:r>
            <w:r>
              <w:br/>
            </w:r>
            <w:r>
              <w:rPr>
                <w:rFonts w:ascii="Times New Roman"/>
                <w:b w:val="false"/>
                <w:i w:val="false"/>
                <w:color w:val="000000"/>
                <w:sz w:val="20"/>
              </w:rPr>
              <w:t>
условии
</w:t>
            </w:r>
            <w:r>
              <w:br/>
            </w:r>
            <w:r>
              <w:rPr>
                <w:rFonts w:ascii="Times New Roman"/>
                <w:b w:val="false"/>
                <w:i w:val="false"/>
                <w:color w:val="000000"/>
                <w:sz w:val="20"/>
              </w:rPr>
              <w:t>
нахождения
</w:t>
            </w:r>
            <w:r>
              <w:br/>
            </w:r>
            <w:r>
              <w:rPr>
                <w:rFonts w:ascii="Times New Roman"/>
                <w:b w:val="false"/>
                <w:i w:val="false"/>
                <w:color w:val="000000"/>
                <w:sz w:val="20"/>
              </w:rPr>
              <w:t>
вышеуказанных
</w:t>
            </w:r>
            <w:r>
              <w:br/>
            </w:r>
            <w:r>
              <w:rPr>
                <w:rFonts w:ascii="Times New Roman"/>
                <w:b w:val="false"/>
                <w:i w:val="false"/>
                <w:color w:val="000000"/>
                <w:sz w:val="20"/>
              </w:rPr>
              <w:t>
ценных бумаг
</w:t>
            </w:r>
            <w:r>
              <w:br/>
            </w:r>
            <w:r>
              <w:rPr>
                <w:rFonts w:ascii="Times New Roman"/>
                <w:b w:val="false"/>
                <w:i w:val="false"/>
                <w:color w:val="000000"/>
                <w:sz w:val="20"/>
              </w:rPr>
              <w:t>
в официальном
</w:t>
            </w:r>
            <w:r>
              <w:br/>
            </w:r>
            <w:r>
              <w:rPr>
                <w:rFonts w:ascii="Times New Roman"/>
                <w:b w:val="false"/>
                <w:i w:val="false"/>
                <w:color w:val="000000"/>
                <w:sz w:val="20"/>
              </w:rPr>
              <w:t>
списке
</w:t>
            </w:r>
            <w:r>
              <w:br/>
            </w:r>
            <w:r>
              <w:rPr>
                <w:rFonts w:ascii="Times New Roman"/>
                <w:b w:val="false"/>
                <w:i w:val="false"/>
                <w:color w:val="000000"/>
                <w:sz w:val="20"/>
              </w:rPr>
              <w:t>
организатора
</w:t>
            </w:r>
            <w:r>
              <w:br/>
            </w:r>
            <w:r>
              <w:rPr>
                <w:rFonts w:ascii="Times New Roman"/>
                <w:b w:val="false"/>
                <w:i w:val="false"/>
                <w:color w:val="000000"/>
                <w:sz w:val="20"/>
              </w:rPr>
              <w:t>
торгов по
</w:t>
            </w:r>
            <w:r>
              <w:br/>
            </w:r>
            <w:r>
              <w:rPr>
                <w:rFonts w:ascii="Times New Roman"/>
                <w:b w:val="false"/>
                <w:i w:val="false"/>
                <w:color w:val="000000"/>
                <w:sz w:val="20"/>
              </w:rPr>
              <w:t>
следующей за
</w:t>
            </w:r>
            <w:r>
              <w:br/>
            </w:r>
            <w:r>
              <w:rPr>
                <w:rFonts w:ascii="Times New Roman"/>
                <w:b w:val="false"/>
                <w:i w:val="false"/>
                <w:color w:val="000000"/>
                <w:sz w:val="20"/>
              </w:rPr>
              <w:t>
наивысшей
</w:t>
            </w:r>
            <w:r>
              <w:br/>
            </w:r>
            <w:r>
              <w:rPr>
                <w:rFonts w:ascii="Times New Roman"/>
                <w:b w:val="false"/>
                <w:i w:val="false"/>
                <w:color w:val="000000"/>
                <w:sz w:val="20"/>
              </w:rPr>
              <w:t>
категории
</w:t>
            </w:r>
            <w:r>
              <w:br/>
            </w:r>
            <w:r>
              <w:rPr>
                <w:rFonts w:ascii="Times New Roman"/>
                <w:b w:val="false"/>
                <w:i w:val="false"/>
                <w:color w:val="000000"/>
                <w:sz w:val="20"/>
              </w:rPr>
              <w:t>
листинга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w:t>
            </w:r>
            <w:r>
              <w:br/>
            </w:r>
            <w:r>
              <w:rPr>
                <w:rFonts w:ascii="Times New Roman"/>
                <w:b w:val="false"/>
                <w:i w:val="false"/>
                <w:color w:val="000000"/>
                <w:sz w:val="20"/>
              </w:rPr>
              <w:t>
интервальных
</w:t>
            </w:r>
            <w:r>
              <w:br/>
            </w:r>
            <w:r>
              <w:rPr>
                <w:rFonts w:ascii="Times New Roman"/>
                <w:b w:val="false"/>
                <w:i w:val="false"/>
                <w:color w:val="000000"/>
                <w:sz w:val="20"/>
              </w:rPr>
              <w:t>
инвестиционных 
</w:t>
            </w:r>
            <w:r>
              <w:br/>
            </w:r>
            <w:r>
              <w:rPr>
                <w:rFonts w:ascii="Times New Roman"/>
                <w:b w:val="false"/>
                <w:i w:val="false"/>
                <w:color w:val="000000"/>
                <w:sz w:val="20"/>
              </w:rPr>
              <w:t>
фондов,
</w:t>
            </w:r>
            <w:r>
              <w:br/>
            </w:r>
            <w:r>
              <w:rPr>
                <w:rFonts w:ascii="Times New Roman"/>
                <w:b w:val="false"/>
                <w:i w:val="false"/>
                <w:color w:val="000000"/>
                <w:sz w:val="20"/>
              </w:rPr>
              <w:t>
управляющая
</w:t>
            </w:r>
            <w:r>
              <w:br/>
            </w:r>
            <w:r>
              <w:rPr>
                <w:rFonts w:ascii="Times New Roman"/>
                <w:b w:val="false"/>
                <w:i w:val="false"/>
                <w:color w:val="000000"/>
                <w:sz w:val="20"/>
              </w:rPr>
              <w:t>
компания
</w:t>
            </w:r>
            <w:r>
              <w:br/>
            </w:r>
            <w:r>
              <w:rPr>
                <w:rFonts w:ascii="Times New Roman"/>
                <w:b w:val="false"/>
                <w:i w:val="false"/>
                <w:color w:val="000000"/>
                <w:sz w:val="20"/>
              </w:rPr>
              <w:t>
которых
</w:t>
            </w:r>
            <w:r>
              <w:br/>
            </w:r>
            <w:r>
              <w:rPr>
                <w:rFonts w:ascii="Times New Roman"/>
                <w:b w:val="false"/>
                <w:i w:val="false"/>
                <w:color w:val="000000"/>
                <w:sz w:val="20"/>
              </w:rPr>
              <w:t>
является
</w:t>
            </w:r>
            <w:r>
              <w:br/>
            </w:r>
            <w:r>
              <w:rPr>
                <w:rFonts w:ascii="Times New Roman"/>
                <w:b w:val="false"/>
                <w:i w:val="false"/>
                <w:color w:val="000000"/>
                <w:sz w:val="20"/>
              </w:rPr>
              <w:t>
резидентом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и
</w:t>
            </w:r>
            <w:r>
              <w:br/>
            </w:r>
            <w:r>
              <w:rPr>
                <w:rFonts w:ascii="Times New Roman"/>
                <w:b w:val="false"/>
                <w:i w:val="false"/>
                <w:color w:val="000000"/>
                <w:sz w:val="20"/>
              </w:rPr>
              <w:t>
которые
</w:t>
            </w:r>
            <w:r>
              <w:br/>
            </w:r>
            <w:r>
              <w:rPr>
                <w:rFonts w:ascii="Times New Roman"/>
                <w:b w:val="false"/>
                <w:i w:val="false"/>
                <w:color w:val="000000"/>
                <w:sz w:val="20"/>
              </w:rPr>
              <w:t>
включены в
</w:t>
            </w:r>
            <w:r>
              <w:br/>
            </w:r>
            <w:r>
              <w:rPr>
                <w:rFonts w:ascii="Times New Roman"/>
                <w:b w:val="false"/>
                <w:i w:val="false"/>
                <w:color w:val="000000"/>
                <w:sz w:val="20"/>
              </w:rPr>
              <w:t>
официальный
</w:t>
            </w:r>
            <w:r>
              <w:br/>
            </w:r>
            <w:r>
              <w:rPr>
                <w:rFonts w:ascii="Times New Roman"/>
                <w:b w:val="false"/>
                <w:i w:val="false"/>
                <w:color w:val="000000"/>
                <w:sz w:val="20"/>
              </w:rPr>
              <w:t>
список
</w:t>
            </w:r>
            <w:r>
              <w:br/>
            </w:r>
            <w:r>
              <w:rPr>
                <w:rFonts w:ascii="Times New Roman"/>
                <w:b w:val="false"/>
                <w:i w:val="false"/>
                <w:color w:val="000000"/>
                <w:sz w:val="20"/>
              </w:rPr>
              <w:t>
организатора
</w:t>
            </w:r>
            <w:r>
              <w:br/>
            </w:r>
            <w:r>
              <w:rPr>
                <w:rFonts w:ascii="Times New Roman"/>
                <w:b w:val="false"/>
                <w:i w:val="false"/>
                <w:color w:val="000000"/>
                <w:sz w:val="20"/>
              </w:rPr>
              <w:t>
торгов по
</w:t>
            </w:r>
            <w:r>
              <w:br/>
            </w:r>
            <w:r>
              <w:rPr>
                <w:rFonts w:ascii="Times New Roman"/>
                <w:b w:val="false"/>
                <w:i w:val="false"/>
                <w:color w:val="000000"/>
                <w:sz w:val="20"/>
              </w:rPr>
              <w:t>
следующей за
</w:t>
            </w:r>
            <w:r>
              <w:br/>
            </w:r>
            <w:r>
              <w:rPr>
                <w:rFonts w:ascii="Times New Roman"/>
                <w:b w:val="false"/>
                <w:i w:val="false"/>
                <w:color w:val="000000"/>
                <w:sz w:val="20"/>
              </w:rPr>
              <w:t>
наивысшей
</w:t>
            </w:r>
            <w:r>
              <w:br/>
            </w:r>
            <w:r>
              <w:rPr>
                <w:rFonts w:ascii="Times New Roman"/>
                <w:b w:val="false"/>
                <w:i w:val="false"/>
                <w:color w:val="000000"/>
                <w:sz w:val="20"/>
              </w:rPr>
              <w:t>
категории
</w:t>
            </w:r>
            <w:r>
              <w:br/>
            </w:r>
            <w:r>
              <w:rPr>
                <w:rFonts w:ascii="Times New Roman"/>
                <w:b w:val="false"/>
                <w:i w:val="false"/>
                <w:color w:val="000000"/>
                <w:sz w:val="20"/>
              </w:rPr>
              <w:t>
листинга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w:t>
            </w:r>
            <w:r>
              <w:br/>
            </w:r>
            <w:r>
              <w:rPr>
                <w:rFonts w:ascii="Times New Roman"/>
                <w:b w:val="false"/>
                <w:i w:val="false"/>
                <w:color w:val="000000"/>
                <w:sz w:val="20"/>
              </w:rPr>
              <w:t>
ценные бумаги,
</w:t>
            </w:r>
            <w:r>
              <w:br/>
            </w:r>
            <w:r>
              <w:rPr>
                <w:rFonts w:ascii="Times New Roman"/>
                <w:b w:val="false"/>
                <w:i w:val="false"/>
                <w:color w:val="000000"/>
                <w:sz w:val="20"/>
              </w:rPr>
              <w:t>
прошедшие
</w:t>
            </w:r>
            <w:r>
              <w:br/>
            </w:r>
            <w:r>
              <w:rPr>
                <w:rFonts w:ascii="Times New Roman"/>
                <w:b w:val="false"/>
                <w:i w:val="false"/>
                <w:color w:val="000000"/>
                <w:sz w:val="20"/>
              </w:rPr>
              <w:t>
процедуру
</w:t>
            </w:r>
            <w:r>
              <w:br/>
            </w:r>
            <w:r>
              <w:rPr>
                <w:rFonts w:ascii="Times New Roman"/>
                <w:b w:val="false"/>
                <w:i w:val="false"/>
                <w:color w:val="000000"/>
                <w:sz w:val="20"/>
              </w:rPr>
              <w:t>
листинга на
</w:t>
            </w:r>
            <w:r>
              <w:br/>
            </w:r>
            <w:r>
              <w:rPr>
                <w:rFonts w:ascii="Times New Roman"/>
                <w:b w:val="false"/>
                <w:i w:val="false"/>
                <w:color w:val="000000"/>
                <w:sz w:val="20"/>
              </w:rPr>
              <w:t>
специальную
</w:t>
            </w:r>
            <w:r>
              <w:br/>
            </w:r>
            <w:r>
              <w:rPr>
                <w:rFonts w:ascii="Times New Roman"/>
                <w:b w:val="false"/>
                <w:i w:val="false"/>
                <w:color w:val="000000"/>
                <w:sz w:val="20"/>
              </w:rPr>
              <w:t>
торговую
</w:t>
            </w:r>
            <w:r>
              <w:br/>
            </w:r>
            <w:r>
              <w:rPr>
                <w:rFonts w:ascii="Times New Roman"/>
                <w:b w:val="false"/>
                <w:i w:val="false"/>
                <w:color w:val="000000"/>
                <w:sz w:val="20"/>
              </w:rPr>
              <w:t>
площадку
</w:t>
            </w:r>
            <w:r>
              <w:br/>
            </w:r>
            <w:r>
              <w:rPr>
                <w:rFonts w:ascii="Times New Roman"/>
                <w:b w:val="false"/>
                <w:i w:val="false"/>
                <w:color w:val="000000"/>
                <w:sz w:val="20"/>
              </w:rPr>
              <w:t>
Регионального
</w:t>
            </w:r>
            <w:r>
              <w:br/>
            </w:r>
            <w:r>
              <w:rPr>
                <w:rFonts w:ascii="Times New Roman"/>
                <w:b w:val="false"/>
                <w:i w:val="false"/>
                <w:color w:val="000000"/>
                <w:sz w:val="20"/>
              </w:rPr>
              <w:t>
Финансового
</w:t>
            </w:r>
            <w:r>
              <w:br/>
            </w:r>
            <w:r>
              <w:rPr>
                <w:rFonts w:ascii="Times New Roman"/>
                <w:b w:val="false"/>
                <w:i w:val="false"/>
                <w:color w:val="000000"/>
                <w:sz w:val="20"/>
              </w:rPr>
              <w:t>
Центра города
</w:t>
            </w:r>
            <w:r>
              <w:br/>
            </w:r>
            <w:r>
              <w:rPr>
                <w:rFonts w:ascii="Times New Roman"/>
                <w:b w:val="false"/>
                <w:i w:val="false"/>
                <w:color w:val="000000"/>
                <w:sz w:val="20"/>
              </w:rPr>
              <w:t>
Алматы, и не
</w:t>
            </w:r>
            <w:r>
              <w:br/>
            </w:r>
            <w:r>
              <w:rPr>
                <w:rFonts w:ascii="Times New Roman"/>
                <w:b w:val="false"/>
                <w:i w:val="false"/>
                <w:color w:val="000000"/>
                <w:sz w:val="20"/>
              </w:rPr>
              <w:t>
подпадающие
</w:t>
            </w:r>
            <w:r>
              <w:br/>
            </w:r>
            <w:r>
              <w:rPr>
                <w:rFonts w:ascii="Times New Roman"/>
                <w:b w:val="false"/>
                <w:i w:val="false"/>
                <w:color w:val="000000"/>
                <w:sz w:val="20"/>
              </w:rPr>
              <w:t>
ни под одну из
</w:t>
            </w:r>
            <w:r>
              <w:br/>
            </w:r>
            <w:r>
              <w:rPr>
                <w:rFonts w:ascii="Times New Roman"/>
                <w:b w:val="false"/>
                <w:i w:val="false"/>
                <w:color w:val="000000"/>
                <w:sz w:val="20"/>
              </w:rPr>
              <w:t>
указанных выше
</w:t>
            </w:r>
            <w:r>
              <w:br/>
            </w:r>
            <w:r>
              <w:rPr>
                <w:rFonts w:ascii="Times New Roman"/>
                <w:b w:val="false"/>
                <w:i w:val="false"/>
                <w:color w:val="000000"/>
                <w:sz w:val="20"/>
              </w:rPr>
              <w:t>
групп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w:t>
            </w:r>
            <w:r>
              <w:br/>
            </w:r>
            <w:r>
              <w:rPr>
                <w:rFonts w:ascii="Times New Roman"/>
                <w:b w:val="false"/>
                <w:i w:val="false"/>
                <w:color w:val="000000"/>
                <w:sz w:val="20"/>
              </w:rPr>
              <w:t>
ценные бумаги,
</w:t>
            </w:r>
            <w:r>
              <w:br/>
            </w:r>
            <w:r>
              <w:rPr>
                <w:rFonts w:ascii="Times New Roman"/>
                <w:b w:val="false"/>
                <w:i w:val="false"/>
                <w:color w:val="000000"/>
                <w:sz w:val="20"/>
              </w:rPr>
              <w:t>
имеющие
</w:t>
            </w:r>
            <w:r>
              <w:br/>
            </w:r>
            <w:r>
              <w:rPr>
                <w:rFonts w:ascii="Times New Roman"/>
                <w:b w:val="false"/>
                <w:i w:val="false"/>
                <w:color w:val="000000"/>
                <w:sz w:val="20"/>
              </w:rPr>
              <w:t>
международный
</w:t>
            </w:r>
            <w:r>
              <w:br/>
            </w:r>
            <w:r>
              <w:rPr>
                <w:rFonts w:ascii="Times New Roman"/>
                <w:b w:val="false"/>
                <w:i w:val="false"/>
                <w:color w:val="000000"/>
                <w:sz w:val="20"/>
              </w:rPr>
              <w:t>
рейтинг ниже
</w:t>
            </w:r>
            <w:r>
              <w:br/>
            </w:r>
            <w:r>
              <w:rPr>
                <w:rFonts w:ascii="Times New Roman"/>
                <w:b w:val="false"/>
                <w:i w:val="false"/>
                <w:color w:val="000000"/>
                <w:sz w:val="20"/>
              </w:rPr>
              <w:t>
"ВВ-" агентства
</w:t>
            </w:r>
            <w:r>
              <w:br/>
            </w:r>
            <w:r>
              <w:rPr>
                <w:rFonts w:ascii="Times New Roman"/>
                <w:b w:val="false"/>
                <w:i w:val="false"/>
                <w:color w:val="000000"/>
                <w:sz w:val="20"/>
              </w:rPr>
              <w:t>
"Standard&amp;Poor's"или не имеющие
</w:t>
            </w:r>
            <w:r>
              <w:br/>
            </w:r>
            <w:r>
              <w:rPr>
                <w:rFonts w:ascii="Times New Roman"/>
                <w:b w:val="false"/>
                <w:i w:val="false"/>
                <w:color w:val="000000"/>
                <w:sz w:val="20"/>
              </w:rPr>
              <w:t>
рейтинговой
</w:t>
            </w:r>
            <w:r>
              <w:br/>
            </w:r>
            <w:r>
              <w:rPr>
                <w:rFonts w:ascii="Times New Roman"/>
                <w:b w:val="false"/>
                <w:i w:val="false"/>
                <w:color w:val="000000"/>
                <w:sz w:val="20"/>
              </w:rPr>
              <w:t>
оценки,
</w:t>
            </w:r>
            <w:r>
              <w:br/>
            </w:r>
            <w:r>
              <w:rPr>
                <w:rFonts w:ascii="Times New Roman"/>
                <w:b w:val="false"/>
                <w:i w:val="false"/>
                <w:color w:val="000000"/>
                <w:sz w:val="20"/>
              </w:rPr>
              <w:t>
подвергнутые
</w:t>
            </w:r>
            <w:r>
              <w:br/>
            </w:r>
            <w:r>
              <w:rPr>
                <w:rFonts w:ascii="Times New Roman"/>
                <w:b w:val="false"/>
                <w:i w:val="false"/>
                <w:color w:val="000000"/>
                <w:sz w:val="20"/>
              </w:rPr>
              <w:t>
организатором
</w:t>
            </w:r>
            <w:r>
              <w:br/>
            </w:r>
            <w:r>
              <w:rPr>
                <w:rFonts w:ascii="Times New Roman"/>
                <w:b w:val="false"/>
                <w:i w:val="false"/>
                <w:color w:val="000000"/>
                <w:sz w:val="20"/>
              </w:rPr>
              <w:t>
торгов
</w:t>
            </w:r>
            <w:r>
              <w:br/>
            </w:r>
            <w:r>
              <w:rPr>
                <w:rFonts w:ascii="Times New Roman"/>
                <w:b w:val="false"/>
                <w:i w:val="false"/>
                <w:color w:val="000000"/>
                <w:sz w:val="20"/>
              </w:rPr>
              <w:t>
делистингу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опцион,
</w:t>
            </w:r>
            <w:r>
              <w:br/>
            </w:r>
            <w:r>
              <w:rPr>
                <w:rFonts w:ascii="Times New Roman"/>
                <w:b w:val="false"/>
                <w:i w:val="false"/>
                <w:color w:val="000000"/>
                <w:sz w:val="20"/>
              </w:rPr>
              <w:t>
своп, форвард,
</w:t>
            </w:r>
            <w:r>
              <w:br/>
            </w:r>
            <w:r>
              <w:rPr>
                <w:rFonts w:ascii="Times New Roman"/>
                <w:b w:val="false"/>
                <w:i w:val="false"/>
                <w:color w:val="000000"/>
                <w:sz w:val="20"/>
              </w:rPr>
              <w:t>
базовым активом
</w:t>
            </w:r>
            <w:r>
              <w:br/>
            </w:r>
            <w:r>
              <w:rPr>
                <w:rFonts w:ascii="Times New Roman"/>
                <w:b w:val="false"/>
                <w:i w:val="false"/>
                <w:color w:val="000000"/>
                <w:sz w:val="20"/>
              </w:rPr>
              <w:t>
которых являются
</w:t>
            </w:r>
            <w:r>
              <w:br/>
            </w:r>
            <w:r>
              <w:rPr>
                <w:rFonts w:ascii="Times New Roman"/>
                <w:b w:val="false"/>
                <w:i w:val="false"/>
                <w:color w:val="000000"/>
                <w:sz w:val="20"/>
              </w:rPr>
              <w:t>
активы,
</w:t>
            </w:r>
            <w:r>
              <w:br/>
            </w:r>
            <w:r>
              <w:rPr>
                <w:rFonts w:ascii="Times New Roman"/>
                <w:b w:val="false"/>
                <w:i w:val="false"/>
                <w:color w:val="000000"/>
                <w:sz w:val="20"/>
              </w:rPr>
              <w:t>
включенные
</w:t>
            </w:r>
            <w:r>
              <w:br/>
            </w:r>
            <w:r>
              <w:rPr>
                <w:rFonts w:ascii="Times New Roman"/>
                <w:b w:val="false"/>
                <w:i w:val="false"/>
                <w:color w:val="000000"/>
                <w:sz w:val="20"/>
              </w:rPr>
              <w:t>
в VI группу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(исключена -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от 24 декабря 2007 года 
</w:t>
            </w:r>
            <w:r>
              <w:rPr>
                <w:rFonts w:ascii="Times New Roman"/>
                <w:b w:val="false"/>
                <w:i w:val="false"/>
                <w:color w:val="800000"/>
                <w:sz w:val="20"/>
              </w:rPr>
              <w:t>
</w:t>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N 271)
</w:t>
            </w:r>
            <w:r>
              <w:rPr>
                <w:rFonts w:ascii="Times New Roman"/>
                <w:b w:val="false"/>
                <w:i w:val="false"/>
                <w:color w:val="800000"/>
                <w:sz w:val="20"/>
              </w:rPr>
              <w:t>
</w:t>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w:t>
            </w:r>
            <w:r>
              <w:br/>
            </w:r>
            <w:r>
              <w:rPr>
                <w:rFonts w:ascii="Times New Roman"/>
                <w:b w:val="false"/>
                <w:i w:val="false"/>
                <w:color w:val="000000"/>
                <w:sz w:val="20"/>
              </w:rPr>
              <w:t>
второго уровня,
</w:t>
            </w:r>
            <w:r>
              <w:br/>
            </w:r>
            <w:r>
              <w:rPr>
                <w:rFonts w:ascii="Times New Roman"/>
                <w:b w:val="false"/>
                <w:i w:val="false"/>
                <w:color w:val="000000"/>
                <w:sz w:val="20"/>
              </w:rPr>
              <w:t>
акции которых
</w:t>
            </w:r>
            <w:r>
              <w:br/>
            </w:r>
            <w:r>
              <w:rPr>
                <w:rFonts w:ascii="Times New Roman"/>
                <w:b w:val="false"/>
                <w:i w:val="false"/>
                <w:color w:val="000000"/>
                <w:sz w:val="20"/>
              </w:rPr>
              <w:t>
были подвергнуты
</w:t>
            </w:r>
            <w:r>
              <w:br/>
            </w:r>
            <w:r>
              <w:rPr>
                <w:rFonts w:ascii="Times New Roman"/>
                <w:b w:val="false"/>
                <w:i w:val="false"/>
                <w:color w:val="000000"/>
                <w:sz w:val="20"/>
              </w:rPr>
              <w:t>
организатором
</w:t>
            </w:r>
            <w:r>
              <w:br/>
            </w:r>
            <w:r>
              <w:rPr>
                <w:rFonts w:ascii="Times New Roman"/>
                <w:b w:val="false"/>
                <w:i w:val="false"/>
                <w:color w:val="000000"/>
                <w:sz w:val="20"/>
              </w:rPr>
              <w:t>
торгов делистингу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Начисленное
</w:t>
            </w:r>
            <w:r>
              <w:br/>
            </w:r>
            <w:r>
              <w:rPr>
                <w:rFonts w:ascii="Times New Roman"/>
                <w:b w:val="false"/>
                <w:i w:val="false"/>
                <w:color w:val="000000"/>
                <w:sz w:val="20"/>
              </w:rPr>
              <w:t>
вознаграждение
</w:t>
            </w:r>
            <w:r>
              <w:br/>
            </w:r>
            <w:r>
              <w:rPr>
                <w:rFonts w:ascii="Times New Roman"/>
                <w:b w:val="false"/>
                <w:i w:val="false"/>
                <w:color w:val="000000"/>
                <w:sz w:val="20"/>
              </w:rPr>
              <w:t>
по активам,
</w:t>
            </w:r>
            <w:r>
              <w:br/>
            </w:r>
            <w:r>
              <w:rPr>
                <w:rFonts w:ascii="Times New Roman"/>
                <w:b w:val="false"/>
                <w:i w:val="false"/>
                <w:color w:val="000000"/>
                <w:sz w:val="20"/>
              </w:rPr>
              <w:t>
включенным
</w:t>
            </w:r>
            <w:r>
              <w:br/>
            </w:r>
            <w:r>
              <w:rPr>
                <w:rFonts w:ascii="Times New Roman"/>
                <w:b w:val="false"/>
                <w:i w:val="false"/>
                <w:color w:val="000000"/>
                <w:sz w:val="20"/>
              </w:rPr>
              <w:t>
в VI группу
</w:t>
            </w:r>
            <w:r>
              <w:br/>
            </w:r>
            <w:r>
              <w:rPr>
                <w:rFonts w:ascii="Times New Roman"/>
                <w:b w:val="false"/>
                <w:i w:val="false"/>
                <w:color w:val="000000"/>
                <w:sz w:val="20"/>
              </w:rPr>
              <w:t>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сумма
</w:t>
            </w:r>
            <w:r>
              <w:br/>
            </w:r>
            <w:r>
              <w:rPr>
                <w:rFonts w:ascii="Times New Roman"/>
                <w:b w:val="false"/>
                <w:i w:val="false"/>
                <w:color w:val="000000"/>
                <w:sz w:val="20"/>
              </w:rPr>
              <w:t>
активов,
</w:t>
            </w:r>
            <w:r>
              <w:br/>
            </w:r>
            <w:r>
              <w:rPr>
                <w:rFonts w:ascii="Times New Roman"/>
                <w:b w:val="false"/>
                <w:i w:val="false"/>
                <w:color w:val="000000"/>
                <w:sz w:val="20"/>
              </w:rPr>
              <w:t>
взвешенных по
</w:t>
            </w:r>
            <w:r>
              <w:br/>
            </w:r>
            <w:r>
              <w:rPr>
                <w:rFonts w:ascii="Times New Roman"/>
                <w:b w:val="false"/>
                <w:i w:val="false"/>
                <w:color w:val="000000"/>
                <w:sz w:val="20"/>
              </w:rPr>
              <w:t>
степени
</w:t>
            </w:r>
            <w:r>
              <w:br/>
            </w:r>
            <w:r>
              <w:rPr>
                <w:rFonts w:ascii="Times New Roman"/>
                <w:b w:val="false"/>
                <w:i w:val="false"/>
                <w:color w:val="000000"/>
                <w:sz w:val="20"/>
              </w:rPr>
              <w:t>
кредитного
</w:t>
            </w:r>
            <w:r>
              <w:br/>
            </w:r>
            <w:r>
              <w:rPr>
                <w:rFonts w:ascii="Times New Roman"/>
                <w:b w:val="false"/>
                <w:i w:val="false"/>
                <w:color w:val="000000"/>
                <w:sz w:val="20"/>
              </w:rPr>
              <w:t>
риска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или лицо, 
</w:t>
      </w:r>
      <w:r>
        <w:br/>
      </w:r>
      <w:r>
        <w:rPr>
          <w:rFonts w:ascii="Times New Roman"/>
          <w:b w:val="false"/>
          <w:i w:val="false"/>
          <w:color w:val="000000"/>
          <w:sz w:val="28"/>
        </w:rPr>
        <w:t>
      уполномоченное на подписание отчета    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Пояснения по заполнению таблицы:
</w:t>
      </w:r>
      <w:r>
        <w:br/>
      </w:r>
      <w:r>
        <w:rPr>
          <w:rFonts w:ascii="Times New Roman"/>
          <w:b w:val="false"/>
          <w:i w:val="false"/>
          <w:color w:val="000000"/>
          <w:sz w:val="28"/>
        </w:rPr>
        <w:t>
      При взвешивании пенсионных активов по степени кредитного риска в случае если долговая ценная бумага имеет специальный долговой рейтинг, то данная ценная бумага учитывается по данному рейтингу.
</w:t>
      </w:r>
      <w:r>
        <w:br/>
      </w:r>
      <w:r>
        <w:rPr>
          <w:rFonts w:ascii="Times New Roman"/>
          <w:b w:val="false"/>
          <w:i w:val="false"/>
          <w:color w:val="000000"/>
          <w:sz w:val="28"/>
        </w:rPr>
        <w:t>
      В случае если негосударственная долговая ценная бумага, выпущенная юридическим лицом Республики Казахстан, не обладает специальным рейтингом, то данная долговая ценная бумага учитывается по рейтингу эмитента.
</w:t>
      </w:r>
      <w:r>
        <w:br/>
      </w:r>
      <w:r>
        <w:rPr>
          <w:rFonts w:ascii="Times New Roman"/>
          <w:b w:val="false"/>
          <w:i w:val="false"/>
          <w:color w:val="000000"/>
          <w:sz w:val="28"/>
        </w:rPr>
        <w:t>
      В случае если начисленное суммарное вознаграждение по финансовому инструменту включено в расчет активов по степени кредитного риска в составе суммарной текущей стоимости финансового инструмента, то далее оно не учитывается отдельно.
</w:t>
      </w:r>
      <w:r>
        <w:br/>
      </w:r>
      <w:r>
        <w:rPr>
          <w:rFonts w:ascii="Times New Roman"/>
          <w:b w:val="false"/>
          <w:i w:val="false"/>
          <w:color w:val="000000"/>
          <w:sz w:val="28"/>
        </w:rPr>
        <w:t>
      Свопы, фьючерсы, опционы, форварды включаются в расчет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настоящем приложении.
</w:t>
      </w:r>
      <w:r>
        <w:br/>
      </w: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приложении 1-1 к настоящей Инструкции, и определяемый сроком погашения указанных финансовых инструментов.
</w:t>
      </w:r>
      <w:r>
        <w:br/>
      </w: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
</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
</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
</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
</w:t>
      </w:r>
      <w:r>
        <w:br/>
      </w: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Фонда формируются требования.
</w:t>
      </w:r>
      <w:r>
        <w:br/>
      </w:r>
      <w:r>
        <w:rPr>
          <w:rFonts w:ascii="Times New Roman"/>
          <w:b w:val="false"/>
          <w:i w:val="false"/>
          <w:color w:val="000000"/>
          <w:sz w:val="28"/>
        </w:rPr>
        <w:t>
      По проданным опционам стоимость замещения не рассчитывается.
</w:t>
      </w:r>
      <w:r>
        <w:br/>
      </w:r>
      <w:r>
        <w:rPr>
          <w:rFonts w:ascii="Times New Roman"/>
          <w:b w:val="false"/>
          <w:i w:val="false"/>
          <w:color w:val="000000"/>
          <w:sz w:val="28"/>
        </w:rPr>
        <w:t>
      Финансовые инструменты, подвергнутые организатором торгов делистингу, включаются в расчет кредитного риска путем умножения суммы текущей стоимости данных финансовых инструментов на степень риска, указанную в VI группе активов настоящего приложения.
</w:t>
      </w:r>
      <w:r>
        <w:br/>
      </w:r>
      <w:r>
        <w:rPr>
          <w:rFonts w:ascii="Times New Roman"/>
          <w:b w:val="false"/>
          <w:i w:val="false"/>
          <w:color w:val="000000"/>
          <w:sz w:val="28"/>
        </w:rPr>
        <w:t>
      При наличии у долговой ценной бумаги рейтинговых оценок, присвоенных несколькими рейтинговыми агентствами, во внимание принимается последняя из таких оценок.
</w:t>
      </w:r>
      <w:r>
        <w:br/>
      </w:r>
      <w:r>
        <w:rPr>
          <w:rFonts w:ascii="Times New Roman"/>
          <w:b w:val="false"/>
          <w:i w:val="false"/>
          <w:color w:val="000000"/>
          <w:sz w:val="28"/>
        </w:rPr>
        <w:t>
      При наличии у долговой ценной бумаги рейтинговых оценок по международной и национальной шкале Республики Казахстан, приоритет отдается рейтинговой оценке по национальной шкале.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Пояснения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1-1           
</w:t>
      </w:r>
      <w:r>
        <w:br/>
      </w:r>
      <w:r>
        <w:rPr>
          <w:rFonts w:ascii="Times New Roman"/>
          <w:b w:val="false"/>
          <w:i w:val="false"/>
          <w:color w:val="000000"/>
          <w:sz w:val="28"/>
        </w:rPr>
        <w:t>
к Инструкции о нормативных
</w:t>
      </w:r>
      <w:r>
        <w:br/>
      </w:r>
      <w:r>
        <w:rPr>
          <w:rFonts w:ascii="Times New Roman"/>
          <w:b w:val="false"/>
          <w:i w:val="false"/>
          <w:color w:val="000000"/>
          <w:sz w:val="28"/>
        </w:rPr>
        <w:t>
значениях пруденциальных  
</w:t>
      </w:r>
      <w:r>
        <w:br/>
      </w:r>
      <w:r>
        <w:rPr>
          <w:rFonts w:ascii="Times New Roman"/>
          <w:b w:val="false"/>
          <w:i w:val="false"/>
          <w:color w:val="000000"/>
          <w:sz w:val="28"/>
        </w:rPr>
        <w:t>
нормативов, методике      
</w:t>
      </w:r>
      <w:r>
        <w:br/>
      </w:r>
      <w:r>
        <w:rPr>
          <w:rFonts w:ascii="Times New Roman"/>
          <w:b w:val="false"/>
          <w:i w:val="false"/>
          <w:color w:val="000000"/>
          <w:sz w:val="28"/>
        </w:rPr>
        <w:t>
их расчетов для           
</w:t>
      </w:r>
      <w:r>
        <w:br/>
      </w:r>
      <w:r>
        <w:rPr>
          <w:rFonts w:ascii="Times New Roman"/>
          <w:b w:val="false"/>
          <w:i w:val="false"/>
          <w:color w:val="000000"/>
          <w:sz w:val="28"/>
        </w:rPr>
        <w:t>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Инструкция дополнена приложением 1-1 в соответствии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Кредитный риск по сделкам с производными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финансовыми инструментами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833"/>
        <w:gridCol w:w="1433"/>
        <w:gridCol w:w="1533"/>
        <w:gridCol w:w="1853"/>
        <w:gridCol w:w="1433"/>
        <w:gridCol w:w="1333"/>
      </w:tblGrid>
      <w:tr>
        <w:trPr>
          <w:trHeight w:val="108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до даты
</w:t>
            </w:r>
            <w:r>
              <w:br/>
            </w:r>
            <w:r>
              <w:rPr>
                <w:rFonts w:ascii="Times New Roman"/>
                <w:b w:val="false"/>
                <w:i w:val="false"/>
                <w:color w:val="000000"/>
                <w:sz w:val="20"/>
              </w:rPr>
              <w:t>
валютирования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Сделки
</w:t>
            </w:r>
            <w:r>
              <w:br/>
            </w:r>
            <w:r>
              <w:rPr>
                <w:rFonts w:ascii="Times New Roman"/>
                <w:b w:val="false"/>
                <w:i w:val="false"/>
                <w:color w:val="000000"/>
                <w:sz w:val="20"/>
              </w:rPr>
              <w:t>
с госу-
</w:t>
            </w:r>
            <w:r>
              <w:br/>
            </w:r>
            <w:r>
              <w:rPr>
                <w:rFonts w:ascii="Times New Roman"/>
                <w:b w:val="false"/>
                <w:i w:val="false"/>
                <w:color w:val="000000"/>
                <w:sz w:val="20"/>
              </w:rPr>
              <w:t>
дарст-
</w:t>
            </w:r>
            <w:r>
              <w:br/>
            </w:r>
            <w:r>
              <w:rPr>
                <w:rFonts w:ascii="Times New Roman"/>
                <w:b w:val="false"/>
                <w:i w:val="false"/>
                <w:color w:val="000000"/>
                <w:sz w:val="20"/>
              </w:rPr>
              <w:t>
венными
</w:t>
            </w:r>
            <w:r>
              <w:br/>
            </w:r>
            <w:r>
              <w:rPr>
                <w:rFonts w:ascii="Times New Roman"/>
                <w:b w:val="false"/>
                <w:i w:val="false"/>
                <w:color w:val="000000"/>
                <w:sz w:val="20"/>
              </w:rPr>
              <w:t>
ценными
</w:t>
            </w:r>
            <w:r>
              <w:br/>
            </w:r>
            <w:r>
              <w:rPr>
                <w:rFonts w:ascii="Times New Roman"/>
                <w:b w:val="false"/>
                <w:i w:val="false"/>
                <w:color w:val="000000"/>
                <w:sz w:val="20"/>
              </w:rPr>
              <w:t>
бумагами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
</w:t>
            </w:r>
            <w:r>
              <w:br/>
            </w:r>
            <w:r>
              <w:rPr>
                <w:rFonts w:ascii="Times New Roman"/>
                <w:b w:val="false"/>
                <w:i w:val="false"/>
                <w:color w:val="000000"/>
                <w:sz w:val="20"/>
              </w:rPr>
              <w:t>
ные 
</w:t>
            </w:r>
            <w:r>
              <w:br/>
            </w:r>
            <w:r>
              <w:rPr>
                <w:rFonts w:ascii="Times New Roman"/>
                <w:b w:val="false"/>
                <w:i w:val="false"/>
                <w:color w:val="000000"/>
                <w:sz w:val="20"/>
              </w:rPr>
              <w:t>
сделки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
</w:t>
            </w:r>
            <w:r>
              <w:br/>
            </w:r>
            <w:r>
              <w:rPr>
                <w:rFonts w:ascii="Times New Roman"/>
                <w:b w:val="false"/>
                <w:i w:val="false"/>
                <w:color w:val="000000"/>
                <w:sz w:val="20"/>
              </w:rPr>
              <w:t>
центные
</w:t>
            </w:r>
            <w:r>
              <w:br/>
            </w:r>
            <w:r>
              <w:rPr>
                <w:rFonts w:ascii="Times New Roman"/>
                <w:b w:val="false"/>
                <w:i w:val="false"/>
                <w:color w:val="000000"/>
                <w:sz w:val="20"/>
              </w:rPr>
              <w:t>
сделки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Сделки
</w:t>
            </w:r>
            <w:r>
              <w:br/>
            </w:r>
            <w:r>
              <w:rPr>
                <w:rFonts w:ascii="Times New Roman"/>
                <w:b w:val="false"/>
                <w:i w:val="false"/>
                <w:color w:val="000000"/>
                <w:sz w:val="20"/>
              </w:rPr>
              <w:t>
с не
</w:t>
            </w:r>
            <w:r>
              <w:br/>
            </w:r>
            <w:r>
              <w:rPr>
                <w:rFonts w:ascii="Times New Roman"/>
                <w:b w:val="false"/>
                <w:i w:val="false"/>
                <w:color w:val="000000"/>
                <w:sz w:val="20"/>
              </w:rPr>
              <w:t>
государ-
</w:t>
            </w:r>
            <w:r>
              <w:br/>
            </w:r>
            <w:r>
              <w:rPr>
                <w:rFonts w:ascii="Times New Roman"/>
                <w:b w:val="false"/>
                <w:i w:val="false"/>
                <w:color w:val="000000"/>
                <w:sz w:val="20"/>
              </w:rPr>
              <w:t>
ствен-
</w:t>
            </w:r>
            <w:r>
              <w:br/>
            </w:r>
            <w:r>
              <w:rPr>
                <w:rFonts w:ascii="Times New Roman"/>
                <w:b w:val="false"/>
                <w:i w:val="false"/>
                <w:color w:val="000000"/>
                <w:sz w:val="20"/>
              </w:rPr>
              <w:t>
ными
</w:t>
            </w:r>
            <w:r>
              <w:br/>
            </w:r>
            <w:r>
              <w:rPr>
                <w:rFonts w:ascii="Times New Roman"/>
                <w:b w:val="false"/>
                <w:i w:val="false"/>
                <w:color w:val="000000"/>
                <w:sz w:val="20"/>
              </w:rPr>
              <w:t>
ценными
</w:t>
            </w:r>
            <w:r>
              <w:br/>
            </w:r>
            <w:r>
              <w:rPr>
                <w:rFonts w:ascii="Times New Roman"/>
                <w:b w:val="false"/>
                <w:i w:val="false"/>
                <w:color w:val="000000"/>
                <w:sz w:val="20"/>
              </w:rPr>
              <w:t>
бумагами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Сделки
</w:t>
            </w:r>
            <w:r>
              <w:br/>
            </w:r>
            <w:r>
              <w:rPr>
                <w:rFonts w:ascii="Times New Roman"/>
                <w:b w:val="false"/>
                <w:i w:val="false"/>
                <w:color w:val="000000"/>
                <w:sz w:val="20"/>
              </w:rPr>
              <w:t>
с дра-
</w:t>
            </w:r>
            <w:r>
              <w:br/>
            </w:r>
            <w:r>
              <w:rPr>
                <w:rFonts w:ascii="Times New Roman"/>
                <w:b w:val="false"/>
                <w:i w:val="false"/>
                <w:color w:val="000000"/>
                <w:sz w:val="20"/>
              </w:rPr>
              <w:t>
гоцен-
</w:t>
            </w:r>
            <w:r>
              <w:br/>
            </w:r>
            <w:r>
              <w:rPr>
                <w:rFonts w:ascii="Times New Roman"/>
                <w:b w:val="false"/>
                <w:i w:val="false"/>
                <w:color w:val="000000"/>
                <w:sz w:val="20"/>
              </w:rPr>
              <w:t>
ными
</w:t>
            </w:r>
            <w:r>
              <w:br/>
            </w:r>
            <w:r>
              <w:rPr>
                <w:rFonts w:ascii="Times New Roman"/>
                <w:b w:val="false"/>
                <w:i w:val="false"/>
                <w:color w:val="000000"/>
                <w:sz w:val="20"/>
              </w:rPr>
              <w:t>
метал-
</w:t>
            </w:r>
            <w:r>
              <w:br/>
            </w:r>
            <w:r>
              <w:rPr>
                <w:rFonts w:ascii="Times New Roman"/>
                <w:b w:val="false"/>
                <w:i w:val="false"/>
                <w:color w:val="000000"/>
                <w:sz w:val="20"/>
              </w:rPr>
              <w:t>
лами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r>
              <w:br/>
            </w:r>
            <w:r>
              <w:rPr>
                <w:rFonts w:ascii="Times New Roman"/>
                <w:b w:val="false"/>
                <w:i w:val="false"/>
                <w:color w:val="000000"/>
                <w:sz w:val="20"/>
              </w:rPr>
              <w:t>
сделки
</w:t>
            </w:r>
          </w:p>
        </w:tc>
      </w:tr>
      <w:tr>
        <w:trPr>
          <w:trHeight w:val="2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1 года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r>
        <w:trPr>
          <w:trHeight w:val="2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 до 5 лет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r>
      <w:tr>
        <w:trPr>
          <w:trHeight w:val="240" w:hRule="atLeast"/>
        </w:trPr>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Свыше 5 лет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r>
    </w:tbl>
    <w:p>
      <w:pPr>
        <w:spacing w:after="0"/>
        <w:ind w:left="0"/>
        <w:jc w:val="both"/>
      </w:pPr>
      <w:r>
        <w:rPr>
          <w:rFonts w:ascii="Times New Roman"/>
          <w:b w:val="false"/>
          <w:i w:val="false"/>
          <w:color w:val="000000"/>
          <w:sz w:val="28"/>
        </w:rPr>
        <w:t>
      Кредитный риск по производным финансовым инструментами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
</w:t>
      </w:r>
      <w:r>
        <w:br/>
      </w:r>
      <w:r>
        <w:rPr>
          <w:rFonts w:ascii="Times New Roman"/>
          <w:b w:val="false"/>
          <w:i w:val="false"/>
          <w:color w:val="000000"/>
          <w:sz w:val="28"/>
        </w:rPr>
        <w:t>
      Операции с производными финансовыми инструментами, которые не попадают ни в одну из категорий приведенных в этой таблице, подлежат взвешиванию по коэффициентам кредитного риска, указанным в категории "Прочие сделки".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пруденциальных нормативов, методике 
</w:t>
      </w:r>
      <w:r>
        <w:br/>
      </w:r>
      <w:r>
        <w:rPr>
          <w:rFonts w:ascii="Times New Roman"/>
          <w:b w:val="false"/>
          <w:i w:val="false"/>
          <w:color w:val="000000"/>
          <w:sz w:val="28"/>
        </w:rPr>
        <w:t>
их расчетов для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с изменениями, внесенными постановлениями Правления Агентства РК по регулированию и надзору фин. рынка и фин. организаций от 23.02.2007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Специфический процентный риск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4633"/>
        <w:gridCol w:w="1613"/>
        <w:gridCol w:w="1793"/>
        <w:gridCol w:w="1613"/>
      </w:tblGrid>
      <w:tr>
        <w:trPr>
          <w:trHeight w:val="9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
</w:t>
            </w:r>
            <w:r>
              <w:br/>
            </w:r>
            <w:r>
              <w:rPr>
                <w:rFonts w:ascii="Times New Roman"/>
                <w:b w:val="false"/>
                <w:i w:val="false"/>
                <w:color w:val="000000"/>
                <w:sz w:val="20"/>
              </w:rPr>
              <w:t>
циент
</w:t>
            </w:r>
            <w:r>
              <w:br/>
            </w:r>
            <w:r>
              <w:rPr>
                <w:rFonts w:ascii="Times New Roman"/>
                <w:b w:val="false"/>
                <w:i w:val="false"/>
                <w:color w:val="000000"/>
                <w:sz w:val="20"/>
              </w:rPr>
              <w:t>
специ-
</w:t>
            </w:r>
            <w:r>
              <w:br/>
            </w:r>
            <w:r>
              <w:rPr>
                <w:rFonts w:ascii="Times New Roman"/>
                <w:b w:val="false"/>
                <w:i w:val="false"/>
                <w:color w:val="000000"/>
                <w:sz w:val="20"/>
              </w:rPr>
              <w:t>
фичного
</w:t>
            </w:r>
            <w:r>
              <w:br/>
            </w:r>
            <w:r>
              <w:rPr>
                <w:rFonts w:ascii="Times New Roman"/>
                <w:b w:val="false"/>
                <w:i w:val="false"/>
                <w:color w:val="000000"/>
                <w:sz w:val="20"/>
              </w:rPr>
              <w:t>
риска
</w:t>
            </w:r>
            <w:r>
              <w:br/>
            </w: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к рас-
</w:t>
            </w:r>
            <w:r>
              <w:br/>
            </w:r>
            <w:r>
              <w:rPr>
                <w:rFonts w:ascii="Times New Roman"/>
                <w:b w:val="false"/>
                <w:i w:val="false"/>
                <w:color w:val="000000"/>
                <w:sz w:val="20"/>
              </w:rPr>
              <w:t>
чету
</w:t>
            </w:r>
          </w:p>
        </w:tc>
      </w:tr>
      <w:tr>
        <w:trPr>
          <w:trHeight w:val="9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финансовых
</w:t>
            </w:r>
            <w:r>
              <w:br/>
            </w:r>
            <w:r>
              <w:rPr>
                <w:rFonts w:ascii="Times New Roman"/>
                <w:b w:val="false"/>
                <w:i w:val="false"/>
                <w:color w:val="000000"/>
                <w:sz w:val="20"/>
              </w:rPr>
              <w:t>
инструментов с
</w:t>
            </w:r>
            <w:r>
              <w:br/>
            </w:r>
            <w:r>
              <w:rPr>
                <w:rFonts w:ascii="Times New Roman"/>
                <w:b w:val="false"/>
                <w:i w:val="false"/>
                <w:color w:val="000000"/>
                <w:sz w:val="20"/>
              </w:rPr>
              <w:t>
рыночным риском,
</w:t>
            </w:r>
            <w:r>
              <w:br/>
            </w:r>
            <w:r>
              <w:rPr>
                <w:rFonts w:ascii="Times New Roman"/>
                <w:b w:val="false"/>
                <w:i w:val="false"/>
                <w:color w:val="000000"/>
                <w:sz w:val="20"/>
              </w:rPr>
              <w:t>
связанным с
</w:t>
            </w:r>
            <w:r>
              <w:br/>
            </w:r>
            <w:r>
              <w:rPr>
                <w:rFonts w:ascii="Times New Roman"/>
                <w:b w:val="false"/>
                <w:i w:val="false"/>
                <w:color w:val="000000"/>
                <w:sz w:val="20"/>
              </w:rPr>
              <w:t>
изменением ставки
</w:t>
            </w:r>
            <w:r>
              <w:br/>
            </w:r>
            <w:r>
              <w:rPr>
                <w:rFonts w:ascii="Times New Roman"/>
                <w:b w:val="false"/>
                <w:i w:val="false"/>
                <w:color w:val="000000"/>
                <w:sz w:val="20"/>
              </w:rPr>
              <w:t>
вознаграждения в виде
</w:t>
            </w:r>
            <w:r>
              <w:br/>
            </w:r>
            <w:r>
              <w:rPr>
                <w:rFonts w:ascii="Times New Roman"/>
                <w:b w:val="false"/>
                <w:i w:val="false"/>
                <w:color w:val="000000"/>
                <w:sz w:val="20"/>
              </w:rPr>
              <w:t>
государственных
</w:t>
            </w:r>
            <w:r>
              <w:br/>
            </w:r>
            <w:r>
              <w:rPr>
                <w:rFonts w:ascii="Times New Roman"/>
                <w:b w:val="false"/>
                <w:i w:val="false"/>
                <w:color w:val="000000"/>
                <w:sz w:val="20"/>
              </w:rPr>
              <w:t>
ценных бумаг
</w:t>
            </w:r>
            <w:r>
              <w:br/>
            </w:r>
            <w:r>
              <w:rPr>
                <w:rFonts w:ascii="Times New Roman"/>
                <w:b w:val="false"/>
                <w:i w:val="false"/>
                <w:color w:val="000000"/>
                <w:sz w:val="20"/>
              </w:rPr>
              <w:t>
Республики Казахстан,
</w:t>
            </w:r>
            <w:r>
              <w:br/>
            </w:r>
            <w:r>
              <w:rPr>
                <w:rFonts w:ascii="Times New Roman"/>
                <w:b w:val="false"/>
                <w:i w:val="false"/>
                <w:color w:val="000000"/>
                <w:sz w:val="20"/>
              </w:rPr>
              <w:t>
ценных бумаг, имеющих
</w:t>
            </w:r>
            <w:r>
              <w:br/>
            </w:r>
            <w:r>
              <w:rPr>
                <w:rFonts w:ascii="Times New Roman"/>
                <w:b w:val="false"/>
                <w:i w:val="false"/>
                <w:color w:val="000000"/>
                <w:sz w:val="20"/>
              </w:rPr>
              <w:t>
статус государствен-
</w:t>
            </w:r>
            <w:r>
              <w:br/>
            </w:r>
            <w:r>
              <w:rPr>
                <w:rFonts w:ascii="Times New Roman"/>
                <w:b w:val="false"/>
                <w:i w:val="false"/>
                <w:color w:val="000000"/>
                <w:sz w:val="20"/>
              </w:rPr>
              <w:t>
ных, выпущенных
</w:t>
            </w:r>
            <w:r>
              <w:br/>
            </w:r>
            <w:r>
              <w:rPr>
                <w:rFonts w:ascii="Times New Roman"/>
                <w:b w:val="false"/>
                <w:i w:val="false"/>
                <w:color w:val="000000"/>
                <w:sz w:val="20"/>
              </w:rPr>
              <w:t>
центральными
</w:t>
            </w:r>
            <w:r>
              <w:br/>
            </w:r>
            <w:r>
              <w:rPr>
                <w:rFonts w:ascii="Times New Roman"/>
                <w:b w:val="false"/>
                <w:i w:val="false"/>
                <w:color w:val="000000"/>
                <w:sz w:val="20"/>
              </w:rPr>
              <w:t>
Правительствами и центральными банками
</w:t>
            </w:r>
            <w:r>
              <w:br/>
            </w:r>
            <w:r>
              <w:rPr>
                <w:rFonts w:ascii="Times New Roman"/>
                <w:b w:val="false"/>
                <w:i w:val="false"/>
                <w:color w:val="000000"/>
                <w:sz w:val="20"/>
              </w:rPr>
              <w:t>
иностранных
</w:t>
            </w:r>
            <w:r>
              <w:br/>
            </w:r>
            <w:r>
              <w:rPr>
                <w:rFonts w:ascii="Times New Roman"/>
                <w:b w:val="false"/>
                <w:i w:val="false"/>
                <w:color w:val="000000"/>
                <w:sz w:val="20"/>
              </w:rPr>
              <w:t>
государств,
</w:t>
            </w:r>
            <w:r>
              <w:br/>
            </w:r>
            <w:r>
              <w:rPr>
                <w:rFonts w:ascii="Times New Roman"/>
                <w:b w:val="false"/>
                <w:i w:val="false"/>
                <w:color w:val="000000"/>
                <w:sz w:val="20"/>
              </w:rPr>
              <w:t>
суверенный рейтинг
</w:t>
            </w:r>
            <w:r>
              <w:br/>
            </w:r>
            <w:r>
              <w:rPr>
                <w:rFonts w:ascii="Times New Roman"/>
                <w:b w:val="false"/>
                <w:i w:val="false"/>
                <w:color w:val="000000"/>
                <w:sz w:val="20"/>
              </w:rPr>
              <w:t>
которых не ниже "АА-"
</w:t>
            </w:r>
            <w:r>
              <w:br/>
            </w:r>
            <w:r>
              <w:rPr>
                <w:rFonts w:ascii="Times New Roman"/>
                <w:b w:val="false"/>
                <w:i w:val="false"/>
                <w:color w:val="000000"/>
                <w:sz w:val="20"/>
              </w:rPr>
              <w:t>
агентства Standard&amp;
</w:t>
            </w:r>
            <w:r>
              <w:br/>
            </w:r>
            <w:r>
              <w:rPr>
                <w:rFonts w:ascii="Times New Roman"/>
                <w:b w:val="false"/>
                <w:i w:val="false"/>
                <w:color w:val="000000"/>
                <w:sz w:val="20"/>
              </w:rPr>
              <w:t>
Poor's или рейтинг
</w:t>
            </w:r>
            <w:r>
              <w:br/>
            </w:r>
            <w:r>
              <w:rPr>
                <w:rFonts w:ascii="Times New Roman"/>
                <w:b w:val="false"/>
                <w:i w:val="false"/>
                <w:color w:val="000000"/>
                <w:sz w:val="20"/>
              </w:rPr>
              <w:t>
аналогичного уровня
</w:t>
            </w:r>
            <w:r>
              <w:br/>
            </w:r>
            <w:r>
              <w:rPr>
                <w:rFonts w:ascii="Times New Roman"/>
                <w:b w:val="false"/>
                <w:i w:val="false"/>
                <w:color w:val="000000"/>
                <w:sz w:val="20"/>
              </w:rPr>
              <w:t>
одного из других
</w:t>
            </w:r>
            <w:r>
              <w:br/>
            </w:r>
            <w:r>
              <w:rPr>
                <w:rFonts w:ascii="Times New Roman"/>
                <w:b w:val="false"/>
                <w:i w:val="false"/>
                <w:color w:val="000000"/>
                <w:sz w:val="20"/>
              </w:rPr>
              <w:t>
рейтинговых агентств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финансовых
</w:t>
            </w:r>
            <w:r>
              <w:br/>
            </w:r>
            <w:r>
              <w:rPr>
                <w:rFonts w:ascii="Times New Roman"/>
                <w:b w:val="false"/>
                <w:i w:val="false"/>
                <w:color w:val="000000"/>
                <w:sz w:val="20"/>
              </w:rPr>
              <w:t>
инструментов с
</w:t>
            </w:r>
            <w:r>
              <w:br/>
            </w:r>
            <w:r>
              <w:rPr>
                <w:rFonts w:ascii="Times New Roman"/>
                <w:b w:val="false"/>
                <w:i w:val="false"/>
                <w:color w:val="000000"/>
                <w:sz w:val="20"/>
              </w:rPr>
              <w:t>
рыночным риском,
</w:t>
            </w:r>
            <w:r>
              <w:br/>
            </w:r>
            <w:r>
              <w:rPr>
                <w:rFonts w:ascii="Times New Roman"/>
                <w:b w:val="false"/>
                <w:i w:val="false"/>
                <w:color w:val="000000"/>
                <w:sz w:val="20"/>
              </w:rPr>
              <w:t>
связанным с изменением
</w:t>
            </w:r>
            <w:r>
              <w:br/>
            </w:r>
            <w:r>
              <w:rPr>
                <w:rFonts w:ascii="Times New Roman"/>
                <w:b w:val="false"/>
                <w:i w:val="false"/>
                <w:color w:val="000000"/>
                <w:sz w:val="20"/>
              </w:rPr>
              <w:t>
ставки вознаграждения
</w:t>
            </w:r>
            <w:r>
              <w:br/>
            </w:r>
            <w:r>
              <w:rPr>
                <w:rFonts w:ascii="Times New Roman"/>
                <w:b w:val="false"/>
                <w:i w:val="false"/>
                <w:color w:val="000000"/>
                <w:sz w:val="20"/>
              </w:rPr>
              <w:t>
со сроком погашения
</w:t>
            </w:r>
            <w:r>
              <w:br/>
            </w:r>
            <w:r>
              <w:rPr>
                <w:rFonts w:ascii="Times New Roman"/>
                <w:b w:val="false"/>
                <w:i w:val="false"/>
                <w:color w:val="000000"/>
                <w:sz w:val="20"/>
              </w:rPr>
              <w:t>
менее 6 месяцев, в
</w:t>
            </w:r>
            <w:r>
              <w:br/>
            </w:r>
            <w:r>
              <w:rPr>
                <w:rFonts w:ascii="Times New Roman"/>
                <w:b w:val="false"/>
                <w:i w:val="false"/>
                <w:color w:val="000000"/>
                <w:sz w:val="20"/>
              </w:rPr>
              <w:t>
виде государственных
</w:t>
            </w:r>
            <w:r>
              <w:br/>
            </w:r>
            <w:r>
              <w:rPr>
                <w:rFonts w:ascii="Times New Roman"/>
                <w:b w:val="false"/>
                <w:i w:val="false"/>
                <w:color w:val="000000"/>
                <w:sz w:val="20"/>
              </w:rPr>
              <w:t>
ценных бумаг
</w:t>
            </w:r>
            <w:r>
              <w:br/>
            </w:r>
            <w:r>
              <w:rPr>
                <w:rFonts w:ascii="Times New Roman"/>
                <w:b w:val="false"/>
                <w:i w:val="false"/>
                <w:color w:val="000000"/>
                <w:sz w:val="20"/>
              </w:rPr>
              <w:t>
Республики Казахстан,
</w:t>
            </w:r>
            <w:r>
              <w:br/>
            </w:r>
            <w:r>
              <w:rPr>
                <w:rFonts w:ascii="Times New Roman"/>
                <w:b w:val="false"/>
                <w:i w:val="false"/>
                <w:color w:val="000000"/>
                <w:sz w:val="20"/>
              </w:rPr>
              <w:t>
выпущенных местными
</w:t>
            </w:r>
            <w:r>
              <w:br/>
            </w:r>
            <w:r>
              <w:rPr>
                <w:rFonts w:ascii="Times New Roman"/>
                <w:b w:val="false"/>
                <w:i w:val="false"/>
                <w:color w:val="000000"/>
                <w:sz w:val="20"/>
              </w:rPr>
              <w:t>
органами власти
</w:t>
            </w:r>
            <w:r>
              <w:br/>
            </w:r>
            <w:r>
              <w:rPr>
                <w:rFonts w:ascii="Times New Roman"/>
                <w:b w:val="false"/>
                <w:i w:val="false"/>
                <w:color w:val="000000"/>
                <w:sz w:val="20"/>
              </w:rPr>
              <w:t>
Республики Казахстан, ценных бумаг,
</w:t>
            </w:r>
            <w:r>
              <w:br/>
            </w:r>
            <w:r>
              <w:rPr>
                <w:rFonts w:ascii="Times New Roman"/>
                <w:b w:val="false"/>
                <w:i w:val="false"/>
                <w:color w:val="000000"/>
                <w:sz w:val="20"/>
              </w:rPr>
              <w:t>
имеющих статус государственных,
</w:t>
            </w:r>
            <w:r>
              <w:br/>
            </w:r>
            <w:r>
              <w:rPr>
                <w:rFonts w:ascii="Times New Roman"/>
                <w:b w:val="false"/>
                <w:i w:val="false"/>
                <w:color w:val="000000"/>
                <w:sz w:val="20"/>
              </w:rPr>
              <w:t>
выпущенных
</w:t>
            </w:r>
            <w:r>
              <w:br/>
            </w:r>
            <w:r>
              <w:rPr>
                <w:rFonts w:ascii="Times New Roman"/>
                <w:b w:val="false"/>
                <w:i w:val="false"/>
                <w:color w:val="000000"/>
                <w:sz w:val="20"/>
              </w:rPr>
              <w:t>
центральными
</w:t>
            </w:r>
            <w:r>
              <w:br/>
            </w:r>
            <w:r>
              <w:rPr>
                <w:rFonts w:ascii="Times New Roman"/>
                <w:b w:val="false"/>
                <w:i w:val="false"/>
                <w:color w:val="000000"/>
                <w:sz w:val="20"/>
              </w:rPr>
              <w:t>
Правительствами и
</w:t>
            </w:r>
            <w:r>
              <w:br/>
            </w:r>
            <w:r>
              <w:rPr>
                <w:rFonts w:ascii="Times New Roman"/>
                <w:b w:val="false"/>
                <w:i w:val="false"/>
                <w:color w:val="000000"/>
                <w:sz w:val="20"/>
              </w:rPr>
              <w:t>
центральными банками
</w:t>
            </w:r>
            <w:r>
              <w:br/>
            </w:r>
            <w:r>
              <w:rPr>
                <w:rFonts w:ascii="Times New Roman"/>
                <w:b w:val="false"/>
                <w:i w:val="false"/>
                <w:color w:val="000000"/>
                <w:sz w:val="20"/>
              </w:rPr>
              <w:t>
иностранных
</w:t>
            </w:r>
            <w:r>
              <w:br/>
            </w:r>
            <w:r>
              <w:rPr>
                <w:rFonts w:ascii="Times New Roman"/>
                <w:b w:val="false"/>
                <w:i w:val="false"/>
                <w:color w:val="000000"/>
                <w:sz w:val="20"/>
              </w:rPr>
              <w:t>
государств, суверенный
</w:t>
            </w:r>
            <w:r>
              <w:br/>
            </w:r>
            <w:r>
              <w:rPr>
                <w:rFonts w:ascii="Times New Roman"/>
                <w:b w:val="false"/>
                <w:i w:val="false"/>
                <w:color w:val="000000"/>
                <w:sz w:val="20"/>
              </w:rPr>
              <w:t>
рейтинг которых не
</w:t>
            </w:r>
            <w:r>
              <w:br/>
            </w:r>
            <w:r>
              <w:rPr>
                <w:rFonts w:ascii="Times New Roman"/>
                <w:b w:val="false"/>
                <w:i w:val="false"/>
                <w:color w:val="000000"/>
                <w:sz w:val="20"/>
              </w:rPr>
              <w:t>
ниже "ВВВ-" агентства
</w:t>
            </w:r>
            <w:r>
              <w:br/>
            </w:r>
            <w:r>
              <w:rPr>
                <w:rFonts w:ascii="Times New Roman"/>
                <w:b w:val="false"/>
                <w:i w:val="false"/>
                <w:color w:val="000000"/>
                <w:sz w:val="20"/>
              </w:rPr>
              <w:t>
Standard&amp;Poor's или
</w:t>
            </w:r>
            <w:r>
              <w:br/>
            </w:r>
            <w:r>
              <w:rPr>
                <w:rFonts w:ascii="Times New Roman"/>
                <w:b w:val="false"/>
                <w:i w:val="false"/>
                <w:color w:val="000000"/>
                <w:sz w:val="20"/>
              </w:rPr>
              <w:t>
рейтинг аналогичного
</w:t>
            </w:r>
            <w:r>
              <w:br/>
            </w:r>
            <w:r>
              <w:rPr>
                <w:rFonts w:ascii="Times New Roman"/>
                <w:b w:val="false"/>
                <w:i w:val="false"/>
                <w:color w:val="000000"/>
                <w:sz w:val="20"/>
              </w:rPr>
              <w:t>
уровня одного из
</w:t>
            </w:r>
            <w:r>
              <w:br/>
            </w:r>
            <w:r>
              <w:rPr>
                <w:rFonts w:ascii="Times New Roman"/>
                <w:b w:val="false"/>
                <w:i w:val="false"/>
                <w:color w:val="000000"/>
                <w:sz w:val="20"/>
              </w:rPr>
              <w:t>
других рейтинговых
</w:t>
            </w:r>
            <w:r>
              <w:br/>
            </w:r>
            <w:r>
              <w:rPr>
                <w:rFonts w:ascii="Times New Roman"/>
                <w:b w:val="false"/>
                <w:i w:val="false"/>
                <w:color w:val="000000"/>
                <w:sz w:val="20"/>
              </w:rPr>
              <w:t>
агентств, ценных
</w:t>
            </w:r>
            <w:r>
              <w:br/>
            </w:r>
            <w:r>
              <w:rPr>
                <w:rFonts w:ascii="Times New Roman"/>
                <w:b w:val="false"/>
                <w:i w:val="false"/>
                <w:color w:val="000000"/>
                <w:sz w:val="20"/>
              </w:rPr>
              <w:t>
бумаг, выпущенных
</w:t>
            </w:r>
            <w:r>
              <w:br/>
            </w:r>
            <w:r>
              <w:rPr>
                <w:rFonts w:ascii="Times New Roman"/>
                <w:b w:val="false"/>
                <w:i w:val="false"/>
                <w:color w:val="000000"/>
                <w:sz w:val="20"/>
              </w:rPr>
              <w:t>
международными
</w:t>
            </w:r>
            <w:r>
              <w:br/>
            </w:r>
            <w:r>
              <w:rPr>
                <w:rFonts w:ascii="Times New Roman"/>
                <w:b w:val="false"/>
                <w:i w:val="false"/>
                <w:color w:val="000000"/>
                <w:sz w:val="20"/>
              </w:rPr>
              <w:t>
финансовыми
</w:t>
            </w:r>
            <w:r>
              <w:br/>
            </w:r>
            <w:r>
              <w:rPr>
                <w:rFonts w:ascii="Times New Roman"/>
                <w:b w:val="false"/>
                <w:i w:val="false"/>
                <w:color w:val="000000"/>
                <w:sz w:val="20"/>
              </w:rPr>
              <w:t>
организациями, ценных
</w:t>
            </w:r>
            <w:r>
              <w:br/>
            </w:r>
            <w:r>
              <w:rPr>
                <w:rFonts w:ascii="Times New Roman"/>
                <w:b w:val="false"/>
                <w:i w:val="false"/>
                <w:color w:val="000000"/>
                <w:sz w:val="20"/>
              </w:rPr>
              <w:t>
бумаг, включенных в
</w:t>
            </w:r>
            <w:r>
              <w:br/>
            </w:r>
            <w:r>
              <w:rPr>
                <w:rFonts w:ascii="Times New Roman"/>
                <w:b w:val="false"/>
                <w:i w:val="false"/>
                <w:color w:val="000000"/>
                <w:sz w:val="20"/>
              </w:rPr>
              <w:t>
официальный список
</w:t>
            </w:r>
            <w:r>
              <w:br/>
            </w:r>
            <w:r>
              <w:rPr>
                <w:rFonts w:ascii="Times New Roman"/>
                <w:b w:val="false"/>
                <w:i w:val="false"/>
                <w:color w:val="000000"/>
                <w:sz w:val="20"/>
              </w:rPr>
              <w:t>
организаторов торгов
</w:t>
            </w:r>
            <w:r>
              <w:br/>
            </w:r>
            <w:r>
              <w:rPr>
                <w:rFonts w:ascii="Times New Roman"/>
                <w:b w:val="false"/>
                <w:i w:val="false"/>
                <w:color w:val="000000"/>
                <w:sz w:val="20"/>
              </w:rPr>
              <w:t>
Республики Казахстан
</w:t>
            </w:r>
            <w:r>
              <w:br/>
            </w:r>
            <w:r>
              <w:rPr>
                <w:rFonts w:ascii="Times New Roman"/>
                <w:b w:val="false"/>
                <w:i w:val="false"/>
                <w:color w:val="000000"/>
                <w:sz w:val="20"/>
              </w:rPr>
              <w:t>
и организаторов торгов
</w:t>
            </w:r>
            <w:r>
              <w:br/>
            </w:r>
            <w:r>
              <w:rPr>
                <w:rFonts w:ascii="Times New Roman"/>
                <w:b w:val="false"/>
                <w:i w:val="false"/>
                <w:color w:val="000000"/>
                <w:sz w:val="20"/>
              </w:rPr>
              <w:t>
за пределами
</w:t>
            </w:r>
            <w:r>
              <w:br/>
            </w:r>
            <w:r>
              <w:rPr>
                <w:rFonts w:ascii="Times New Roman"/>
                <w:b w:val="false"/>
                <w:i w:val="false"/>
                <w:color w:val="000000"/>
                <w:sz w:val="20"/>
              </w:rPr>
              <w:t>
Казахстана, а также
</w:t>
            </w:r>
            <w:r>
              <w:br/>
            </w:r>
            <w:r>
              <w:rPr>
                <w:rFonts w:ascii="Times New Roman"/>
                <w:b w:val="false"/>
                <w:i w:val="false"/>
                <w:color w:val="000000"/>
                <w:sz w:val="20"/>
              </w:rPr>
              <w:t>
Principal protected
</w:t>
            </w:r>
            <w:r>
              <w:br/>
            </w:r>
            <w:r>
              <w:rPr>
                <w:rFonts w:ascii="Times New Roman"/>
                <w:b w:val="false"/>
                <w:i w:val="false"/>
                <w:color w:val="000000"/>
                <w:sz w:val="20"/>
              </w:rPr>
              <w:t>
notes, не
</w:t>
            </w:r>
            <w:r>
              <w:br/>
            </w:r>
            <w:r>
              <w:rPr>
                <w:rFonts w:ascii="Times New Roman"/>
                <w:b w:val="false"/>
                <w:i w:val="false"/>
                <w:color w:val="000000"/>
                <w:sz w:val="20"/>
              </w:rPr>
              <w:t>
обращающиеся на
</w:t>
            </w:r>
            <w:r>
              <w:br/>
            </w:r>
            <w:r>
              <w:rPr>
                <w:rFonts w:ascii="Times New Roman"/>
                <w:b w:val="false"/>
                <w:i w:val="false"/>
                <w:color w:val="000000"/>
                <w:sz w:val="20"/>
              </w:rPr>
              <w:t>
организованных рынках
</w:t>
            </w:r>
            <w:r>
              <w:br/>
            </w:r>
            <w:r>
              <w:rPr>
                <w:rFonts w:ascii="Times New Roman"/>
                <w:b w:val="false"/>
                <w:i w:val="false"/>
                <w:color w:val="000000"/>
                <w:sz w:val="20"/>
              </w:rPr>
              <w:t>
ценных бумаг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финансовых
</w:t>
            </w:r>
            <w:r>
              <w:br/>
            </w:r>
            <w:r>
              <w:rPr>
                <w:rFonts w:ascii="Times New Roman"/>
                <w:b w:val="false"/>
                <w:i w:val="false"/>
                <w:color w:val="000000"/>
                <w:sz w:val="20"/>
              </w:rPr>
              <w:t>
инструментов с
</w:t>
            </w:r>
            <w:r>
              <w:br/>
            </w:r>
            <w:r>
              <w:rPr>
                <w:rFonts w:ascii="Times New Roman"/>
                <w:b w:val="false"/>
                <w:i w:val="false"/>
                <w:color w:val="000000"/>
                <w:sz w:val="20"/>
              </w:rPr>
              <w:t>
рыночным риском,
</w:t>
            </w:r>
            <w:r>
              <w:br/>
            </w:r>
            <w:r>
              <w:rPr>
                <w:rFonts w:ascii="Times New Roman"/>
                <w:b w:val="false"/>
                <w:i w:val="false"/>
                <w:color w:val="000000"/>
                <w:sz w:val="20"/>
              </w:rPr>
              <w:t>
связанным с
</w:t>
            </w:r>
            <w:r>
              <w:br/>
            </w:r>
            <w:r>
              <w:rPr>
                <w:rFonts w:ascii="Times New Roman"/>
                <w:b w:val="false"/>
                <w:i w:val="false"/>
                <w:color w:val="000000"/>
                <w:sz w:val="20"/>
              </w:rPr>
              <w:t>
изменением ставки
</w:t>
            </w:r>
            <w:r>
              <w:br/>
            </w:r>
            <w:r>
              <w:rPr>
                <w:rFonts w:ascii="Times New Roman"/>
                <w:b w:val="false"/>
                <w:i w:val="false"/>
                <w:color w:val="000000"/>
                <w:sz w:val="20"/>
              </w:rPr>
              <w:t>
вознаграждения со
</w:t>
            </w:r>
            <w:r>
              <w:br/>
            </w:r>
            <w:r>
              <w:rPr>
                <w:rFonts w:ascii="Times New Roman"/>
                <w:b w:val="false"/>
                <w:i w:val="false"/>
                <w:color w:val="000000"/>
                <w:sz w:val="20"/>
              </w:rPr>
              <w:t>
сроком погашения от 6
</w:t>
            </w:r>
            <w:r>
              <w:br/>
            </w:r>
            <w:r>
              <w:rPr>
                <w:rFonts w:ascii="Times New Roman"/>
                <w:b w:val="false"/>
                <w:i w:val="false"/>
                <w:color w:val="000000"/>
                <w:sz w:val="20"/>
              </w:rPr>
              <w:t>
месяцев до 24 месяцев,
</w:t>
            </w:r>
            <w:r>
              <w:br/>
            </w:r>
            <w:r>
              <w:rPr>
                <w:rFonts w:ascii="Times New Roman"/>
                <w:b w:val="false"/>
                <w:i w:val="false"/>
                <w:color w:val="000000"/>
                <w:sz w:val="20"/>
              </w:rPr>
              <w:t>
в виде государствен-
</w:t>
            </w:r>
            <w:r>
              <w:br/>
            </w:r>
            <w:r>
              <w:rPr>
                <w:rFonts w:ascii="Times New Roman"/>
                <w:b w:val="false"/>
                <w:i w:val="false"/>
                <w:color w:val="000000"/>
                <w:sz w:val="20"/>
              </w:rPr>
              <w:t>
ных ценных бумаг
</w:t>
            </w:r>
            <w:r>
              <w:br/>
            </w:r>
            <w:r>
              <w:rPr>
                <w:rFonts w:ascii="Times New Roman"/>
                <w:b w:val="false"/>
                <w:i w:val="false"/>
                <w:color w:val="000000"/>
                <w:sz w:val="20"/>
              </w:rPr>
              <w:t>
Республики Казахстан,
</w:t>
            </w:r>
            <w:r>
              <w:br/>
            </w:r>
            <w:r>
              <w:rPr>
                <w:rFonts w:ascii="Times New Roman"/>
                <w:b w:val="false"/>
                <w:i w:val="false"/>
                <w:color w:val="000000"/>
                <w:sz w:val="20"/>
              </w:rPr>
              <w:t>
выпущенных местными
</w:t>
            </w:r>
            <w:r>
              <w:br/>
            </w:r>
            <w:r>
              <w:rPr>
                <w:rFonts w:ascii="Times New Roman"/>
                <w:b w:val="false"/>
                <w:i w:val="false"/>
                <w:color w:val="000000"/>
                <w:sz w:val="20"/>
              </w:rPr>
              <w:t>
органами власти
</w:t>
            </w:r>
            <w:r>
              <w:br/>
            </w:r>
            <w:r>
              <w:rPr>
                <w:rFonts w:ascii="Times New Roman"/>
                <w:b w:val="false"/>
                <w:i w:val="false"/>
                <w:color w:val="000000"/>
                <w:sz w:val="20"/>
              </w:rPr>
              <w:t>
Республики Казахстан,
</w:t>
            </w:r>
            <w:r>
              <w:br/>
            </w:r>
            <w:r>
              <w:rPr>
                <w:rFonts w:ascii="Times New Roman"/>
                <w:b w:val="false"/>
                <w:i w:val="false"/>
                <w:color w:val="000000"/>
                <w:sz w:val="20"/>
              </w:rPr>
              <w:t>
ценных бумаг, имеющих статус государствен-
</w:t>
            </w:r>
            <w:r>
              <w:br/>
            </w:r>
            <w:r>
              <w:rPr>
                <w:rFonts w:ascii="Times New Roman"/>
                <w:b w:val="false"/>
                <w:i w:val="false"/>
                <w:color w:val="000000"/>
                <w:sz w:val="20"/>
              </w:rPr>
              <w:t>
ных, выпущенных    центральными
</w:t>
            </w:r>
            <w:r>
              <w:br/>
            </w:r>
            <w:r>
              <w:rPr>
                <w:rFonts w:ascii="Times New Roman"/>
                <w:b w:val="false"/>
                <w:i w:val="false"/>
                <w:color w:val="000000"/>
                <w:sz w:val="20"/>
              </w:rPr>
              <w:t>
Правительствами
</w:t>
            </w:r>
            <w:r>
              <w:br/>
            </w:r>
            <w:r>
              <w:rPr>
                <w:rFonts w:ascii="Times New Roman"/>
                <w:b w:val="false"/>
                <w:i w:val="false"/>
                <w:color w:val="000000"/>
                <w:sz w:val="20"/>
              </w:rPr>
              <w:t>
и центральными банками
</w:t>
            </w:r>
            <w:r>
              <w:br/>
            </w:r>
            <w:r>
              <w:rPr>
                <w:rFonts w:ascii="Times New Roman"/>
                <w:b w:val="false"/>
                <w:i w:val="false"/>
                <w:color w:val="000000"/>
                <w:sz w:val="20"/>
              </w:rPr>
              <w:t>
иностранных государств, суверенный рейтинг
</w:t>
            </w:r>
            <w:r>
              <w:br/>
            </w:r>
            <w:r>
              <w:rPr>
                <w:rFonts w:ascii="Times New Roman"/>
                <w:b w:val="false"/>
                <w:i w:val="false"/>
                <w:color w:val="000000"/>
                <w:sz w:val="20"/>
              </w:rPr>
              <w:t>
которых не ниже "ВВВ-"»агентства
</w:t>
            </w:r>
            <w:r>
              <w:br/>
            </w:r>
            <w:r>
              <w:rPr>
                <w:rFonts w:ascii="Times New Roman"/>
                <w:b w:val="false"/>
                <w:i w:val="false"/>
                <w:color w:val="000000"/>
                <w:sz w:val="20"/>
              </w:rPr>
              <w:t>
Standard&amp;Poor's или
</w:t>
            </w:r>
            <w:r>
              <w:br/>
            </w:r>
            <w:r>
              <w:rPr>
                <w:rFonts w:ascii="Times New Roman"/>
                <w:b w:val="false"/>
                <w:i w:val="false"/>
                <w:color w:val="000000"/>
                <w:sz w:val="20"/>
              </w:rPr>
              <w:t>
рейтинг
</w:t>
            </w:r>
            <w:r>
              <w:br/>
            </w:r>
            <w:r>
              <w:rPr>
                <w:rFonts w:ascii="Times New Roman"/>
                <w:b w:val="false"/>
                <w:i w:val="false"/>
                <w:color w:val="000000"/>
                <w:sz w:val="20"/>
              </w:rPr>
              <w:t>
аналогичного уровня
</w:t>
            </w:r>
            <w:r>
              <w:br/>
            </w:r>
            <w:r>
              <w:rPr>
                <w:rFonts w:ascii="Times New Roman"/>
                <w:b w:val="false"/>
                <w:i w:val="false"/>
                <w:color w:val="000000"/>
                <w:sz w:val="20"/>
              </w:rPr>
              <w:t>
одного из других
</w:t>
            </w:r>
            <w:r>
              <w:br/>
            </w:r>
            <w:r>
              <w:rPr>
                <w:rFonts w:ascii="Times New Roman"/>
                <w:b w:val="false"/>
                <w:i w:val="false"/>
                <w:color w:val="000000"/>
                <w:sz w:val="20"/>
              </w:rPr>
              <w:t>
рейтинговых агентств, ценных бумаг,
</w:t>
            </w:r>
            <w:r>
              <w:br/>
            </w:r>
            <w:r>
              <w:rPr>
                <w:rFonts w:ascii="Times New Roman"/>
                <w:b w:val="false"/>
                <w:i w:val="false"/>
                <w:color w:val="000000"/>
                <w:sz w:val="20"/>
              </w:rPr>
              <w:t>
выпущенных
</w:t>
            </w:r>
            <w:r>
              <w:br/>
            </w:r>
            <w:r>
              <w:rPr>
                <w:rFonts w:ascii="Times New Roman"/>
                <w:b w:val="false"/>
                <w:i w:val="false"/>
                <w:color w:val="000000"/>
                <w:sz w:val="20"/>
              </w:rPr>
              <w:t>
международными
</w:t>
            </w:r>
            <w:r>
              <w:br/>
            </w:r>
            <w:r>
              <w:rPr>
                <w:rFonts w:ascii="Times New Roman"/>
                <w:b w:val="false"/>
                <w:i w:val="false"/>
                <w:color w:val="000000"/>
                <w:sz w:val="20"/>
              </w:rPr>
              <w:t>
финансовыми
</w:t>
            </w:r>
            <w:r>
              <w:br/>
            </w:r>
            <w:r>
              <w:rPr>
                <w:rFonts w:ascii="Times New Roman"/>
                <w:b w:val="false"/>
                <w:i w:val="false"/>
                <w:color w:val="000000"/>
                <w:sz w:val="20"/>
              </w:rPr>
              <w:t>
организациями,
</w:t>
            </w:r>
            <w:r>
              <w:br/>
            </w:r>
            <w:r>
              <w:rPr>
                <w:rFonts w:ascii="Times New Roman"/>
                <w:b w:val="false"/>
                <w:i w:val="false"/>
                <w:color w:val="000000"/>
                <w:sz w:val="20"/>
              </w:rPr>
              <w:t>
ценных бумаг,
</w:t>
            </w:r>
            <w:r>
              <w:br/>
            </w:r>
            <w:r>
              <w:rPr>
                <w:rFonts w:ascii="Times New Roman"/>
                <w:b w:val="false"/>
                <w:i w:val="false"/>
                <w:color w:val="000000"/>
                <w:sz w:val="20"/>
              </w:rPr>
              <w:t>
включенных в
</w:t>
            </w:r>
            <w:r>
              <w:br/>
            </w:r>
            <w:r>
              <w:rPr>
                <w:rFonts w:ascii="Times New Roman"/>
                <w:b w:val="false"/>
                <w:i w:val="false"/>
                <w:color w:val="000000"/>
                <w:sz w:val="20"/>
              </w:rPr>
              <w:t>
официальный список
</w:t>
            </w:r>
            <w:r>
              <w:br/>
            </w:r>
            <w:r>
              <w:rPr>
                <w:rFonts w:ascii="Times New Roman"/>
                <w:b w:val="false"/>
                <w:i w:val="false"/>
                <w:color w:val="000000"/>
                <w:sz w:val="20"/>
              </w:rPr>
              <w:t>
организаторов торгов
</w:t>
            </w:r>
            <w:r>
              <w:br/>
            </w:r>
            <w:r>
              <w:rPr>
                <w:rFonts w:ascii="Times New Roman"/>
                <w:b w:val="false"/>
                <w:i w:val="false"/>
                <w:color w:val="000000"/>
                <w:sz w:val="20"/>
              </w:rPr>
              <w:t>
Республики Казахстан
</w:t>
            </w:r>
            <w:r>
              <w:br/>
            </w:r>
            <w:r>
              <w:rPr>
                <w:rFonts w:ascii="Times New Roman"/>
                <w:b w:val="false"/>
                <w:i w:val="false"/>
                <w:color w:val="000000"/>
                <w:sz w:val="20"/>
              </w:rPr>
              <w:t>
и организаторов
</w:t>
            </w:r>
            <w:r>
              <w:br/>
            </w:r>
            <w:r>
              <w:rPr>
                <w:rFonts w:ascii="Times New Roman"/>
                <w:b w:val="false"/>
                <w:i w:val="false"/>
                <w:color w:val="000000"/>
                <w:sz w:val="20"/>
              </w:rPr>
              <w:t>
торгов за пределами
</w:t>
            </w:r>
            <w:r>
              <w:br/>
            </w:r>
            <w:r>
              <w:rPr>
                <w:rFonts w:ascii="Times New Roman"/>
                <w:b w:val="false"/>
                <w:i w:val="false"/>
                <w:color w:val="000000"/>
                <w:sz w:val="20"/>
              </w:rPr>
              <w:t>
Казахстана, а также
</w:t>
            </w:r>
            <w:r>
              <w:br/>
            </w:r>
            <w:r>
              <w:rPr>
                <w:rFonts w:ascii="Times New Roman"/>
                <w:b w:val="false"/>
                <w:i w:val="false"/>
                <w:color w:val="000000"/>
                <w:sz w:val="20"/>
              </w:rPr>
              <w:t>
Principal protected
</w:t>
            </w:r>
            <w:r>
              <w:br/>
            </w:r>
            <w:r>
              <w:rPr>
                <w:rFonts w:ascii="Times New Roman"/>
                <w:b w:val="false"/>
                <w:i w:val="false"/>
                <w:color w:val="000000"/>
                <w:sz w:val="20"/>
              </w:rPr>
              <w:t>
notes, не
</w:t>
            </w:r>
            <w:r>
              <w:br/>
            </w:r>
            <w:r>
              <w:rPr>
                <w:rFonts w:ascii="Times New Roman"/>
                <w:b w:val="false"/>
                <w:i w:val="false"/>
                <w:color w:val="000000"/>
                <w:sz w:val="20"/>
              </w:rPr>
              <w:t>
обращающиеся на
</w:t>
            </w:r>
            <w:r>
              <w:br/>
            </w:r>
            <w:r>
              <w:rPr>
                <w:rFonts w:ascii="Times New Roman"/>
                <w:b w:val="false"/>
                <w:i w:val="false"/>
                <w:color w:val="000000"/>
                <w:sz w:val="20"/>
              </w:rPr>
              <w:t>
организованных рынках
</w:t>
            </w:r>
            <w:r>
              <w:br/>
            </w:r>
            <w:r>
              <w:rPr>
                <w:rFonts w:ascii="Times New Roman"/>
                <w:b w:val="false"/>
                <w:i w:val="false"/>
                <w:color w:val="000000"/>
                <w:sz w:val="20"/>
              </w:rPr>
              <w:t>
ценных бумаг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финансовых инструментов с рыночным риском,
</w:t>
            </w:r>
            <w:r>
              <w:br/>
            </w:r>
            <w:r>
              <w:rPr>
                <w:rFonts w:ascii="Times New Roman"/>
                <w:b w:val="false"/>
                <w:i w:val="false"/>
                <w:color w:val="000000"/>
                <w:sz w:val="20"/>
              </w:rPr>
              <w:t>
связанным с
</w:t>
            </w:r>
            <w:r>
              <w:br/>
            </w:r>
            <w:r>
              <w:rPr>
                <w:rFonts w:ascii="Times New Roman"/>
                <w:b w:val="false"/>
                <w:i w:val="false"/>
                <w:color w:val="000000"/>
                <w:sz w:val="20"/>
              </w:rPr>
              <w:t>
изменением ставки
</w:t>
            </w:r>
            <w:r>
              <w:br/>
            </w:r>
            <w:r>
              <w:rPr>
                <w:rFonts w:ascii="Times New Roman"/>
                <w:b w:val="false"/>
                <w:i w:val="false"/>
                <w:color w:val="000000"/>
                <w:sz w:val="20"/>
              </w:rPr>
              <w:t>
вознаграждения со
</w:t>
            </w:r>
            <w:r>
              <w:br/>
            </w:r>
            <w:r>
              <w:rPr>
                <w:rFonts w:ascii="Times New Roman"/>
                <w:b w:val="false"/>
                <w:i w:val="false"/>
                <w:color w:val="000000"/>
                <w:sz w:val="20"/>
              </w:rPr>
              <w:t>
сроком погашения
</w:t>
            </w:r>
            <w:r>
              <w:br/>
            </w:r>
            <w:r>
              <w:rPr>
                <w:rFonts w:ascii="Times New Roman"/>
                <w:b w:val="false"/>
                <w:i w:val="false"/>
                <w:color w:val="000000"/>
                <w:sz w:val="20"/>
              </w:rPr>
              <w:t>
более 24 месяцев, в
</w:t>
            </w:r>
            <w:r>
              <w:br/>
            </w:r>
            <w:r>
              <w:rPr>
                <w:rFonts w:ascii="Times New Roman"/>
                <w:b w:val="false"/>
                <w:i w:val="false"/>
                <w:color w:val="000000"/>
                <w:sz w:val="20"/>
              </w:rPr>
              <w:t>
виде государственных 
</w:t>
            </w:r>
            <w:r>
              <w:br/>
            </w:r>
            <w:r>
              <w:rPr>
                <w:rFonts w:ascii="Times New Roman"/>
                <w:b w:val="false"/>
                <w:i w:val="false"/>
                <w:color w:val="000000"/>
                <w:sz w:val="20"/>
              </w:rPr>
              <w:t>
ценных бумаг
</w:t>
            </w:r>
            <w:r>
              <w:br/>
            </w:r>
            <w:r>
              <w:rPr>
                <w:rFonts w:ascii="Times New Roman"/>
                <w:b w:val="false"/>
                <w:i w:val="false"/>
                <w:color w:val="000000"/>
                <w:sz w:val="20"/>
              </w:rPr>
              <w:t>
Республики Казахстан,
</w:t>
            </w:r>
            <w:r>
              <w:br/>
            </w:r>
            <w:r>
              <w:rPr>
                <w:rFonts w:ascii="Times New Roman"/>
                <w:b w:val="false"/>
                <w:i w:val="false"/>
                <w:color w:val="000000"/>
                <w:sz w:val="20"/>
              </w:rPr>
              <w:t>
выпущенных местными
</w:t>
            </w:r>
            <w:r>
              <w:br/>
            </w:r>
            <w:r>
              <w:rPr>
                <w:rFonts w:ascii="Times New Roman"/>
                <w:b w:val="false"/>
                <w:i w:val="false"/>
                <w:color w:val="000000"/>
                <w:sz w:val="20"/>
              </w:rPr>
              <w:t>
органами власти
</w:t>
            </w:r>
            <w:r>
              <w:br/>
            </w:r>
            <w:r>
              <w:rPr>
                <w:rFonts w:ascii="Times New Roman"/>
                <w:b w:val="false"/>
                <w:i w:val="false"/>
                <w:color w:val="000000"/>
                <w:sz w:val="20"/>
              </w:rPr>
              <w:t>
Республики Казахстан,
</w:t>
            </w:r>
            <w:r>
              <w:br/>
            </w:r>
            <w:r>
              <w:rPr>
                <w:rFonts w:ascii="Times New Roman"/>
                <w:b w:val="false"/>
                <w:i w:val="false"/>
                <w:color w:val="000000"/>
                <w:sz w:val="20"/>
              </w:rPr>
              <w:t>
ценных бумаг, имеющих
</w:t>
            </w:r>
            <w:r>
              <w:br/>
            </w:r>
            <w:r>
              <w:rPr>
                <w:rFonts w:ascii="Times New Roman"/>
                <w:b w:val="false"/>
                <w:i w:val="false"/>
                <w:color w:val="000000"/>
                <w:sz w:val="20"/>
              </w:rPr>
              <w:t>
статус государствен-
</w:t>
            </w:r>
            <w:r>
              <w:br/>
            </w:r>
            <w:r>
              <w:rPr>
                <w:rFonts w:ascii="Times New Roman"/>
                <w:b w:val="false"/>
                <w:i w:val="false"/>
                <w:color w:val="000000"/>
                <w:sz w:val="20"/>
              </w:rPr>
              <w:t>
ных, выпущенных
</w:t>
            </w:r>
            <w:r>
              <w:br/>
            </w:r>
            <w:r>
              <w:rPr>
                <w:rFonts w:ascii="Times New Roman"/>
                <w:b w:val="false"/>
                <w:i w:val="false"/>
                <w:color w:val="000000"/>
                <w:sz w:val="20"/>
              </w:rPr>
              <w:t>
центральными
</w:t>
            </w:r>
            <w:r>
              <w:br/>
            </w:r>
            <w:r>
              <w:rPr>
                <w:rFonts w:ascii="Times New Roman"/>
                <w:b w:val="false"/>
                <w:i w:val="false"/>
                <w:color w:val="000000"/>
                <w:sz w:val="20"/>
              </w:rPr>
              <w:t>
Правительствами
</w:t>
            </w:r>
            <w:r>
              <w:br/>
            </w:r>
            <w:r>
              <w:rPr>
                <w:rFonts w:ascii="Times New Roman"/>
                <w:b w:val="false"/>
                <w:i w:val="false"/>
                <w:color w:val="000000"/>
                <w:sz w:val="20"/>
              </w:rPr>
              <w:t>
и центральными
</w:t>
            </w:r>
            <w:r>
              <w:br/>
            </w:r>
            <w:r>
              <w:rPr>
                <w:rFonts w:ascii="Times New Roman"/>
                <w:b w:val="false"/>
                <w:i w:val="false"/>
                <w:color w:val="000000"/>
                <w:sz w:val="20"/>
              </w:rPr>
              <w:t>
банками иностранных
</w:t>
            </w:r>
            <w:r>
              <w:br/>
            </w:r>
            <w:r>
              <w:rPr>
                <w:rFonts w:ascii="Times New Roman"/>
                <w:b w:val="false"/>
                <w:i w:val="false"/>
                <w:color w:val="000000"/>
                <w:sz w:val="20"/>
              </w:rPr>
              <w:t>
государств, суверенныйрейтинг которых не ниже "ВВВ-" агентства
</w:t>
            </w:r>
            <w:r>
              <w:br/>
            </w:r>
            <w:r>
              <w:rPr>
                <w:rFonts w:ascii="Times New Roman"/>
                <w:b w:val="false"/>
                <w:i w:val="false"/>
                <w:color w:val="000000"/>
                <w:sz w:val="20"/>
              </w:rPr>
              <w:t>
Standard&amp;Poor's или рейтинг аналогичного
</w:t>
            </w:r>
            <w:r>
              <w:br/>
            </w:r>
            <w:r>
              <w:rPr>
                <w:rFonts w:ascii="Times New Roman"/>
                <w:b w:val="false"/>
                <w:i w:val="false"/>
                <w:color w:val="000000"/>
                <w:sz w:val="20"/>
              </w:rPr>
              <w:t>
уровня одного из
</w:t>
            </w:r>
            <w:r>
              <w:br/>
            </w:r>
            <w:r>
              <w:rPr>
                <w:rFonts w:ascii="Times New Roman"/>
                <w:b w:val="false"/>
                <w:i w:val="false"/>
                <w:color w:val="000000"/>
                <w:sz w:val="20"/>
              </w:rPr>
              <w:t>
других рейтинговых
</w:t>
            </w:r>
            <w:r>
              <w:br/>
            </w:r>
            <w:r>
              <w:rPr>
                <w:rFonts w:ascii="Times New Roman"/>
                <w:b w:val="false"/>
                <w:i w:val="false"/>
                <w:color w:val="000000"/>
                <w:sz w:val="20"/>
              </w:rPr>
              <w:t>
агентств, ценных
</w:t>
            </w:r>
            <w:r>
              <w:br/>
            </w:r>
            <w:r>
              <w:rPr>
                <w:rFonts w:ascii="Times New Roman"/>
                <w:b w:val="false"/>
                <w:i w:val="false"/>
                <w:color w:val="000000"/>
                <w:sz w:val="20"/>
              </w:rPr>
              <w:t>
бумаг, выпущенных
</w:t>
            </w:r>
            <w:r>
              <w:br/>
            </w:r>
            <w:r>
              <w:rPr>
                <w:rFonts w:ascii="Times New Roman"/>
                <w:b w:val="false"/>
                <w:i w:val="false"/>
                <w:color w:val="000000"/>
                <w:sz w:val="20"/>
              </w:rPr>
              <w:t>
международными
</w:t>
            </w:r>
            <w:r>
              <w:br/>
            </w:r>
            <w:r>
              <w:rPr>
                <w:rFonts w:ascii="Times New Roman"/>
                <w:b w:val="false"/>
                <w:i w:val="false"/>
                <w:color w:val="000000"/>
                <w:sz w:val="20"/>
              </w:rPr>
              <w:t>
финансовыми
</w:t>
            </w:r>
            <w:r>
              <w:br/>
            </w:r>
            <w:r>
              <w:rPr>
                <w:rFonts w:ascii="Times New Roman"/>
                <w:b w:val="false"/>
                <w:i w:val="false"/>
                <w:color w:val="000000"/>
                <w:sz w:val="20"/>
              </w:rPr>
              <w:t>
организациями, ценных бумаг, включенных в
</w:t>
            </w:r>
            <w:r>
              <w:br/>
            </w:r>
            <w:r>
              <w:rPr>
                <w:rFonts w:ascii="Times New Roman"/>
                <w:b w:val="false"/>
                <w:i w:val="false"/>
                <w:color w:val="000000"/>
                <w:sz w:val="20"/>
              </w:rPr>
              <w:t>
официальный список
</w:t>
            </w:r>
            <w:r>
              <w:br/>
            </w:r>
            <w:r>
              <w:rPr>
                <w:rFonts w:ascii="Times New Roman"/>
                <w:b w:val="false"/>
                <w:i w:val="false"/>
                <w:color w:val="000000"/>
                <w:sz w:val="20"/>
              </w:rPr>
              <w:t>
организаторов торгов
</w:t>
            </w:r>
            <w:r>
              <w:br/>
            </w:r>
            <w:r>
              <w:rPr>
                <w:rFonts w:ascii="Times New Roman"/>
                <w:b w:val="false"/>
                <w:i w:val="false"/>
                <w:color w:val="000000"/>
                <w:sz w:val="20"/>
              </w:rPr>
              <w:t>
Республики Казахстан
</w:t>
            </w:r>
            <w:r>
              <w:br/>
            </w:r>
            <w:r>
              <w:rPr>
                <w:rFonts w:ascii="Times New Roman"/>
                <w:b w:val="false"/>
                <w:i w:val="false"/>
                <w:color w:val="000000"/>
                <w:sz w:val="20"/>
              </w:rPr>
              <w:t>
и организаторов
</w:t>
            </w:r>
            <w:r>
              <w:br/>
            </w:r>
            <w:r>
              <w:rPr>
                <w:rFonts w:ascii="Times New Roman"/>
                <w:b w:val="false"/>
                <w:i w:val="false"/>
                <w:color w:val="000000"/>
                <w:sz w:val="20"/>
              </w:rPr>
              <w:t>
торгов за пределами
</w:t>
            </w:r>
            <w:r>
              <w:br/>
            </w:r>
            <w:r>
              <w:rPr>
                <w:rFonts w:ascii="Times New Roman"/>
                <w:b w:val="false"/>
                <w:i w:val="false"/>
                <w:color w:val="000000"/>
                <w:sz w:val="20"/>
              </w:rPr>
              <w:t>
Казахстана, а также
</w:t>
            </w:r>
            <w:r>
              <w:br/>
            </w:r>
            <w:r>
              <w:rPr>
                <w:rFonts w:ascii="Times New Roman"/>
                <w:b w:val="false"/>
                <w:i w:val="false"/>
                <w:color w:val="000000"/>
                <w:sz w:val="20"/>
              </w:rPr>
              <w:t>
Principal protected
</w:t>
            </w:r>
            <w:r>
              <w:br/>
            </w:r>
            <w:r>
              <w:rPr>
                <w:rFonts w:ascii="Times New Roman"/>
                <w:b w:val="false"/>
                <w:i w:val="false"/>
                <w:color w:val="000000"/>
                <w:sz w:val="20"/>
              </w:rPr>
              <w:t>
notes, не
</w:t>
            </w:r>
            <w:r>
              <w:br/>
            </w:r>
            <w:r>
              <w:rPr>
                <w:rFonts w:ascii="Times New Roman"/>
                <w:b w:val="false"/>
                <w:i w:val="false"/>
                <w:color w:val="000000"/>
                <w:sz w:val="20"/>
              </w:rPr>
              <w:t>
обращающиеся на
</w:t>
            </w:r>
            <w:r>
              <w:br/>
            </w:r>
            <w:r>
              <w:rPr>
                <w:rFonts w:ascii="Times New Roman"/>
                <w:b w:val="false"/>
                <w:i w:val="false"/>
                <w:color w:val="000000"/>
                <w:sz w:val="20"/>
              </w:rPr>
              <w:t>
организованных рынках
</w:t>
            </w:r>
            <w:r>
              <w:br/>
            </w:r>
            <w:r>
              <w:rPr>
                <w:rFonts w:ascii="Times New Roman"/>
                <w:b w:val="false"/>
                <w:i w:val="false"/>
                <w:color w:val="000000"/>
                <w:sz w:val="20"/>
              </w:rPr>
              <w:t>
ценных бумаг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финансовых
</w:t>
            </w:r>
            <w:r>
              <w:br/>
            </w:r>
            <w:r>
              <w:rPr>
                <w:rFonts w:ascii="Times New Roman"/>
                <w:b w:val="false"/>
                <w:i w:val="false"/>
                <w:color w:val="000000"/>
                <w:sz w:val="20"/>
              </w:rPr>
              <w:t>
инструментов с
</w:t>
            </w:r>
            <w:r>
              <w:br/>
            </w:r>
            <w:r>
              <w:rPr>
                <w:rFonts w:ascii="Times New Roman"/>
                <w:b w:val="false"/>
                <w:i w:val="false"/>
                <w:color w:val="000000"/>
                <w:sz w:val="20"/>
              </w:rPr>
              <w:t>
рыночным риском, связанным с
</w:t>
            </w:r>
            <w:r>
              <w:br/>
            </w:r>
            <w:r>
              <w:rPr>
                <w:rFonts w:ascii="Times New Roman"/>
                <w:b w:val="false"/>
                <w:i w:val="false"/>
                <w:color w:val="000000"/>
                <w:sz w:val="20"/>
              </w:rPr>
              <w:t>
изменением
</w:t>
            </w:r>
            <w:r>
              <w:br/>
            </w:r>
            <w:r>
              <w:rPr>
                <w:rFonts w:ascii="Times New Roman"/>
                <w:b w:val="false"/>
                <w:i w:val="false"/>
                <w:color w:val="000000"/>
                <w:sz w:val="20"/>
              </w:rPr>
              <w:t>
ставки вознаграждения,
</w:t>
            </w:r>
            <w:r>
              <w:br/>
            </w:r>
            <w:r>
              <w:rPr>
                <w:rFonts w:ascii="Times New Roman"/>
                <w:b w:val="false"/>
                <w:i w:val="false"/>
                <w:color w:val="000000"/>
                <w:sz w:val="20"/>
              </w:rPr>
              <w:t>
указанных в шестой
</w:t>
            </w:r>
            <w:r>
              <w:br/>
            </w:r>
            <w:r>
              <w:rPr>
                <w:rFonts w:ascii="Times New Roman"/>
                <w:b w:val="false"/>
                <w:i w:val="false"/>
                <w:color w:val="000000"/>
                <w:sz w:val="20"/>
              </w:rPr>
              <w:t>
группе Приложения 1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специфический риск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или лицо, 
</w:t>
      </w:r>
      <w:r>
        <w:br/>
      </w:r>
      <w:r>
        <w:rPr>
          <w:rFonts w:ascii="Times New Roman"/>
          <w:b w:val="false"/>
          <w:i w:val="false"/>
          <w:color w:val="000000"/>
          <w:sz w:val="28"/>
        </w:rPr>
        <w:t>
      уполномоченное на подписание отчета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пруденциальных нормативов, методике 
</w:t>
      </w:r>
      <w:r>
        <w:br/>
      </w:r>
      <w:r>
        <w:rPr>
          <w:rFonts w:ascii="Times New Roman"/>
          <w:b w:val="false"/>
          <w:i w:val="false"/>
          <w:color w:val="000000"/>
          <w:sz w:val="28"/>
        </w:rPr>
        <w:t>
их расчетов для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в редакции - постановлением Правления Агентства РК по регулированию и надзору фин. рынка и фин. организаций от 23 февраля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Общий процентный риск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713"/>
        <w:gridCol w:w="2553"/>
        <w:gridCol w:w="2673"/>
        <w:gridCol w:w="2893"/>
      </w:tblGrid>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Зоны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Временные
</w:t>
            </w:r>
            <w:r>
              <w:br/>
            </w:r>
            <w:r>
              <w:rPr>
                <w:rFonts w:ascii="Times New Roman"/>
                <w:b w:val="false"/>
                <w:i w:val="false"/>
                <w:color w:val="000000"/>
                <w:sz w:val="20"/>
              </w:rPr>
              <w:t>
интервалы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w:t>
            </w:r>
            <w:r>
              <w:br/>
            </w:r>
            <w:r>
              <w:rPr>
                <w:rFonts w:ascii="Times New Roman"/>
                <w:b w:val="false"/>
                <w:i w:val="false"/>
                <w:color w:val="000000"/>
                <w:sz w:val="20"/>
              </w:rPr>
              <w:t>
взвешивания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взвешенных
</w:t>
            </w:r>
            <w:r>
              <w:br/>
            </w:r>
            <w:r>
              <w:rPr>
                <w:rFonts w:ascii="Times New Roman"/>
                <w:b w:val="false"/>
                <w:i w:val="false"/>
                <w:color w:val="000000"/>
                <w:sz w:val="20"/>
              </w:rPr>
              <w:t>
финансовых
</w:t>
            </w:r>
            <w:r>
              <w:br/>
            </w:r>
            <w:r>
              <w:rPr>
                <w:rFonts w:ascii="Times New Roman"/>
                <w:b w:val="false"/>
                <w:i w:val="false"/>
                <w:color w:val="000000"/>
                <w:sz w:val="20"/>
              </w:rPr>
              <w:t>
инструментов
</w:t>
            </w:r>
          </w:p>
        </w:tc>
      </w:tr>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менее 1
</w:t>
            </w:r>
            <w:r>
              <w:br/>
            </w:r>
            <w:r>
              <w:rPr>
                <w:rFonts w:ascii="Times New Roman"/>
                <w:b w:val="false"/>
                <w:i w:val="false"/>
                <w:color w:val="000000"/>
                <w:sz w:val="20"/>
              </w:rPr>
              <w:t>
месяца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месяцев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0,002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месяцев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0,004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месяцев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0,007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года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года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года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0,0375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0,0525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20 лет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 зоны 3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общий
</w:t>
            </w:r>
            <w:r>
              <w:br/>
            </w:r>
            <w:r>
              <w:rPr>
                <w:rFonts w:ascii="Times New Roman"/>
                <w:b w:val="false"/>
                <w:i w:val="false"/>
                <w:color w:val="000000"/>
                <w:sz w:val="20"/>
              </w:rPr>
              <w:t>
процентный
</w:t>
            </w:r>
            <w:r>
              <w:br/>
            </w:r>
            <w:r>
              <w:rPr>
                <w:rFonts w:ascii="Times New Roman"/>
                <w:b w:val="false"/>
                <w:i w:val="false"/>
                <w:color w:val="000000"/>
                <w:sz w:val="20"/>
              </w:rPr>
              <w:t>
риск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2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или лицо, 
</w:t>
      </w:r>
      <w:r>
        <w:br/>
      </w:r>
      <w:r>
        <w:rPr>
          <w:rFonts w:ascii="Times New Roman"/>
          <w:b w:val="false"/>
          <w:i w:val="false"/>
          <w:color w:val="000000"/>
          <w:sz w:val="28"/>
        </w:rPr>
        <w:t>
      уполномоченное на подписание отчета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Пояснения по заполнению таблицы:
</w:t>
      </w:r>
      <w:r>
        <w:br/>
      </w:r>
      <w:r>
        <w:rPr>
          <w:rFonts w:ascii="Times New Roman"/>
          <w:b w:val="false"/>
          <w:i w:val="false"/>
          <w:color w:val="000000"/>
          <w:sz w:val="28"/>
        </w:rPr>
        <w:t>
      Общий процентный риск представляет собой сумму стоимости взвешенных финансовых инструментов по зонам.
</w:t>
      </w:r>
      <w:r>
        <w:br/>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
</w:t>
      </w:r>
      <w:r>
        <w:br/>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
</w:t>
      </w:r>
      <w:r>
        <w:br/>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пруденциальных нормативов, методике 
</w:t>
      </w:r>
      <w:r>
        <w:br/>
      </w:r>
      <w:r>
        <w:rPr>
          <w:rFonts w:ascii="Times New Roman"/>
          <w:b w:val="false"/>
          <w:i w:val="false"/>
          <w:color w:val="000000"/>
          <w:sz w:val="28"/>
        </w:rPr>
        <w:t>
их расчетов для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 с изменениями, внесенными постановлениями Правления Агентства РК по регулированию и надзору фин. рынка и фин. организаций от 23 февраля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Расчеты значения коэффициента К1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состоянию на "__" ______ 200_года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
</w:t>
      </w:r>
      <w:r>
        <w:br/>
      </w:r>
      <w:r>
        <w:rPr>
          <w:rFonts w:ascii="Times New Roman"/>
          <w:b w:val="false"/>
          <w:i w:val="false"/>
          <w:color w:val="000000"/>
          <w:sz w:val="28"/>
        </w:rPr>
        <w:t>
                 (наименование Фонда)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653"/>
        <w:gridCol w:w="2993"/>
      </w:tblGrid>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по балансу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и денежные эквиваленты -
</w:t>
            </w:r>
            <w:r>
              <w:br/>
            </w:r>
            <w:r>
              <w:rPr>
                <w:rFonts w:ascii="Times New Roman"/>
                <w:b w:val="false"/>
                <w:i w:val="false"/>
                <w:color w:val="000000"/>
                <w:sz w:val="20"/>
              </w:rPr>
              <w:t>
всего (сумма строк 1.1. - 1.3):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в кассе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текущих счетах в банках второго уровня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текущих счетах в
</w:t>
            </w:r>
            <w:r>
              <w:br/>
            </w:r>
            <w:r>
              <w:rPr>
                <w:rFonts w:ascii="Times New Roman"/>
                <w:b w:val="false"/>
                <w:i w:val="false"/>
                <w:color w:val="000000"/>
                <w:sz w:val="20"/>
              </w:rPr>
              <w:t>
банках-нерезидентах, которые
</w:t>
            </w:r>
            <w:r>
              <w:br/>
            </w:r>
            <w:r>
              <w:rPr>
                <w:rFonts w:ascii="Times New Roman"/>
                <w:b w:val="false"/>
                <w:i w:val="false"/>
                <w:color w:val="000000"/>
                <w:sz w:val="20"/>
              </w:rPr>
              <w:t>
имеют долгосрочный и/или
</w:t>
            </w:r>
            <w:r>
              <w:br/>
            </w:r>
            <w:r>
              <w:rPr>
                <w:rFonts w:ascii="Times New Roman"/>
                <w:b w:val="false"/>
                <w:i w:val="false"/>
                <w:color w:val="000000"/>
                <w:sz w:val="20"/>
              </w:rPr>
              <w:t>
краткосрочный, индивидуальный
</w:t>
            </w:r>
            <w:r>
              <w:br/>
            </w:r>
            <w:r>
              <w:rPr>
                <w:rFonts w:ascii="Times New Roman"/>
                <w:b w:val="false"/>
                <w:i w:val="false"/>
                <w:color w:val="000000"/>
                <w:sz w:val="20"/>
              </w:rPr>
              <w:t>
рейтинг не ниже "ВВВ-" по
</w:t>
            </w:r>
            <w:r>
              <w:br/>
            </w:r>
            <w:r>
              <w:rPr>
                <w:rFonts w:ascii="Times New Roman"/>
                <w:b w:val="false"/>
                <w:i w:val="false"/>
                <w:color w:val="000000"/>
                <w:sz w:val="20"/>
              </w:rPr>
              <w:t>
международной шкале агентства
</w:t>
            </w:r>
            <w:r>
              <w:br/>
            </w:r>
            <w:r>
              <w:rPr>
                <w:rFonts w:ascii="Times New Roman"/>
                <w:b w:val="false"/>
                <w:i w:val="false"/>
                <w:color w:val="000000"/>
                <w:sz w:val="20"/>
              </w:rPr>
              <w:t>
Standard &amp; Poor's» или
</w:t>
            </w:r>
            <w:r>
              <w:br/>
            </w:r>
            <w:r>
              <w:rPr>
                <w:rFonts w:ascii="Times New Roman"/>
                <w:b w:val="false"/>
                <w:i w:val="false"/>
                <w:color w:val="000000"/>
                <w:sz w:val="20"/>
              </w:rPr>
              <w:t>
рейтинг аналогичного уровня одного
</w:t>
            </w:r>
            <w:r>
              <w:br/>
            </w:r>
            <w:r>
              <w:rPr>
                <w:rFonts w:ascii="Times New Roman"/>
                <w:b w:val="false"/>
                <w:i w:val="false"/>
                <w:color w:val="000000"/>
                <w:sz w:val="20"/>
              </w:rPr>
              <w:t>
из других рейтинговых агентств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Национальном Банке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 второго уровня
</w:t>
            </w:r>
            <w:r>
              <w:br/>
            </w:r>
            <w:r>
              <w:rPr>
                <w:rFonts w:ascii="Times New Roman"/>
                <w:b w:val="false"/>
                <w:i w:val="false"/>
                <w:color w:val="000000"/>
                <w:sz w:val="20"/>
              </w:rPr>
              <w:t>
Республики Казахстан, акции
</w:t>
            </w:r>
            <w:r>
              <w:br/>
            </w:r>
            <w:r>
              <w:rPr>
                <w:rFonts w:ascii="Times New Roman"/>
                <w:b w:val="false"/>
                <w:i w:val="false"/>
                <w:color w:val="000000"/>
                <w:sz w:val="20"/>
              </w:rPr>
              <w:t>
которых включены в официальный
</w:t>
            </w:r>
            <w:r>
              <w:br/>
            </w:r>
            <w:r>
              <w:rPr>
                <w:rFonts w:ascii="Times New Roman"/>
                <w:b w:val="false"/>
                <w:i w:val="false"/>
                <w:color w:val="000000"/>
                <w:sz w:val="20"/>
              </w:rPr>
              <w:t>
список фондовой биржи по наивысшей
</w:t>
            </w:r>
            <w:r>
              <w:br/>
            </w:r>
            <w:r>
              <w:rPr>
                <w:rFonts w:ascii="Times New Roman"/>
                <w:b w:val="false"/>
                <w:i w:val="false"/>
                <w:color w:val="000000"/>
                <w:sz w:val="20"/>
              </w:rPr>
              <w:t>
категории, или являющихся дочерними
</w:t>
            </w:r>
            <w:r>
              <w:br/>
            </w:r>
            <w:r>
              <w:rPr>
                <w:rFonts w:ascii="Times New Roman"/>
                <w:b w:val="false"/>
                <w:i w:val="false"/>
                <w:color w:val="000000"/>
                <w:sz w:val="20"/>
              </w:rPr>
              <w:t>
банками-резидентами, родительские
</w:t>
            </w:r>
            <w:r>
              <w:br/>
            </w:r>
            <w:r>
              <w:rPr>
                <w:rFonts w:ascii="Times New Roman"/>
                <w:b w:val="false"/>
                <w:i w:val="false"/>
                <w:color w:val="000000"/>
                <w:sz w:val="20"/>
              </w:rPr>
              <w:t>
банки-нерезиденты которых имеют
</w:t>
            </w:r>
            <w:r>
              <w:br/>
            </w:r>
            <w:r>
              <w:rPr>
                <w:rFonts w:ascii="Times New Roman"/>
                <w:b w:val="false"/>
                <w:i w:val="false"/>
                <w:color w:val="000000"/>
                <w:sz w:val="20"/>
              </w:rPr>
              <w:t>
долгосрочный и/или краткосрочный,
</w:t>
            </w:r>
            <w:r>
              <w:br/>
            </w:r>
            <w:r>
              <w:rPr>
                <w:rFonts w:ascii="Times New Roman"/>
                <w:b w:val="false"/>
                <w:i w:val="false"/>
                <w:color w:val="000000"/>
                <w:sz w:val="20"/>
              </w:rPr>
              <w:t>
индивидуальный рейтинг не ниже "ВВВ-"
</w:t>
            </w:r>
            <w:r>
              <w:br/>
            </w:r>
            <w:r>
              <w:rPr>
                <w:rFonts w:ascii="Times New Roman"/>
                <w:b w:val="false"/>
                <w:i w:val="false"/>
                <w:color w:val="000000"/>
                <w:sz w:val="20"/>
              </w:rPr>
              <w:t>
по международной шкале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или
</w:t>
            </w:r>
            <w:r>
              <w:br/>
            </w:r>
            <w:r>
              <w:rPr>
                <w:rFonts w:ascii="Times New Roman"/>
                <w:b w:val="false"/>
                <w:i w:val="false"/>
                <w:color w:val="000000"/>
                <w:sz w:val="20"/>
              </w:rPr>
              <w:t>
имеющих долгосрочный кредитный
</w:t>
            </w:r>
            <w:r>
              <w:br/>
            </w:r>
            <w:r>
              <w:rPr>
                <w:rFonts w:ascii="Times New Roman"/>
                <w:b w:val="false"/>
                <w:i w:val="false"/>
                <w:color w:val="000000"/>
                <w:sz w:val="20"/>
              </w:rPr>
              <w:t>
рейтинг по международной шкале не
</w:t>
            </w:r>
            <w:r>
              <w:br/>
            </w:r>
            <w:r>
              <w:rPr>
                <w:rFonts w:ascii="Times New Roman"/>
                <w:b w:val="false"/>
                <w:i w:val="false"/>
                <w:color w:val="000000"/>
                <w:sz w:val="20"/>
              </w:rPr>
              <w:t>
ниже "ВВ-" агентства Standard&amp;Poor's,
</w:t>
            </w:r>
            <w:r>
              <w:br/>
            </w:r>
            <w:r>
              <w:rPr>
                <w:rFonts w:ascii="Times New Roman"/>
                <w:b w:val="false"/>
                <w:i w:val="false"/>
                <w:color w:val="000000"/>
                <w:sz w:val="20"/>
              </w:rPr>
              <w:t>
или рейтинговую оценку не
</w:t>
            </w:r>
            <w:r>
              <w:br/>
            </w:r>
            <w:r>
              <w:rPr>
                <w:rFonts w:ascii="Times New Roman"/>
                <w:b w:val="false"/>
                <w:i w:val="false"/>
                <w:color w:val="000000"/>
                <w:sz w:val="20"/>
              </w:rPr>
              <w:t>
ниже "kzBBB" по национальной
</w:t>
            </w:r>
            <w:r>
              <w:br/>
            </w:r>
            <w:r>
              <w:rPr>
                <w:rFonts w:ascii="Times New Roman"/>
                <w:b w:val="false"/>
                <w:i w:val="false"/>
                <w:color w:val="000000"/>
                <w:sz w:val="20"/>
              </w:rPr>
              <w:t>
шкале "Standard &amp; Poor's", или
</w:t>
            </w:r>
            <w:r>
              <w:br/>
            </w:r>
            <w:r>
              <w:rPr>
                <w:rFonts w:ascii="Times New Roman"/>
                <w:b w:val="false"/>
                <w:i w:val="false"/>
                <w:color w:val="000000"/>
                <w:sz w:val="20"/>
              </w:rPr>
              <w:t>
рейтинг аналогичного уровня одного
</w:t>
            </w:r>
            <w:r>
              <w:br/>
            </w:r>
            <w:r>
              <w:rPr>
                <w:rFonts w:ascii="Times New Roman"/>
                <w:b w:val="false"/>
                <w:i w:val="false"/>
                <w:color w:val="000000"/>
                <w:sz w:val="20"/>
              </w:rPr>
              <w:t>
из других рейтинговых агентств
</w:t>
            </w:r>
            <w:r>
              <w:br/>
            </w:r>
            <w:r>
              <w:rPr>
                <w:rFonts w:ascii="Times New Roman"/>
                <w:b w:val="false"/>
                <w:i w:val="false"/>
                <w:color w:val="000000"/>
                <w:sz w:val="20"/>
              </w:rPr>
              <w:t>
(с учетом сумм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Вклады в банках-нерезидентах,
</w:t>
            </w:r>
            <w:r>
              <w:br/>
            </w:r>
            <w:r>
              <w:rPr>
                <w:rFonts w:ascii="Times New Roman"/>
                <w:b w:val="false"/>
                <w:i w:val="false"/>
                <w:color w:val="000000"/>
                <w:sz w:val="20"/>
              </w:rPr>
              <w:t>
которые имеют долгосрочный
</w:t>
            </w:r>
            <w:r>
              <w:br/>
            </w:r>
            <w:r>
              <w:rPr>
                <w:rFonts w:ascii="Times New Roman"/>
                <w:b w:val="false"/>
                <w:i w:val="false"/>
                <w:color w:val="000000"/>
                <w:sz w:val="20"/>
              </w:rPr>
              <w:t>
и/или краткосрочный, индивидуальный
</w:t>
            </w:r>
            <w:r>
              <w:br/>
            </w:r>
            <w:r>
              <w:rPr>
                <w:rFonts w:ascii="Times New Roman"/>
                <w:b w:val="false"/>
                <w:i w:val="false"/>
                <w:color w:val="000000"/>
                <w:sz w:val="20"/>
              </w:rPr>
              <w:t>
рейтинг не ниже "ВВВ-" по международ-
</w:t>
            </w:r>
            <w:r>
              <w:br/>
            </w:r>
            <w:r>
              <w:rPr>
                <w:rFonts w:ascii="Times New Roman"/>
                <w:b w:val="false"/>
                <w:i w:val="false"/>
                <w:color w:val="000000"/>
                <w:sz w:val="20"/>
              </w:rPr>
              <w:t>
ной шкале агентства "Standard &amp;
</w:t>
            </w:r>
            <w:r>
              <w:br/>
            </w:r>
            <w:r>
              <w:rPr>
                <w:rFonts w:ascii="Times New Roman"/>
                <w:b w:val="false"/>
                <w:i w:val="false"/>
                <w:color w:val="000000"/>
                <w:sz w:val="20"/>
              </w:rPr>
              <w:t>
Poor's" или рейтинг аналогичного
</w:t>
            </w:r>
            <w:r>
              <w:br/>
            </w:r>
            <w:r>
              <w:rPr>
                <w:rFonts w:ascii="Times New Roman"/>
                <w:b w:val="false"/>
                <w:i w:val="false"/>
                <w:color w:val="000000"/>
                <w:sz w:val="20"/>
              </w:rPr>
              <w:t>
уровня одного из других рейтинговых
</w:t>
            </w:r>
            <w:r>
              <w:br/>
            </w:r>
            <w:r>
              <w:rPr>
                <w:rFonts w:ascii="Times New Roman"/>
                <w:b w:val="false"/>
                <w:i w:val="false"/>
                <w:color w:val="000000"/>
                <w:sz w:val="20"/>
              </w:rPr>
              <w:t>
агентств (с учетом сумм основного
</w:t>
            </w:r>
            <w:r>
              <w:br/>
            </w:r>
            <w:r>
              <w:rPr>
                <w:rFonts w:ascii="Times New Roman"/>
                <w:b w:val="false"/>
                <w:i w:val="false"/>
                <w:color w:val="000000"/>
                <w:sz w:val="20"/>
              </w:rPr>
              <w:t>
долга и начисленного
</w:t>
            </w:r>
            <w:r>
              <w:br/>
            </w:r>
            <w:r>
              <w:rPr>
                <w:rFonts w:ascii="Times New Roman"/>
                <w:b w:val="false"/>
                <w:i w:val="false"/>
                <w:color w:val="000000"/>
                <w:sz w:val="20"/>
              </w:rPr>
              <w:t>
вознаграждения), за вычетом
</w:t>
            </w:r>
            <w:r>
              <w:br/>
            </w:r>
            <w:r>
              <w:rPr>
                <w:rFonts w:ascii="Times New Roman"/>
                <w:b w:val="false"/>
                <w:i w:val="false"/>
                <w:color w:val="000000"/>
                <w:sz w:val="20"/>
              </w:rPr>
              <w:t>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ценные бумаги
</w:t>
            </w:r>
            <w:r>
              <w:br/>
            </w:r>
            <w:r>
              <w:rPr>
                <w:rFonts w:ascii="Times New Roman"/>
                <w:b w:val="false"/>
                <w:i w:val="false"/>
                <w:color w:val="000000"/>
                <w:sz w:val="20"/>
              </w:rPr>
              <w:t>
Республики Казахстан (включая
</w:t>
            </w:r>
            <w:r>
              <w:br/>
            </w:r>
            <w:r>
              <w:rPr>
                <w:rFonts w:ascii="Times New Roman"/>
                <w:b w:val="false"/>
                <w:i w:val="false"/>
                <w:color w:val="000000"/>
                <w:sz w:val="20"/>
              </w:rPr>
              <w:t>
эмитированные в соответствии с
</w:t>
            </w:r>
            <w:r>
              <w:br/>
            </w:r>
            <w:r>
              <w:rPr>
                <w:rFonts w:ascii="Times New Roman"/>
                <w:b w:val="false"/>
                <w:i w:val="false"/>
                <w:color w:val="000000"/>
                <w:sz w:val="20"/>
              </w:rPr>
              <w:t>
законодательством других
</w:t>
            </w:r>
            <w:r>
              <w:br/>
            </w:r>
            <w:r>
              <w:rPr>
                <w:rFonts w:ascii="Times New Roman"/>
                <w:b w:val="false"/>
                <w:i w:val="false"/>
                <w:color w:val="000000"/>
                <w:sz w:val="20"/>
              </w:rPr>
              <w:t>
государств) (с учетом сумм основного
</w:t>
            </w:r>
            <w:r>
              <w:br/>
            </w:r>
            <w:r>
              <w:rPr>
                <w:rFonts w:ascii="Times New Roman"/>
                <w:b w:val="false"/>
                <w:i w:val="false"/>
                <w:color w:val="000000"/>
                <w:sz w:val="20"/>
              </w:rPr>
              <w:t>
долга и начисленного вознаграждения),
</w:t>
            </w:r>
            <w:r>
              <w:br/>
            </w:r>
            <w:r>
              <w:rPr>
                <w:rFonts w:ascii="Times New Roman"/>
                <w:b w:val="false"/>
                <w:i w:val="false"/>
                <w:color w:val="000000"/>
                <w:sz w:val="20"/>
              </w:rPr>
              <w:t>
за вычетом резервов на возможные
</w:t>
            </w:r>
            <w:r>
              <w:br/>
            </w:r>
            <w:r>
              <w:rPr>
                <w:rFonts w:ascii="Times New Roman"/>
                <w:b w:val="false"/>
                <w:i w:val="false"/>
                <w:color w:val="000000"/>
                <w:sz w:val="20"/>
              </w:rPr>
              <w:t>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ценные
</w:t>
            </w:r>
            <w:r>
              <w:br/>
            </w:r>
            <w:r>
              <w:rPr>
                <w:rFonts w:ascii="Times New Roman"/>
                <w:b w:val="false"/>
                <w:i w:val="false"/>
                <w:color w:val="000000"/>
                <w:sz w:val="20"/>
              </w:rPr>
              <w:t>
бумаги организаций Республики
</w:t>
            </w:r>
            <w:r>
              <w:br/>
            </w:r>
            <w:r>
              <w:rPr>
                <w:rFonts w:ascii="Times New Roman"/>
                <w:b w:val="false"/>
                <w:i w:val="false"/>
                <w:color w:val="000000"/>
                <w:sz w:val="20"/>
              </w:rPr>
              <w:t>
Казахстан, выпущенные в соответствии
</w:t>
            </w:r>
            <w:r>
              <w:br/>
            </w:r>
            <w:r>
              <w:rPr>
                <w:rFonts w:ascii="Times New Roman"/>
                <w:b w:val="false"/>
                <w:i w:val="false"/>
                <w:color w:val="000000"/>
                <w:sz w:val="20"/>
              </w:rPr>
              <w:t>
с законодательством Республики
</w:t>
            </w:r>
            <w:r>
              <w:br/>
            </w:r>
            <w:r>
              <w:rPr>
                <w:rFonts w:ascii="Times New Roman"/>
                <w:b w:val="false"/>
                <w:i w:val="false"/>
                <w:color w:val="000000"/>
                <w:sz w:val="20"/>
              </w:rPr>
              <w:t>
Казахстан и других государств, не
</w:t>
            </w:r>
            <w:r>
              <w:br/>
            </w:r>
            <w:r>
              <w:rPr>
                <w:rFonts w:ascii="Times New Roman"/>
                <w:b w:val="false"/>
                <w:i w:val="false"/>
                <w:color w:val="000000"/>
                <w:sz w:val="20"/>
              </w:rPr>
              <w:t>
являющихся аффилиированными лицами
</w:t>
            </w:r>
            <w:r>
              <w:br/>
            </w:r>
            <w:r>
              <w:rPr>
                <w:rFonts w:ascii="Times New Roman"/>
                <w:b w:val="false"/>
                <w:i w:val="false"/>
                <w:color w:val="000000"/>
                <w:sz w:val="20"/>
              </w:rPr>
              <w:t>
по отношению к Фонду, включенные в
</w:t>
            </w:r>
            <w:r>
              <w:br/>
            </w:r>
            <w:r>
              <w:rPr>
                <w:rFonts w:ascii="Times New Roman"/>
                <w:b w:val="false"/>
                <w:i w:val="false"/>
                <w:color w:val="000000"/>
                <w:sz w:val="20"/>
              </w:rPr>
              <w:t>
официальный список фондовой биржи
</w:t>
            </w:r>
            <w:r>
              <w:br/>
            </w:r>
            <w:r>
              <w:rPr>
                <w:rFonts w:ascii="Times New Roman"/>
                <w:b w:val="false"/>
                <w:i w:val="false"/>
                <w:color w:val="000000"/>
                <w:sz w:val="20"/>
              </w:rPr>
              <w:t>
по наивысшей категории листинга
</w:t>
            </w:r>
            <w:r>
              <w:br/>
            </w:r>
            <w:r>
              <w:rPr>
                <w:rFonts w:ascii="Times New Roman"/>
                <w:b w:val="false"/>
                <w:i w:val="false"/>
                <w:color w:val="000000"/>
                <w:sz w:val="20"/>
              </w:rPr>
              <w:t>
(за исключением ипотечных облигаций,
</w:t>
            </w:r>
            <w:r>
              <w:br/>
            </w:r>
            <w:r>
              <w:rPr>
                <w:rFonts w:ascii="Times New Roman"/>
                <w:b w:val="false"/>
                <w:i w:val="false"/>
                <w:color w:val="000000"/>
                <w:sz w:val="20"/>
              </w:rPr>
              <w:t>
включенных в официальный список
</w:t>
            </w:r>
            <w:r>
              <w:br/>
            </w:r>
            <w:r>
              <w:rPr>
                <w:rFonts w:ascii="Times New Roman"/>
                <w:b w:val="false"/>
                <w:i w:val="false"/>
                <w:color w:val="000000"/>
                <w:sz w:val="20"/>
              </w:rPr>
              <w:t>
фондовой биржи и облигаций АО "Банк
</w:t>
            </w:r>
            <w:r>
              <w:br/>
            </w:r>
            <w:r>
              <w:rPr>
                <w:rFonts w:ascii="Times New Roman"/>
                <w:b w:val="false"/>
                <w:i w:val="false"/>
                <w:color w:val="000000"/>
                <w:sz w:val="20"/>
              </w:rPr>
              <w:t>
Развития Казахстана") (с учетом сумм
</w:t>
            </w:r>
            <w:r>
              <w:br/>
            </w:r>
            <w:r>
              <w:rPr>
                <w:rFonts w:ascii="Times New Roman"/>
                <w:b w:val="false"/>
                <w:i w:val="false"/>
                <w:color w:val="000000"/>
                <w:sz w:val="20"/>
              </w:rPr>
              <w:t>
основного долга и начисленного
</w:t>
            </w:r>
            <w:r>
              <w:br/>
            </w:r>
            <w:r>
              <w:rPr>
                <w:rFonts w:ascii="Times New Roman"/>
                <w:b w:val="false"/>
                <w:i w:val="false"/>
                <w:color w:val="000000"/>
                <w:sz w:val="20"/>
              </w:rPr>
              <w:t>
вознаграждения), за вычетом резервов
</w:t>
            </w:r>
            <w:r>
              <w:br/>
            </w:r>
            <w:r>
              <w:rPr>
                <w:rFonts w:ascii="Times New Roman"/>
                <w:b w:val="false"/>
                <w:i w:val="false"/>
                <w:color w:val="000000"/>
                <w:sz w:val="20"/>
              </w:rPr>
              <w:t>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Ипотечные облигации организаций
</w:t>
            </w:r>
            <w:r>
              <w:br/>
            </w:r>
            <w:r>
              <w:rPr>
                <w:rFonts w:ascii="Times New Roman"/>
                <w:b w:val="false"/>
                <w:i w:val="false"/>
                <w:color w:val="000000"/>
                <w:sz w:val="20"/>
              </w:rPr>
              <w:t>
Республики Казахстан, включенные
</w:t>
            </w:r>
            <w:r>
              <w:br/>
            </w:r>
            <w:r>
              <w:rPr>
                <w:rFonts w:ascii="Times New Roman"/>
                <w:b w:val="false"/>
                <w:i w:val="false"/>
                <w:color w:val="000000"/>
                <w:sz w:val="20"/>
              </w:rPr>
              <w:t>
в официальный список фондовой биржи
</w:t>
            </w:r>
            <w:r>
              <w:br/>
            </w:r>
            <w:r>
              <w:rPr>
                <w:rFonts w:ascii="Times New Roman"/>
                <w:b w:val="false"/>
                <w:i w:val="false"/>
                <w:color w:val="000000"/>
                <w:sz w:val="20"/>
              </w:rPr>
              <w:t>
(с учетом сумм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Инфраструктурные облигации
</w:t>
            </w:r>
            <w:r>
              <w:br/>
            </w:r>
            <w:r>
              <w:rPr>
                <w:rFonts w:ascii="Times New Roman"/>
                <w:b w:val="false"/>
                <w:i w:val="false"/>
                <w:color w:val="000000"/>
                <w:sz w:val="20"/>
              </w:rPr>
              <w:t>
организаций Республики Казахстан
</w:t>
            </w:r>
            <w:r>
              <w:br/>
            </w:r>
            <w:r>
              <w:rPr>
                <w:rFonts w:ascii="Times New Roman"/>
                <w:b w:val="false"/>
                <w:i w:val="false"/>
                <w:color w:val="000000"/>
                <w:sz w:val="20"/>
              </w:rPr>
              <w:t>
(с учетом сумм основного долга и начисленного вознаграждения), за
</w:t>
            </w:r>
            <w:r>
              <w:br/>
            </w:r>
            <w:r>
              <w:rPr>
                <w:rFonts w:ascii="Times New Roman"/>
                <w:b w:val="false"/>
                <w:i w:val="false"/>
                <w:color w:val="000000"/>
                <w:sz w:val="20"/>
              </w:rPr>
              <w:t>
вычетом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Облигации АО "Банк Развития
</w:t>
            </w:r>
            <w:r>
              <w:br/>
            </w:r>
            <w:r>
              <w:rPr>
                <w:rFonts w:ascii="Times New Roman"/>
                <w:b w:val="false"/>
                <w:i w:val="false"/>
                <w:color w:val="000000"/>
                <w:sz w:val="20"/>
              </w:rPr>
              <w:t>
Казахстана" (с учетом сумм основного
</w:t>
            </w:r>
            <w:r>
              <w:br/>
            </w:r>
            <w:r>
              <w:rPr>
                <w:rFonts w:ascii="Times New Roman"/>
                <w:b w:val="false"/>
                <w:i w:val="false"/>
                <w:color w:val="000000"/>
                <w:sz w:val="20"/>
              </w:rPr>
              <w:t>
долга и начисленного
</w:t>
            </w:r>
            <w:r>
              <w:br/>
            </w:r>
            <w:r>
              <w:rPr>
                <w:rFonts w:ascii="Times New Roman"/>
                <w:b w:val="false"/>
                <w:i w:val="false"/>
                <w:color w:val="000000"/>
                <w:sz w:val="20"/>
              </w:rPr>
              <w:t>
вознаграждения), за вычетом резервов
</w:t>
            </w:r>
            <w:r>
              <w:br/>
            </w:r>
            <w:r>
              <w:rPr>
                <w:rFonts w:ascii="Times New Roman"/>
                <w:b w:val="false"/>
                <w:i w:val="false"/>
                <w:color w:val="000000"/>
                <w:sz w:val="20"/>
              </w:rPr>
              <w:t>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иностранных
</w:t>
            </w:r>
            <w:r>
              <w:br/>
            </w:r>
            <w:r>
              <w:rPr>
                <w:rFonts w:ascii="Times New Roman"/>
                <w:b w:val="false"/>
                <w:i w:val="false"/>
                <w:color w:val="000000"/>
                <w:sz w:val="20"/>
              </w:rPr>
              <w:t>
государств, имеющих суверенный
</w:t>
            </w:r>
            <w:r>
              <w:br/>
            </w:r>
            <w:r>
              <w:rPr>
                <w:rFonts w:ascii="Times New Roman"/>
                <w:b w:val="false"/>
                <w:i w:val="false"/>
                <w:color w:val="000000"/>
                <w:sz w:val="20"/>
              </w:rPr>
              <w:t>
рейтинг не ниже "ВВВ-" по
</w:t>
            </w:r>
            <w:r>
              <w:br/>
            </w:r>
            <w:r>
              <w:rPr>
                <w:rFonts w:ascii="Times New Roman"/>
                <w:b w:val="false"/>
                <w:i w:val="false"/>
                <w:color w:val="000000"/>
                <w:sz w:val="20"/>
              </w:rPr>
              <w:t>
международной шкале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других
</w:t>
            </w:r>
            <w:r>
              <w:br/>
            </w:r>
            <w:r>
              <w:rPr>
                <w:rFonts w:ascii="Times New Roman"/>
                <w:b w:val="false"/>
                <w:i w:val="false"/>
                <w:color w:val="000000"/>
                <w:sz w:val="20"/>
              </w:rPr>
              <w:t>
рейтинговых агентств (с учетом сумм
</w:t>
            </w:r>
            <w:r>
              <w:br/>
            </w:r>
            <w:r>
              <w:rPr>
                <w:rFonts w:ascii="Times New Roman"/>
                <w:b w:val="false"/>
                <w:i w:val="false"/>
                <w:color w:val="000000"/>
                <w:sz w:val="20"/>
              </w:rPr>
              <w:t>
основного долга и начисленного
</w:t>
            </w:r>
            <w:r>
              <w:br/>
            </w:r>
            <w:r>
              <w:rPr>
                <w:rFonts w:ascii="Times New Roman"/>
                <w:b w:val="false"/>
                <w:i w:val="false"/>
                <w:color w:val="000000"/>
                <w:sz w:val="20"/>
              </w:rPr>
              <w:t>
вознаграждения), за вычетом
</w:t>
            </w:r>
            <w:r>
              <w:br/>
            </w:r>
            <w:r>
              <w:rPr>
                <w:rFonts w:ascii="Times New Roman"/>
                <w:b w:val="false"/>
                <w:i w:val="false"/>
                <w:color w:val="000000"/>
                <w:sz w:val="20"/>
              </w:rPr>
              <w:t>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долговые ценные
</w:t>
            </w:r>
            <w:r>
              <w:br/>
            </w:r>
            <w:r>
              <w:rPr>
                <w:rFonts w:ascii="Times New Roman"/>
                <w:b w:val="false"/>
                <w:i w:val="false"/>
                <w:color w:val="000000"/>
                <w:sz w:val="20"/>
              </w:rPr>
              <w:t>
бумаги иностранных эмитентов,
</w:t>
            </w:r>
            <w:r>
              <w:br/>
            </w:r>
            <w:r>
              <w:rPr>
                <w:rFonts w:ascii="Times New Roman"/>
                <w:b w:val="false"/>
                <w:i w:val="false"/>
                <w:color w:val="000000"/>
                <w:sz w:val="20"/>
              </w:rPr>
              <w:t>
имеющие рейтинг не ниже "ВВВ-" по
</w:t>
            </w:r>
            <w:r>
              <w:br/>
            </w:r>
            <w:r>
              <w:rPr>
                <w:rFonts w:ascii="Times New Roman"/>
                <w:b w:val="false"/>
                <w:i w:val="false"/>
                <w:color w:val="000000"/>
                <w:sz w:val="20"/>
              </w:rPr>
              <w:t>
международной шкале
</w:t>
            </w:r>
            <w:r>
              <w:br/>
            </w:r>
            <w:r>
              <w:rPr>
                <w:rFonts w:ascii="Times New Roman"/>
                <w:b w:val="false"/>
                <w:i w:val="false"/>
                <w:color w:val="000000"/>
                <w:sz w:val="20"/>
              </w:rPr>
              <w:t>
агентства "Standard &amp; Poor's" или
</w:t>
            </w:r>
            <w:r>
              <w:br/>
            </w:r>
            <w:r>
              <w:rPr>
                <w:rFonts w:ascii="Times New Roman"/>
                <w:b w:val="false"/>
                <w:i w:val="false"/>
                <w:color w:val="000000"/>
                <w:sz w:val="20"/>
              </w:rPr>
              <w:t>
рейтинг аналогичного уровня одного
</w:t>
            </w:r>
            <w:r>
              <w:br/>
            </w:r>
            <w:r>
              <w:rPr>
                <w:rFonts w:ascii="Times New Roman"/>
                <w:b w:val="false"/>
                <w:i w:val="false"/>
                <w:color w:val="000000"/>
                <w:sz w:val="20"/>
              </w:rPr>
              <w:t>
из других рейтинговых агентств
</w:t>
            </w:r>
            <w:r>
              <w:br/>
            </w:r>
            <w:r>
              <w:rPr>
                <w:rFonts w:ascii="Times New Roman"/>
                <w:b w:val="false"/>
                <w:i w:val="false"/>
                <w:color w:val="000000"/>
                <w:sz w:val="20"/>
              </w:rPr>
              <w:t>
(с учетом сумм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иностранных эмитентов, имеющих
</w:t>
            </w:r>
            <w:r>
              <w:br/>
            </w:r>
            <w:r>
              <w:rPr>
                <w:rFonts w:ascii="Times New Roman"/>
                <w:b w:val="false"/>
                <w:i w:val="false"/>
                <w:color w:val="000000"/>
                <w:sz w:val="20"/>
              </w:rPr>
              <w:t>
рейтинговую оценку не ниже "ВВВ-" по
</w:t>
            </w:r>
            <w:r>
              <w:br/>
            </w:r>
            <w:r>
              <w:rPr>
                <w:rFonts w:ascii="Times New Roman"/>
                <w:b w:val="false"/>
                <w:i w:val="false"/>
                <w:color w:val="000000"/>
                <w:sz w:val="20"/>
              </w:rPr>
              <w:t>
международной шкале агентства
</w:t>
            </w:r>
            <w:r>
              <w:br/>
            </w:r>
            <w:r>
              <w:rPr>
                <w:rFonts w:ascii="Times New Roman"/>
                <w:b w:val="false"/>
                <w:i w:val="false"/>
                <w:color w:val="000000"/>
                <w:sz w:val="20"/>
              </w:rPr>
              <w:t>
"Standard &amp; Poor's" или
</w:t>
            </w:r>
            <w:r>
              <w:br/>
            </w:r>
            <w:r>
              <w:rPr>
                <w:rFonts w:ascii="Times New Roman"/>
                <w:b w:val="false"/>
                <w:i w:val="false"/>
                <w:color w:val="000000"/>
                <w:sz w:val="20"/>
              </w:rPr>
              <w:t>
рейтинг аналогичного уровня одного
</w:t>
            </w:r>
            <w:r>
              <w:br/>
            </w:r>
            <w:r>
              <w:rPr>
                <w:rFonts w:ascii="Times New Roman"/>
                <w:b w:val="false"/>
                <w:i w:val="false"/>
                <w:color w:val="000000"/>
                <w:sz w:val="20"/>
              </w:rPr>
              <w:t>
из других рейтинговых агентств (с
</w:t>
            </w:r>
            <w:r>
              <w:br/>
            </w:r>
            <w:r>
              <w:rPr>
                <w:rFonts w:ascii="Times New Roman"/>
                <w:b w:val="false"/>
                <w:i w:val="false"/>
                <w:color w:val="000000"/>
                <w:sz w:val="20"/>
              </w:rPr>
              <w:t>
учетом сумм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Ценные бумаги международных
</w:t>
            </w:r>
            <w:r>
              <w:br/>
            </w:r>
            <w:r>
              <w:rPr>
                <w:rFonts w:ascii="Times New Roman"/>
                <w:b w:val="false"/>
                <w:i w:val="false"/>
                <w:color w:val="000000"/>
                <w:sz w:val="20"/>
              </w:rPr>
              <w:t>
финансовых организаций (с учетом
</w:t>
            </w:r>
            <w:r>
              <w:br/>
            </w:r>
            <w:r>
              <w:rPr>
                <w:rFonts w:ascii="Times New Roman"/>
                <w:b w:val="false"/>
                <w:i w:val="false"/>
                <w:color w:val="000000"/>
                <w:sz w:val="20"/>
              </w:rPr>
              <w:t>
сумм основного долга и начисленного
</w:t>
            </w:r>
            <w:r>
              <w:br/>
            </w:r>
            <w:r>
              <w:rPr>
                <w:rFonts w:ascii="Times New Roman"/>
                <w:b w:val="false"/>
                <w:i w:val="false"/>
                <w:color w:val="000000"/>
                <w:sz w:val="20"/>
              </w:rPr>
              <w:t>
вознаграждения), за вычетом резервов
</w:t>
            </w:r>
            <w:r>
              <w:br/>
            </w:r>
            <w:r>
              <w:rPr>
                <w:rFonts w:ascii="Times New Roman"/>
                <w:b w:val="false"/>
                <w:i w:val="false"/>
                <w:color w:val="000000"/>
                <w:sz w:val="20"/>
              </w:rPr>
              <w:t>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организаций Республики
</w:t>
            </w:r>
            <w:r>
              <w:br/>
            </w:r>
            <w:r>
              <w:rPr>
                <w:rFonts w:ascii="Times New Roman"/>
                <w:b w:val="false"/>
                <w:i w:val="false"/>
                <w:color w:val="000000"/>
                <w:sz w:val="20"/>
              </w:rPr>
              <w:t>
Казахстан, не являющихся
</w:t>
            </w:r>
            <w:r>
              <w:br/>
            </w:r>
            <w:r>
              <w:rPr>
                <w:rFonts w:ascii="Times New Roman"/>
                <w:b w:val="false"/>
                <w:i w:val="false"/>
                <w:color w:val="000000"/>
                <w:sz w:val="20"/>
              </w:rPr>
              <w:t>
аффилированными лицами по отношению
</w:t>
            </w:r>
            <w:r>
              <w:br/>
            </w:r>
            <w:r>
              <w:rPr>
                <w:rFonts w:ascii="Times New Roman"/>
                <w:b w:val="false"/>
                <w:i w:val="false"/>
                <w:color w:val="000000"/>
                <w:sz w:val="20"/>
              </w:rPr>
              <w:t>
к Фонду, имеющих рейтинговую оценку
</w:t>
            </w:r>
            <w:r>
              <w:br/>
            </w:r>
            <w:r>
              <w:rPr>
                <w:rFonts w:ascii="Times New Roman"/>
                <w:b w:val="false"/>
                <w:i w:val="false"/>
                <w:color w:val="000000"/>
                <w:sz w:val="20"/>
              </w:rPr>
              <w:t>
не ниже "ВВ-" по международной шкале
</w:t>
            </w:r>
            <w:r>
              <w:br/>
            </w:r>
            <w:r>
              <w:rPr>
                <w:rFonts w:ascii="Times New Roman"/>
                <w:b w:val="false"/>
                <w:i w:val="false"/>
                <w:color w:val="000000"/>
                <w:sz w:val="20"/>
              </w:rPr>
              <w:t>
агентства "Standard &amp; Poor's" или
</w:t>
            </w:r>
            <w:r>
              <w:br/>
            </w:r>
            <w:r>
              <w:rPr>
                <w:rFonts w:ascii="Times New Roman"/>
                <w:b w:val="false"/>
                <w:i w:val="false"/>
                <w:color w:val="000000"/>
                <w:sz w:val="20"/>
              </w:rPr>
              <w:t>
рейтинг аналогичного уровня одного
</w:t>
            </w:r>
            <w:r>
              <w:br/>
            </w:r>
            <w:r>
              <w:rPr>
                <w:rFonts w:ascii="Times New Roman"/>
                <w:b w:val="false"/>
                <w:i w:val="false"/>
                <w:color w:val="000000"/>
                <w:sz w:val="20"/>
              </w:rPr>
              <w:t>
из других рейтинговых агентств, или
</w:t>
            </w:r>
            <w:r>
              <w:br/>
            </w:r>
            <w:r>
              <w:rPr>
                <w:rFonts w:ascii="Times New Roman"/>
                <w:b w:val="false"/>
                <w:i w:val="false"/>
                <w:color w:val="000000"/>
                <w:sz w:val="20"/>
              </w:rPr>
              <w:t>
рейтинговую оценку не ниже "kzBBB"по национальной шкале Standard &amp;
</w:t>
            </w:r>
            <w:r>
              <w:br/>
            </w:r>
            <w:r>
              <w:rPr>
                <w:rFonts w:ascii="Times New Roman"/>
                <w:b w:val="false"/>
                <w:i w:val="false"/>
                <w:color w:val="000000"/>
                <w:sz w:val="20"/>
              </w:rPr>
              <w:t>
Poor's, обращающиеся на
</w:t>
            </w:r>
            <w:r>
              <w:br/>
            </w:r>
            <w:r>
              <w:rPr>
                <w:rFonts w:ascii="Times New Roman"/>
                <w:b w:val="false"/>
                <w:i w:val="false"/>
                <w:color w:val="000000"/>
                <w:sz w:val="20"/>
              </w:rPr>
              <w:t>
организованных рынках иностранных
</w:t>
            </w:r>
            <w:r>
              <w:br/>
            </w:r>
            <w:r>
              <w:rPr>
                <w:rFonts w:ascii="Times New Roman"/>
                <w:b w:val="false"/>
                <w:i w:val="false"/>
                <w:color w:val="000000"/>
                <w:sz w:val="20"/>
              </w:rPr>
              <w:t>
государств или Республики Казахстан,
</w:t>
            </w:r>
            <w:r>
              <w:br/>
            </w:r>
            <w:r>
              <w:rPr>
                <w:rFonts w:ascii="Times New Roman"/>
                <w:b w:val="false"/>
                <w:i w:val="false"/>
                <w:color w:val="000000"/>
                <w:sz w:val="20"/>
              </w:rPr>
              <w:t>
и долговые ценные бумаги организаций
</w:t>
            </w:r>
            <w:r>
              <w:br/>
            </w:r>
            <w:r>
              <w:rPr>
                <w:rFonts w:ascii="Times New Roman"/>
                <w:b w:val="false"/>
                <w:i w:val="false"/>
                <w:color w:val="000000"/>
                <w:sz w:val="20"/>
              </w:rPr>
              <w:t>
Республики Казахстан, не являющихся
</w:t>
            </w:r>
            <w:r>
              <w:br/>
            </w:r>
            <w:r>
              <w:rPr>
                <w:rFonts w:ascii="Times New Roman"/>
                <w:b w:val="false"/>
                <w:i w:val="false"/>
                <w:color w:val="000000"/>
                <w:sz w:val="20"/>
              </w:rPr>
              <w:t>
аффилированными лицами по отношению
</w:t>
            </w:r>
            <w:r>
              <w:br/>
            </w:r>
            <w:r>
              <w:rPr>
                <w:rFonts w:ascii="Times New Roman"/>
                <w:b w:val="false"/>
                <w:i w:val="false"/>
                <w:color w:val="000000"/>
                <w:sz w:val="20"/>
              </w:rPr>
              <w:t>
к Фонду, имеющие рейтинговую оценку
</w:t>
            </w:r>
            <w:r>
              <w:br/>
            </w:r>
            <w:r>
              <w:rPr>
                <w:rFonts w:ascii="Times New Roman"/>
                <w:b w:val="false"/>
                <w:i w:val="false"/>
                <w:color w:val="000000"/>
                <w:sz w:val="20"/>
              </w:rPr>
              <w:t>
не ниже "ВВ-" по международной шкале
</w:t>
            </w:r>
            <w:r>
              <w:br/>
            </w:r>
            <w:r>
              <w:rPr>
                <w:rFonts w:ascii="Times New Roman"/>
                <w:b w:val="false"/>
                <w:i w:val="false"/>
                <w:color w:val="000000"/>
                <w:sz w:val="20"/>
              </w:rPr>
              <w:t>
агентства "Standard &amp; Poor's" или
</w:t>
            </w:r>
            <w:r>
              <w:br/>
            </w:r>
            <w:r>
              <w:rPr>
                <w:rFonts w:ascii="Times New Roman"/>
                <w:b w:val="false"/>
                <w:i w:val="false"/>
                <w:color w:val="000000"/>
                <w:sz w:val="20"/>
              </w:rPr>
              <w:t>
рейтинг аналогичного уровня одного
</w:t>
            </w:r>
            <w:r>
              <w:br/>
            </w:r>
            <w:r>
              <w:rPr>
                <w:rFonts w:ascii="Times New Roman"/>
                <w:b w:val="false"/>
                <w:i w:val="false"/>
                <w:color w:val="000000"/>
                <w:sz w:val="20"/>
              </w:rPr>
              <w:t>
из других рейтинговых агентств, или
</w:t>
            </w:r>
            <w:r>
              <w:br/>
            </w:r>
            <w:r>
              <w:rPr>
                <w:rFonts w:ascii="Times New Roman"/>
                <w:b w:val="false"/>
                <w:i w:val="false"/>
                <w:color w:val="000000"/>
                <w:sz w:val="20"/>
              </w:rPr>
              <w:t>
рейтинговую оценку не ниже "kzBBB"
</w:t>
            </w:r>
            <w:r>
              <w:br/>
            </w:r>
            <w:r>
              <w:rPr>
                <w:rFonts w:ascii="Times New Roman"/>
                <w:b w:val="false"/>
                <w:i w:val="false"/>
                <w:color w:val="000000"/>
                <w:sz w:val="20"/>
              </w:rPr>
              <w:t>
по национальной шкале
</w:t>
            </w:r>
            <w:r>
              <w:br/>
            </w:r>
            <w:r>
              <w:rPr>
                <w:rFonts w:ascii="Times New Roman"/>
                <w:b w:val="false"/>
                <w:i w:val="false"/>
                <w:color w:val="000000"/>
                <w:sz w:val="20"/>
              </w:rPr>
              <w:t>
Standard&amp;Poor's или рейтинг аналогичного уровня одного из других рейтинговых агентств, обращающиеся на
</w:t>
            </w:r>
            <w:r>
              <w:br/>
            </w:r>
            <w:r>
              <w:rPr>
                <w:rFonts w:ascii="Times New Roman"/>
                <w:b w:val="false"/>
                <w:i w:val="false"/>
                <w:color w:val="000000"/>
                <w:sz w:val="20"/>
              </w:rPr>
              <w:t>
организованных рынках иностранных
</w:t>
            </w:r>
            <w:r>
              <w:br/>
            </w:r>
            <w:r>
              <w:rPr>
                <w:rFonts w:ascii="Times New Roman"/>
                <w:b w:val="false"/>
                <w:i w:val="false"/>
                <w:color w:val="000000"/>
                <w:sz w:val="20"/>
              </w:rPr>
              <w:t>
государств или Республики Казахстан
</w:t>
            </w:r>
            <w:r>
              <w:br/>
            </w:r>
            <w:r>
              <w:rPr>
                <w:rFonts w:ascii="Times New Roman"/>
                <w:b w:val="false"/>
                <w:i w:val="false"/>
                <w:color w:val="000000"/>
                <w:sz w:val="20"/>
              </w:rPr>
              <w:t>
(с учетом сумм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драгоценные металлы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ценные
</w:t>
            </w:r>
            <w:r>
              <w:br/>
            </w:r>
            <w:r>
              <w:rPr>
                <w:rFonts w:ascii="Times New Roman"/>
                <w:b w:val="false"/>
                <w:i w:val="false"/>
                <w:color w:val="000000"/>
                <w:sz w:val="20"/>
              </w:rPr>
              <w:t>
бумаги организаций
</w:t>
            </w:r>
            <w:r>
              <w:br/>
            </w:r>
            <w:r>
              <w:rPr>
                <w:rFonts w:ascii="Times New Roman"/>
                <w:b w:val="false"/>
                <w:i w:val="false"/>
                <w:color w:val="000000"/>
                <w:sz w:val="20"/>
              </w:rPr>
              <w:t>
Республики Казахстан (в том числе
</w:t>
            </w:r>
            <w:r>
              <w:br/>
            </w:r>
            <w:r>
              <w:rPr>
                <w:rFonts w:ascii="Times New Roman"/>
                <w:b w:val="false"/>
                <w:i w:val="false"/>
                <w:color w:val="000000"/>
                <w:sz w:val="20"/>
              </w:rPr>
              <w:t>
ценные бумаги, выпущенные в
</w:t>
            </w:r>
            <w:r>
              <w:br/>
            </w:r>
            <w:r>
              <w:rPr>
                <w:rFonts w:ascii="Times New Roman"/>
                <w:b w:val="false"/>
                <w:i w:val="false"/>
                <w:color w:val="000000"/>
                <w:sz w:val="20"/>
              </w:rPr>
              <w:t>
соответствии с законодательством
</w:t>
            </w:r>
            <w:r>
              <w:br/>
            </w:r>
            <w:r>
              <w:rPr>
                <w:rFonts w:ascii="Times New Roman"/>
                <w:b w:val="false"/>
                <w:i w:val="false"/>
                <w:color w:val="000000"/>
                <w:sz w:val="20"/>
              </w:rPr>
              <w:t>
других государств), не являющихся
</w:t>
            </w:r>
            <w:r>
              <w:br/>
            </w:r>
            <w:r>
              <w:rPr>
                <w:rFonts w:ascii="Times New Roman"/>
                <w:b w:val="false"/>
                <w:i w:val="false"/>
                <w:color w:val="000000"/>
                <w:sz w:val="20"/>
              </w:rPr>
              <w:t>
аффилиированными лицами по отношению
</w:t>
            </w:r>
            <w:r>
              <w:br/>
            </w:r>
            <w:r>
              <w:rPr>
                <w:rFonts w:ascii="Times New Roman"/>
                <w:b w:val="false"/>
                <w:i w:val="false"/>
                <w:color w:val="000000"/>
                <w:sz w:val="20"/>
              </w:rPr>
              <w:t>
к Фонду, включенные в официальный
</w:t>
            </w:r>
            <w:r>
              <w:br/>
            </w:r>
            <w:r>
              <w:rPr>
                <w:rFonts w:ascii="Times New Roman"/>
                <w:b w:val="false"/>
                <w:i w:val="false"/>
                <w:color w:val="000000"/>
                <w:sz w:val="20"/>
              </w:rPr>
              <w:t>
список фондовой биржи по категории,
</w:t>
            </w:r>
            <w:r>
              <w:br/>
            </w:r>
            <w:r>
              <w:rPr>
                <w:rFonts w:ascii="Times New Roman"/>
                <w:b w:val="false"/>
                <w:i w:val="false"/>
                <w:color w:val="000000"/>
                <w:sz w:val="20"/>
              </w:rPr>
              <w:t>
следующей за наивысшей (за
</w:t>
            </w:r>
            <w:r>
              <w:br/>
            </w:r>
            <w:r>
              <w:rPr>
                <w:rFonts w:ascii="Times New Roman"/>
                <w:b w:val="false"/>
                <w:i w:val="false"/>
                <w:color w:val="000000"/>
                <w:sz w:val="20"/>
              </w:rPr>
              <w:t>
исключением ипотечных облигаций,
</w:t>
            </w:r>
            <w:r>
              <w:br/>
            </w:r>
            <w:r>
              <w:rPr>
                <w:rFonts w:ascii="Times New Roman"/>
                <w:b w:val="false"/>
                <w:i w:val="false"/>
                <w:color w:val="000000"/>
                <w:sz w:val="20"/>
              </w:rPr>
              <w:t>
включенных в официальный список
</w:t>
            </w:r>
            <w:r>
              <w:br/>
            </w:r>
            <w:r>
              <w:rPr>
                <w:rFonts w:ascii="Times New Roman"/>
                <w:b w:val="false"/>
                <w:i w:val="false"/>
                <w:color w:val="000000"/>
                <w:sz w:val="20"/>
              </w:rPr>
              <w:t>
фондовой биржи) (с учетом суммы
</w:t>
            </w:r>
            <w:r>
              <w:br/>
            </w:r>
            <w:r>
              <w:rPr>
                <w:rFonts w:ascii="Times New Roman"/>
                <w:b w:val="false"/>
                <w:i w:val="false"/>
                <w:color w:val="000000"/>
                <w:sz w:val="20"/>
              </w:rPr>
              <w:t>
основного долга и начисленного
</w:t>
            </w:r>
            <w:r>
              <w:br/>
            </w:r>
            <w:r>
              <w:rPr>
                <w:rFonts w:ascii="Times New Roman"/>
                <w:b w:val="false"/>
                <w:i w:val="false"/>
                <w:color w:val="000000"/>
                <w:sz w:val="20"/>
              </w:rPr>
              <w:t>
вознаграждения), за вычетом
</w:t>
            </w:r>
            <w:r>
              <w:br/>
            </w:r>
            <w:r>
              <w:rPr>
                <w:rFonts w:ascii="Times New Roman"/>
                <w:b w:val="false"/>
                <w:i w:val="false"/>
                <w:color w:val="000000"/>
                <w:sz w:val="20"/>
              </w:rPr>
              <w:t>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прошедшие
</w:t>
            </w:r>
            <w:r>
              <w:br/>
            </w:r>
            <w:r>
              <w:rPr>
                <w:rFonts w:ascii="Times New Roman"/>
                <w:b w:val="false"/>
                <w:i w:val="false"/>
                <w:color w:val="000000"/>
                <w:sz w:val="20"/>
              </w:rPr>
              <w:t>
процедуру листинга на
</w:t>
            </w:r>
            <w:r>
              <w:br/>
            </w:r>
            <w:r>
              <w:rPr>
                <w:rFonts w:ascii="Times New Roman"/>
                <w:b w:val="false"/>
                <w:i w:val="false"/>
                <w:color w:val="000000"/>
                <w:sz w:val="20"/>
              </w:rPr>
              <w:t>
специальной торговой площадке
</w:t>
            </w:r>
            <w:r>
              <w:br/>
            </w:r>
            <w:r>
              <w:rPr>
                <w:rFonts w:ascii="Times New Roman"/>
                <w:b w:val="false"/>
                <w:i w:val="false"/>
                <w:color w:val="000000"/>
                <w:sz w:val="20"/>
              </w:rPr>
              <w:t>
Регионального Финансового Центра
</w:t>
            </w:r>
            <w:r>
              <w:br/>
            </w:r>
            <w:r>
              <w:rPr>
                <w:rFonts w:ascii="Times New Roman"/>
                <w:b w:val="false"/>
                <w:i w:val="false"/>
                <w:color w:val="000000"/>
                <w:sz w:val="20"/>
              </w:rPr>
              <w:t>
города Алматы (с учетом суммы
</w:t>
            </w:r>
            <w:r>
              <w:br/>
            </w:r>
            <w:r>
              <w:rPr>
                <w:rFonts w:ascii="Times New Roman"/>
                <w:b w:val="false"/>
                <w:i w:val="false"/>
                <w:color w:val="000000"/>
                <w:sz w:val="20"/>
              </w:rPr>
              <w:t>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Паи открытого и/или интервального
</w:t>
            </w:r>
            <w:r>
              <w:br/>
            </w:r>
            <w:r>
              <w:rPr>
                <w:rFonts w:ascii="Times New Roman"/>
                <w:b w:val="false"/>
                <w:i w:val="false"/>
                <w:color w:val="000000"/>
                <w:sz w:val="20"/>
              </w:rPr>
              <w:t>
паевых инвестиционных фондов,
</w:t>
            </w:r>
            <w:r>
              <w:br/>
            </w:r>
            <w:r>
              <w:rPr>
                <w:rFonts w:ascii="Times New Roman"/>
                <w:b w:val="false"/>
                <w:i w:val="false"/>
                <w:color w:val="000000"/>
                <w:sz w:val="20"/>
              </w:rPr>
              <w:t>
за вычетом резервов на возможные
</w:t>
            </w:r>
            <w:r>
              <w:br/>
            </w:r>
            <w:r>
              <w:rPr>
                <w:rFonts w:ascii="Times New Roman"/>
                <w:b w:val="false"/>
                <w:i w:val="false"/>
                <w:color w:val="000000"/>
                <w:sz w:val="20"/>
              </w:rPr>
              <w:t>
потери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организаций, не являющихся по
</w:t>
            </w:r>
            <w:r>
              <w:br/>
            </w:r>
            <w:r>
              <w:rPr>
                <w:rFonts w:ascii="Times New Roman"/>
                <w:b w:val="false"/>
                <w:i w:val="false"/>
                <w:color w:val="000000"/>
                <w:sz w:val="20"/>
              </w:rPr>
              <w:t>
отношению к Фонду аффилиированными
</w:t>
            </w:r>
            <w:r>
              <w:br/>
            </w:r>
            <w:r>
              <w:rPr>
                <w:rFonts w:ascii="Times New Roman"/>
                <w:b w:val="false"/>
                <w:i w:val="false"/>
                <w:color w:val="000000"/>
                <w:sz w:val="20"/>
              </w:rPr>
              <w:t>
лицами, за вычетом дебиторской
</w:t>
            </w:r>
            <w:r>
              <w:br/>
            </w:r>
            <w:r>
              <w:rPr>
                <w:rFonts w:ascii="Times New Roman"/>
                <w:b w:val="false"/>
                <w:i w:val="false"/>
                <w:color w:val="000000"/>
                <w:sz w:val="20"/>
              </w:rPr>
              <w:t>
задолженности работников и других
</w:t>
            </w:r>
            <w:r>
              <w:br/>
            </w:r>
            <w:r>
              <w:rPr>
                <w:rFonts w:ascii="Times New Roman"/>
                <w:b w:val="false"/>
                <w:i w:val="false"/>
                <w:color w:val="000000"/>
                <w:sz w:val="20"/>
              </w:rPr>
              <w:t>
лиц (сумма строк 19.1 и 19.2)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организаций, не являющихся по
</w:t>
            </w:r>
            <w:r>
              <w:br/>
            </w:r>
            <w:r>
              <w:rPr>
                <w:rFonts w:ascii="Times New Roman"/>
                <w:b w:val="false"/>
                <w:i w:val="false"/>
                <w:color w:val="000000"/>
                <w:sz w:val="20"/>
              </w:rPr>
              <w:t>
отношению к Фонду аффилиированными
</w:t>
            </w:r>
            <w:r>
              <w:br/>
            </w:r>
            <w:r>
              <w:rPr>
                <w:rFonts w:ascii="Times New Roman"/>
                <w:b w:val="false"/>
                <w:i w:val="false"/>
                <w:color w:val="000000"/>
                <w:sz w:val="20"/>
              </w:rPr>
              <w:t>
лицами, за вычетом дебиторской
</w:t>
            </w:r>
            <w:r>
              <w:br/>
            </w:r>
            <w:r>
              <w:rPr>
                <w:rFonts w:ascii="Times New Roman"/>
                <w:b w:val="false"/>
                <w:i w:val="false"/>
                <w:color w:val="000000"/>
                <w:sz w:val="20"/>
              </w:rPr>
              <w:t>
задолженности работников и других лиц
</w:t>
            </w:r>
            <w:r>
              <w:br/>
            </w:r>
            <w:r>
              <w:rPr>
                <w:rFonts w:ascii="Times New Roman"/>
                <w:b w:val="false"/>
                <w:i w:val="false"/>
                <w:color w:val="000000"/>
                <w:sz w:val="20"/>
              </w:rPr>
              <w:t>
просроченная по условиям договора на
</w:t>
            </w:r>
            <w:r>
              <w:br/>
            </w:r>
            <w:r>
              <w:rPr>
                <w:rFonts w:ascii="Times New Roman"/>
                <w:b w:val="false"/>
                <w:i w:val="false"/>
                <w:color w:val="000000"/>
                <w:sz w:val="20"/>
              </w:rPr>
              <w:t>
срок не более трех дней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организаций, не являющихся
</w:t>
            </w:r>
            <w:r>
              <w:br/>
            </w:r>
            <w:r>
              <w:rPr>
                <w:rFonts w:ascii="Times New Roman"/>
                <w:b w:val="false"/>
                <w:i w:val="false"/>
                <w:color w:val="000000"/>
                <w:sz w:val="20"/>
              </w:rPr>
              <w:t>
по отношению к Фонду аффилиирован-
</w:t>
            </w:r>
            <w:r>
              <w:br/>
            </w:r>
            <w:r>
              <w:rPr>
                <w:rFonts w:ascii="Times New Roman"/>
                <w:b w:val="false"/>
                <w:i w:val="false"/>
                <w:color w:val="000000"/>
                <w:sz w:val="20"/>
              </w:rPr>
              <w:t>
ными лицами, за вычетом дебиторской
</w:t>
            </w:r>
            <w:r>
              <w:br/>
            </w:r>
            <w:r>
              <w:rPr>
                <w:rFonts w:ascii="Times New Roman"/>
                <w:b w:val="false"/>
                <w:i w:val="false"/>
                <w:color w:val="000000"/>
                <w:sz w:val="20"/>
              </w:rPr>
              <w:t>
задолженности работников и других
</w:t>
            </w:r>
            <w:r>
              <w:br/>
            </w:r>
            <w:r>
              <w:rPr>
                <w:rFonts w:ascii="Times New Roman"/>
                <w:b w:val="false"/>
                <w:i w:val="false"/>
                <w:color w:val="000000"/>
                <w:sz w:val="20"/>
              </w:rPr>
              <w:t>
лиц, просроченная по условиям
</w:t>
            </w:r>
            <w:r>
              <w:br/>
            </w:r>
            <w:r>
              <w:rPr>
                <w:rFonts w:ascii="Times New Roman"/>
                <w:b w:val="false"/>
                <w:i w:val="false"/>
                <w:color w:val="000000"/>
                <w:sz w:val="20"/>
              </w:rPr>
              <w:t>
договора на срок не более девяносто
</w:t>
            </w:r>
            <w:r>
              <w:br/>
            </w:r>
            <w:r>
              <w:rPr>
                <w:rFonts w:ascii="Times New Roman"/>
                <w:b w:val="false"/>
                <w:i w:val="false"/>
                <w:color w:val="000000"/>
                <w:sz w:val="20"/>
              </w:rPr>
              <w:t>
дней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Основные средства Фонда по
</w:t>
            </w:r>
            <w:r>
              <w:br/>
            </w:r>
            <w:r>
              <w:rPr>
                <w:rFonts w:ascii="Times New Roman"/>
                <w:b w:val="false"/>
                <w:i w:val="false"/>
                <w:color w:val="000000"/>
                <w:sz w:val="20"/>
              </w:rPr>
              <w:t>
балансовой стоимости
</w:t>
            </w:r>
            <w:r>
              <w:br/>
            </w:r>
            <w:r>
              <w:rPr>
                <w:rFonts w:ascii="Times New Roman"/>
                <w:b w:val="false"/>
                <w:i w:val="false"/>
                <w:color w:val="000000"/>
                <w:sz w:val="20"/>
              </w:rPr>
              <w:t>
(сумма строк 20.1-20.3)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земля, находящаяся в собственности
</w:t>
            </w:r>
            <w:r>
              <w:br/>
            </w:r>
            <w:r>
              <w:rPr>
                <w:rFonts w:ascii="Times New Roman"/>
                <w:b w:val="false"/>
                <w:i w:val="false"/>
                <w:color w:val="000000"/>
                <w:sz w:val="20"/>
              </w:rPr>
              <w:t>
или на праве постоянного
</w:t>
            </w:r>
            <w:r>
              <w:br/>
            </w:r>
            <w:r>
              <w:rPr>
                <w:rFonts w:ascii="Times New Roman"/>
                <w:b w:val="false"/>
                <w:i w:val="false"/>
                <w:color w:val="000000"/>
                <w:sz w:val="20"/>
              </w:rPr>
              <w:t>
землепользования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здания и сооружения, находящиеся в собственности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находящиеся в
</w:t>
            </w:r>
            <w:r>
              <w:br/>
            </w:r>
            <w:r>
              <w:rPr>
                <w:rFonts w:ascii="Times New Roman"/>
                <w:b w:val="false"/>
                <w:i w:val="false"/>
                <w:color w:val="000000"/>
                <w:sz w:val="20"/>
              </w:rPr>
              <w:t>
собственности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Программное обеспечение - по
</w:t>
            </w:r>
            <w:r>
              <w:br/>
            </w:r>
            <w:r>
              <w:rPr>
                <w:rFonts w:ascii="Times New Roman"/>
                <w:b w:val="false"/>
                <w:i w:val="false"/>
                <w:color w:val="000000"/>
                <w:sz w:val="20"/>
              </w:rPr>
              <w:t>
балансовой стоимости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ликвидные и прочие активы
</w:t>
            </w:r>
            <w:r>
              <w:br/>
            </w:r>
            <w:r>
              <w:rPr>
                <w:rFonts w:ascii="Times New Roman"/>
                <w:b w:val="false"/>
                <w:i w:val="false"/>
                <w:color w:val="000000"/>
                <w:sz w:val="20"/>
              </w:rPr>
              <w:t>
(сумма строк 1 - 21) - ЛА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Обязательства по балансу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финансовых инструментов,
</w:t>
            </w:r>
            <w:r>
              <w:br/>
            </w:r>
            <w:r>
              <w:rPr>
                <w:rFonts w:ascii="Times New Roman"/>
                <w:b w:val="false"/>
                <w:i w:val="false"/>
                <w:color w:val="000000"/>
                <w:sz w:val="20"/>
              </w:rPr>
              <w:t>
взвешенных по степени риска (ВПА)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усредненный валовой доход (УВД)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K
</w:t>
            </w:r>
            <w:r>
              <w:rPr>
                <w:rFonts w:ascii="Times New Roman"/>
                <w:b w:val="false"/>
                <w:i w:val="false"/>
                <w:color w:val="000000"/>
                <w:vertAlign w:val="subscript"/>
              </w:rPr>
              <w:t>
1 
</w:t>
            </w:r>
            <w:r>
              <w:rPr>
                <w:rFonts w:ascii="Times New Roman"/>
                <w:b w:val="false"/>
                <w:i w:val="false"/>
                <w:color w:val="000000"/>
                <w:sz w:val="20"/>
              </w:rPr>
              <w:t>
"Достаточности собственного
</w:t>
            </w:r>
            <w:r>
              <w:br/>
            </w:r>
            <w:r>
              <w:rPr>
                <w:rFonts w:ascii="Times New Roman"/>
                <w:b w:val="false"/>
                <w:i w:val="false"/>
                <w:color w:val="000000"/>
                <w:sz w:val="20"/>
              </w:rPr>
              <w:t>
капитала" ((строка 22 - строка
</w:t>
            </w:r>
            <w:r>
              <w:br/>
            </w:r>
            <w:r>
              <w:rPr>
                <w:rFonts w:ascii="Times New Roman"/>
                <w:b w:val="false"/>
                <w:i w:val="false"/>
                <w:color w:val="000000"/>
                <w:sz w:val="20"/>
              </w:rPr>
              <w:t>
23)/строка 24)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r>
              <w:br/>
            </w:r>
            <w:r>
              <w:rPr>
                <w:rFonts w:ascii="Times New Roman"/>
                <w:b w:val="false"/>
                <w:i w:val="false"/>
                <w:color w:val="000000"/>
                <w:sz w:val="20"/>
              </w:rPr>
              <w:t>
               \  
</w:t>
            </w:r>
            <w:r>
              <w:br/>
            </w:r>
            <w:r>
              <w:rPr>
                <w:rFonts w:ascii="Times New Roman"/>
                <w:b w:val="false"/>
                <w:i w:val="false"/>
                <w:color w:val="000000"/>
                <w:sz w:val="20"/>
              </w:rPr>
              <w:t>
Фондовый риск (/_ Ак * 0,08)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Валютный риск (Вр)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Текущая стоимость пенсионных активов
</w:t>
            </w:r>
            <w:r>
              <w:br/>
            </w:r>
            <w:r>
              <w:rPr>
                <w:rFonts w:ascii="Times New Roman"/>
                <w:b w:val="false"/>
                <w:i w:val="false"/>
                <w:color w:val="000000"/>
                <w:sz w:val="20"/>
              </w:rPr>
              <w:t>
(ТПА)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активов по балансу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Первый руководитель или лицо, 
</w:t>
      </w:r>
      <w:r>
        <w:br/>
      </w:r>
      <w:r>
        <w:rPr>
          <w:rFonts w:ascii="Times New Roman"/>
          <w:b w:val="false"/>
          <w:i w:val="false"/>
          <w:color w:val="000000"/>
          <w:sz w:val="28"/>
        </w:rPr>
        <w:t>
      уполномоченное на подписание отчета   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Инструкции о нормативных значениях
</w:t>
      </w:r>
      <w:r>
        <w:br/>
      </w:r>
      <w:r>
        <w:rPr>
          <w:rFonts w:ascii="Times New Roman"/>
          <w:b w:val="false"/>
          <w:i w:val="false"/>
          <w:color w:val="000000"/>
          <w:sz w:val="28"/>
        </w:rPr>
        <w:t>
пруденциальных нормативов, методике 
</w:t>
      </w:r>
      <w:r>
        <w:br/>
      </w:r>
      <w:r>
        <w:rPr>
          <w:rFonts w:ascii="Times New Roman"/>
          <w:b w:val="false"/>
          <w:i w:val="false"/>
          <w:color w:val="000000"/>
          <w:sz w:val="28"/>
        </w:rPr>
        <w:t>
их расчетов для накопительных       
</w:t>
      </w:r>
      <w:r>
        <w:br/>
      </w:r>
      <w:r>
        <w:rPr>
          <w:rFonts w:ascii="Times New Roman"/>
          <w:b w:val="false"/>
          <w:i w:val="false"/>
          <w:color w:val="000000"/>
          <w:sz w:val="28"/>
        </w:rPr>
        <w:t>
пенсионных фондов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 рынка и фин. организаций от 24.12.2007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Дополнительные сведения для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коэффициента К1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 состоянию на "__"______200__года
</w:t>
      </w:r>
      <w:r>
        <w:br/>
      </w:r>
      <w:r>
        <w:rPr>
          <w:rFonts w:ascii="Times New Roman"/>
          <w:b w:val="false"/>
          <w:i w:val="false"/>
          <w:color w:val="000000"/>
          <w:sz w:val="28"/>
        </w:rPr>
        <w:t>
          _________________________________
</w:t>
      </w:r>
      <w:r>
        <w:br/>
      </w:r>
      <w:r>
        <w:rPr>
          <w:rFonts w:ascii="Times New Roman"/>
          <w:b w:val="false"/>
          <w:i w:val="false"/>
          <w:color w:val="000000"/>
          <w:sz w:val="28"/>
        </w:rPr>
        <w:t>
                (наименование Фонда)
</w:t>
      </w:r>
    </w:p>
    <w:p>
      <w:pPr>
        <w:spacing w:after="0"/>
        <w:ind w:left="0"/>
        <w:jc w:val="both"/>
      </w:pPr>
      <w:r>
        <w:rPr>
          <w:rFonts w:ascii="Times New Roman"/>
          <w:b w:val="false"/>
          <w:i w:val="false"/>
          <w:color w:val="000000"/>
          <w:sz w:val="28"/>
        </w:rPr>
        <w:t>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7993"/>
        <w:gridCol w:w="2393"/>
      </w:tblGrid>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приз-
</w:t>
            </w:r>
            <w:r>
              <w:br/>
            </w:r>
            <w:r>
              <w:rPr>
                <w:rFonts w:ascii="Times New Roman"/>
                <w:b w:val="false"/>
                <w:i w:val="false"/>
                <w:color w:val="000000"/>
                <w:sz w:val="20"/>
              </w:rPr>
              <w:t>
нака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показателя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по ба-
</w:t>
            </w:r>
            <w:r>
              <w:br/>
            </w:r>
            <w:r>
              <w:rPr>
                <w:rFonts w:ascii="Times New Roman"/>
                <w:b w:val="false"/>
                <w:i w:val="false"/>
                <w:color w:val="000000"/>
                <w:sz w:val="20"/>
              </w:rPr>
              <w:t>
лансу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Земля, находящаяся в
</w:t>
            </w:r>
            <w:r>
              <w:br/>
            </w:r>
            <w:r>
              <w:rPr>
                <w:rFonts w:ascii="Times New Roman"/>
                <w:b w:val="false"/>
                <w:i w:val="false"/>
                <w:color w:val="000000"/>
                <w:sz w:val="20"/>
              </w:rPr>
              <w:t>
собственности или на праве
</w:t>
            </w:r>
            <w:r>
              <w:br/>
            </w:r>
            <w:r>
              <w:rPr>
                <w:rFonts w:ascii="Times New Roman"/>
                <w:b w:val="false"/>
                <w:i w:val="false"/>
                <w:color w:val="000000"/>
                <w:sz w:val="20"/>
              </w:rPr>
              <w:t>
постоянного землепользования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Здания и сооружения, находящиеся
</w:t>
            </w:r>
            <w:r>
              <w:br/>
            </w:r>
            <w:r>
              <w:rPr>
                <w:rFonts w:ascii="Times New Roman"/>
                <w:b w:val="false"/>
                <w:i w:val="false"/>
                <w:color w:val="000000"/>
                <w:sz w:val="20"/>
              </w:rPr>
              <w:t>
в собственности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Машины и оборудование,
</w:t>
            </w:r>
            <w:r>
              <w:br/>
            </w:r>
            <w:r>
              <w:rPr>
                <w:rFonts w:ascii="Times New Roman"/>
                <w:b w:val="false"/>
                <w:i w:val="false"/>
                <w:color w:val="000000"/>
                <w:sz w:val="20"/>
              </w:rPr>
              <w:t>
находящиеся в собственности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основные средства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организаций, не
</w:t>
            </w:r>
            <w:r>
              <w:br/>
            </w:r>
            <w:r>
              <w:rPr>
                <w:rFonts w:ascii="Times New Roman"/>
                <w:b w:val="false"/>
                <w:i w:val="false"/>
                <w:color w:val="000000"/>
                <w:sz w:val="20"/>
              </w:rPr>
              <w:t>
являющихся по отношению к Фонду
</w:t>
            </w:r>
            <w:r>
              <w:br/>
            </w:r>
            <w:r>
              <w:rPr>
                <w:rFonts w:ascii="Times New Roman"/>
                <w:b w:val="false"/>
                <w:i w:val="false"/>
                <w:color w:val="000000"/>
                <w:sz w:val="20"/>
              </w:rPr>
              <w:t>
аффилиированными лицами, за
</w:t>
            </w:r>
            <w:r>
              <w:br/>
            </w:r>
            <w:r>
              <w:rPr>
                <w:rFonts w:ascii="Times New Roman"/>
                <w:b w:val="false"/>
                <w:i w:val="false"/>
                <w:color w:val="000000"/>
                <w:sz w:val="20"/>
              </w:rPr>
              <w:t>
вычетом дебиторской задолженности
</w:t>
            </w:r>
            <w:r>
              <w:br/>
            </w:r>
            <w:r>
              <w:rPr>
                <w:rFonts w:ascii="Times New Roman"/>
                <w:b w:val="false"/>
                <w:i w:val="false"/>
                <w:color w:val="000000"/>
                <w:sz w:val="20"/>
              </w:rPr>
              <w:t>
работников и других лиц
</w:t>
            </w:r>
            <w:r>
              <w:br/>
            </w:r>
            <w:r>
              <w:rPr>
                <w:rFonts w:ascii="Times New Roman"/>
                <w:b w:val="false"/>
                <w:i w:val="false"/>
                <w:color w:val="000000"/>
                <w:sz w:val="20"/>
              </w:rPr>
              <w:t>
просроченная по условиям договора
</w:t>
            </w:r>
            <w:r>
              <w:br/>
            </w:r>
            <w:r>
              <w:rPr>
                <w:rFonts w:ascii="Times New Roman"/>
                <w:b w:val="false"/>
                <w:i w:val="false"/>
                <w:color w:val="000000"/>
                <w:sz w:val="20"/>
              </w:rPr>
              <w:t>
на срок не более трех дней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Дебиторская задолженность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организаций, не
</w:t>
            </w:r>
            <w:r>
              <w:br/>
            </w:r>
            <w:r>
              <w:rPr>
                <w:rFonts w:ascii="Times New Roman"/>
                <w:b w:val="false"/>
                <w:i w:val="false"/>
                <w:color w:val="000000"/>
                <w:sz w:val="20"/>
              </w:rPr>
              <w:t>
являющихся по отношению к Фонду
</w:t>
            </w:r>
            <w:r>
              <w:br/>
            </w:r>
            <w:r>
              <w:rPr>
                <w:rFonts w:ascii="Times New Roman"/>
                <w:b w:val="false"/>
                <w:i w:val="false"/>
                <w:color w:val="000000"/>
                <w:sz w:val="20"/>
              </w:rPr>
              <w:t>
аффилиированными лицами, за
</w:t>
            </w:r>
            <w:r>
              <w:br/>
            </w:r>
            <w:r>
              <w:rPr>
                <w:rFonts w:ascii="Times New Roman"/>
                <w:b w:val="false"/>
                <w:i w:val="false"/>
                <w:color w:val="000000"/>
                <w:sz w:val="20"/>
              </w:rPr>
              <w:t>
вычетом дебиторской задолженности
</w:t>
            </w:r>
            <w:r>
              <w:br/>
            </w:r>
            <w:r>
              <w:rPr>
                <w:rFonts w:ascii="Times New Roman"/>
                <w:b w:val="false"/>
                <w:i w:val="false"/>
                <w:color w:val="000000"/>
                <w:sz w:val="20"/>
              </w:rPr>
              <w:t>
работников и других лиц
</w:t>
            </w:r>
            <w:r>
              <w:br/>
            </w:r>
            <w:r>
              <w:rPr>
                <w:rFonts w:ascii="Times New Roman"/>
                <w:b w:val="false"/>
                <w:i w:val="false"/>
                <w:color w:val="000000"/>
                <w:sz w:val="20"/>
              </w:rPr>
              <w:t>
просроченная по условиям договора
</w:t>
            </w:r>
            <w:r>
              <w:br/>
            </w:r>
            <w:r>
              <w:rPr>
                <w:rFonts w:ascii="Times New Roman"/>
                <w:b w:val="false"/>
                <w:i w:val="false"/>
                <w:color w:val="000000"/>
                <w:sz w:val="20"/>
              </w:rPr>
              <w:t>
на срок не более девяносто дней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Прочая дебиторская задолженность
</w:t>
            </w:r>
            <w:r>
              <w:br/>
            </w:r>
            <w:r>
              <w:rPr>
                <w:rFonts w:ascii="Times New Roman"/>
                <w:b w:val="false"/>
                <w:i w:val="false"/>
                <w:color w:val="000000"/>
                <w:sz w:val="20"/>
              </w:rPr>
              <w:t>
(за вычетом резервов на возможные
</w:t>
            </w:r>
            <w:r>
              <w:br/>
            </w:r>
            <w:r>
              <w:rPr>
                <w:rFonts w:ascii="Times New Roman"/>
                <w:b w:val="false"/>
                <w:i w:val="false"/>
                <w:color w:val="000000"/>
                <w:sz w:val="20"/>
              </w:rPr>
              <w:t>
потери)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Аффинированные драгоценные металлы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Программное обеспечение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нематериальные активы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w:t>
            </w:r>
            <w:r>
              <w:br/>
            </w:r>
            <w:r>
              <w:rPr>
                <w:rFonts w:ascii="Times New Roman"/>
                <w:b w:val="false"/>
                <w:i w:val="false"/>
                <w:color w:val="000000"/>
                <w:sz w:val="20"/>
              </w:rPr>
              <w:t>
ценные бумаги организаций
</w:t>
            </w:r>
            <w:r>
              <w:br/>
            </w:r>
            <w:r>
              <w:rPr>
                <w:rFonts w:ascii="Times New Roman"/>
                <w:b w:val="false"/>
                <w:i w:val="false"/>
                <w:color w:val="000000"/>
                <w:sz w:val="20"/>
              </w:rPr>
              <w:t>
Республики Казахстан, выпущенные
</w:t>
            </w:r>
            <w:r>
              <w:br/>
            </w:r>
            <w:r>
              <w:rPr>
                <w:rFonts w:ascii="Times New Roman"/>
                <w:b w:val="false"/>
                <w:i w:val="false"/>
                <w:color w:val="000000"/>
                <w:sz w:val="20"/>
              </w:rPr>
              <w:t>
в соответствии с законодательством Республики Казахстан и других
</w:t>
            </w:r>
            <w:r>
              <w:br/>
            </w:r>
            <w:r>
              <w:rPr>
                <w:rFonts w:ascii="Times New Roman"/>
                <w:b w:val="false"/>
                <w:i w:val="false"/>
                <w:color w:val="000000"/>
                <w:sz w:val="20"/>
              </w:rPr>
              <w:t>
государств, не являющихся
</w:t>
            </w:r>
            <w:r>
              <w:br/>
            </w:r>
            <w:r>
              <w:rPr>
                <w:rFonts w:ascii="Times New Roman"/>
                <w:b w:val="false"/>
                <w:i w:val="false"/>
                <w:color w:val="000000"/>
                <w:sz w:val="20"/>
              </w:rPr>
              <w:t>
аффилиированными лицами по
</w:t>
            </w:r>
            <w:r>
              <w:br/>
            </w:r>
            <w:r>
              <w:rPr>
                <w:rFonts w:ascii="Times New Roman"/>
                <w:b w:val="false"/>
                <w:i w:val="false"/>
                <w:color w:val="000000"/>
                <w:sz w:val="20"/>
              </w:rPr>
              <w:t>
отношению к Фонду, включенные в
</w:t>
            </w:r>
            <w:r>
              <w:br/>
            </w:r>
            <w:r>
              <w:rPr>
                <w:rFonts w:ascii="Times New Roman"/>
                <w:b w:val="false"/>
                <w:i w:val="false"/>
                <w:color w:val="000000"/>
                <w:sz w:val="20"/>
              </w:rPr>
              <w:t>
официальный список фондовой биржи
</w:t>
            </w:r>
            <w:r>
              <w:br/>
            </w:r>
            <w:r>
              <w:rPr>
                <w:rFonts w:ascii="Times New Roman"/>
                <w:b w:val="false"/>
                <w:i w:val="false"/>
                <w:color w:val="000000"/>
                <w:sz w:val="20"/>
              </w:rPr>
              <w:t>
по наивысшей категории (за
</w:t>
            </w:r>
            <w:r>
              <w:br/>
            </w:r>
            <w:r>
              <w:rPr>
                <w:rFonts w:ascii="Times New Roman"/>
                <w:b w:val="false"/>
                <w:i w:val="false"/>
                <w:color w:val="000000"/>
                <w:sz w:val="20"/>
              </w:rPr>
              <w:t>
исключением ипотечных облигаций,
</w:t>
            </w:r>
            <w:r>
              <w:br/>
            </w:r>
            <w:r>
              <w:rPr>
                <w:rFonts w:ascii="Times New Roman"/>
                <w:b w:val="false"/>
                <w:i w:val="false"/>
                <w:color w:val="000000"/>
                <w:sz w:val="20"/>
              </w:rPr>
              <w:t>
включенных в официальный список
</w:t>
            </w:r>
            <w:r>
              <w:br/>
            </w:r>
            <w:r>
              <w:rPr>
                <w:rFonts w:ascii="Times New Roman"/>
                <w:b w:val="false"/>
                <w:i w:val="false"/>
                <w:color w:val="000000"/>
                <w:sz w:val="20"/>
              </w:rPr>
              <w:t>
фондовой биржи и облигаций АО
</w:t>
            </w:r>
            <w:r>
              <w:br/>
            </w:r>
            <w:r>
              <w:rPr>
                <w:rFonts w:ascii="Times New Roman"/>
                <w:b w:val="false"/>
                <w:i w:val="false"/>
                <w:color w:val="000000"/>
                <w:sz w:val="20"/>
              </w:rPr>
              <w:t>
"Банк Развития Казахстана") (с
</w:t>
            </w:r>
            <w:r>
              <w:br/>
            </w:r>
            <w:r>
              <w:rPr>
                <w:rFonts w:ascii="Times New Roman"/>
                <w:b w:val="false"/>
                <w:i w:val="false"/>
                <w:color w:val="000000"/>
                <w:sz w:val="20"/>
              </w:rPr>
              <w:t>
учетом сумм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w:t>
            </w:r>
            <w:r>
              <w:br/>
            </w:r>
            <w:r>
              <w:rPr>
                <w:rFonts w:ascii="Times New Roman"/>
                <w:b w:val="false"/>
                <w:i w:val="false"/>
                <w:color w:val="000000"/>
                <w:sz w:val="20"/>
              </w:rPr>
              <w:t>
ценные бумаги организаций
</w:t>
            </w:r>
            <w:r>
              <w:br/>
            </w:r>
            <w:r>
              <w:rPr>
                <w:rFonts w:ascii="Times New Roman"/>
                <w:b w:val="false"/>
                <w:i w:val="false"/>
                <w:color w:val="000000"/>
                <w:sz w:val="20"/>
              </w:rPr>
              <w:t>
Республики Казахстан (в том числе
</w:t>
            </w:r>
            <w:r>
              <w:br/>
            </w:r>
            <w:r>
              <w:rPr>
                <w:rFonts w:ascii="Times New Roman"/>
                <w:b w:val="false"/>
                <w:i w:val="false"/>
                <w:color w:val="000000"/>
                <w:sz w:val="20"/>
              </w:rPr>
              <w:t>
ценные бумаги, выпущенные в
</w:t>
            </w:r>
            <w:r>
              <w:br/>
            </w:r>
            <w:r>
              <w:rPr>
                <w:rFonts w:ascii="Times New Roman"/>
                <w:b w:val="false"/>
                <w:i w:val="false"/>
                <w:color w:val="000000"/>
                <w:sz w:val="20"/>
              </w:rPr>
              <w:t>
соответствии с законодательством
</w:t>
            </w:r>
            <w:r>
              <w:br/>
            </w:r>
            <w:r>
              <w:rPr>
                <w:rFonts w:ascii="Times New Roman"/>
                <w:b w:val="false"/>
                <w:i w:val="false"/>
                <w:color w:val="000000"/>
                <w:sz w:val="20"/>
              </w:rPr>
              <w:t>
других государств), не являющихся
</w:t>
            </w:r>
            <w:r>
              <w:br/>
            </w:r>
            <w:r>
              <w:rPr>
                <w:rFonts w:ascii="Times New Roman"/>
                <w:b w:val="false"/>
                <w:i w:val="false"/>
                <w:color w:val="000000"/>
                <w:sz w:val="20"/>
              </w:rPr>
              <w:t>
аффилиированными лицами по
</w:t>
            </w:r>
            <w:r>
              <w:br/>
            </w:r>
            <w:r>
              <w:rPr>
                <w:rFonts w:ascii="Times New Roman"/>
                <w:b w:val="false"/>
                <w:i w:val="false"/>
                <w:color w:val="000000"/>
                <w:sz w:val="20"/>
              </w:rPr>
              <w:t>
отношению к Фонду, включенные в
</w:t>
            </w:r>
            <w:r>
              <w:br/>
            </w:r>
            <w:r>
              <w:rPr>
                <w:rFonts w:ascii="Times New Roman"/>
                <w:b w:val="false"/>
                <w:i w:val="false"/>
                <w:color w:val="000000"/>
                <w:sz w:val="20"/>
              </w:rPr>
              <w:t>
официальный список фондовой биржи
</w:t>
            </w:r>
            <w:r>
              <w:br/>
            </w:r>
            <w:r>
              <w:rPr>
                <w:rFonts w:ascii="Times New Roman"/>
                <w:b w:val="false"/>
                <w:i w:val="false"/>
                <w:color w:val="000000"/>
                <w:sz w:val="20"/>
              </w:rPr>
              <w:t>
по категории, следующей за
</w:t>
            </w:r>
            <w:r>
              <w:br/>
            </w:r>
            <w:r>
              <w:rPr>
                <w:rFonts w:ascii="Times New Roman"/>
                <w:b w:val="false"/>
                <w:i w:val="false"/>
                <w:color w:val="000000"/>
                <w:sz w:val="20"/>
              </w:rPr>
              <w:t>
наивысшей (за исключением
</w:t>
            </w:r>
            <w:r>
              <w:br/>
            </w:r>
            <w:r>
              <w:rPr>
                <w:rFonts w:ascii="Times New Roman"/>
                <w:b w:val="false"/>
                <w:i w:val="false"/>
                <w:color w:val="000000"/>
                <w:sz w:val="20"/>
              </w:rPr>
              <w:t>
ипотечных облигаций, включенных в
</w:t>
            </w:r>
            <w:r>
              <w:br/>
            </w:r>
            <w:r>
              <w:rPr>
                <w:rFonts w:ascii="Times New Roman"/>
                <w:b w:val="false"/>
                <w:i w:val="false"/>
                <w:color w:val="000000"/>
                <w:sz w:val="20"/>
              </w:rPr>
              <w:t>
официальный список фондовой
</w:t>
            </w:r>
            <w:r>
              <w:br/>
            </w:r>
            <w:r>
              <w:rPr>
                <w:rFonts w:ascii="Times New Roman"/>
                <w:b w:val="false"/>
                <w:i w:val="false"/>
                <w:color w:val="000000"/>
                <w:sz w:val="20"/>
              </w:rPr>
              <w:t>
биржи) (с учетом сумм основного
</w:t>
            </w:r>
            <w:r>
              <w:br/>
            </w:r>
            <w:r>
              <w:rPr>
                <w:rFonts w:ascii="Times New Roman"/>
                <w:b w:val="false"/>
                <w:i w:val="false"/>
                <w:color w:val="000000"/>
                <w:sz w:val="20"/>
              </w:rPr>
              <w:t>
долга и начисленного вознаграждения),
</w:t>
            </w:r>
            <w:r>
              <w:br/>
            </w:r>
            <w:r>
              <w:rPr>
                <w:rFonts w:ascii="Times New Roman"/>
                <w:b w:val="false"/>
                <w:i w:val="false"/>
                <w:color w:val="000000"/>
                <w:sz w:val="20"/>
              </w:rPr>
              <w:t>
за вычетом резервов на возможные потери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Акции организаций Республики
</w:t>
            </w:r>
            <w:r>
              <w:br/>
            </w:r>
            <w:r>
              <w:rPr>
                <w:rFonts w:ascii="Times New Roman"/>
                <w:b w:val="false"/>
                <w:i w:val="false"/>
                <w:color w:val="000000"/>
                <w:sz w:val="20"/>
              </w:rPr>
              <w:t>
Казахстан, не являющихся
</w:t>
            </w:r>
            <w:r>
              <w:br/>
            </w:r>
            <w:r>
              <w:rPr>
                <w:rFonts w:ascii="Times New Roman"/>
                <w:b w:val="false"/>
                <w:i w:val="false"/>
                <w:color w:val="000000"/>
                <w:sz w:val="20"/>
              </w:rPr>
              <w:t>
аффилированными лицами по
</w:t>
            </w:r>
            <w:r>
              <w:br/>
            </w:r>
            <w:r>
              <w:rPr>
                <w:rFonts w:ascii="Times New Roman"/>
                <w:b w:val="false"/>
                <w:i w:val="false"/>
                <w:color w:val="000000"/>
                <w:sz w:val="20"/>
              </w:rPr>
              <w:t>
отношению к Фонду, имеющих
</w:t>
            </w:r>
            <w:r>
              <w:br/>
            </w:r>
            <w:r>
              <w:rPr>
                <w:rFonts w:ascii="Times New Roman"/>
                <w:b w:val="false"/>
                <w:i w:val="false"/>
                <w:color w:val="000000"/>
                <w:sz w:val="20"/>
              </w:rPr>
              <w:t>
рейтинговую оценку не ниже "ВВ-"
</w:t>
            </w:r>
            <w:r>
              <w:br/>
            </w:r>
            <w:r>
              <w:rPr>
                <w:rFonts w:ascii="Times New Roman"/>
                <w:b w:val="false"/>
                <w:i w:val="false"/>
                <w:color w:val="000000"/>
                <w:sz w:val="20"/>
              </w:rPr>
              <w:t>
по международной шкале
</w:t>
            </w:r>
            <w:r>
              <w:br/>
            </w:r>
            <w:r>
              <w:rPr>
                <w:rFonts w:ascii="Times New Roman"/>
                <w:b w:val="false"/>
                <w:i w:val="false"/>
                <w:color w:val="000000"/>
                <w:sz w:val="20"/>
              </w:rPr>
              <w:t>
агентства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w:t>
            </w:r>
            <w:r>
              <w:br/>
            </w:r>
            <w:r>
              <w:rPr>
                <w:rFonts w:ascii="Times New Roman"/>
                <w:b w:val="false"/>
                <w:i w:val="false"/>
                <w:color w:val="000000"/>
                <w:sz w:val="20"/>
              </w:rPr>
              <w:t>
агентств, или рейтинговую оценку
</w:t>
            </w:r>
            <w:r>
              <w:br/>
            </w:r>
            <w:r>
              <w:rPr>
                <w:rFonts w:ascii="Times New Roman"/>
                <w:b w:val="false"/>
                <w:i w:val="false"/>
                <w:color w:val="000000"/>
                <w:sz w:val="20"/>
              </w:rPr>
              <w:t>
не ниже "kzBBB" по национальной
</w:t>
            </w:r>
            <w:r>
              <w:br/>
            </w:r>
            <w:r>
              <w:rPr>
                <w:rFonts w:ascii="Times New Roman"/>
                <w:b w:val="false"/>
                <w:i w:val="false"/>
                <w:color w:val="000000"/>
                <w:sz w:val="20"/>
              </w:rPr>
              <w:t>
шкале Standard &amp; Poor's, обращающиеся на организованных рынках
</w:t>
            </w:r>
            <w:r>
              <w:br/>
            </w:r>
            <w:r>
              <w:rPr>
                <w:rFonts w:ascii="Times New Roman"/>
                <w:b w:val="false"/>
                <w:i w:val="false"/>
                <w:color w:val="000000"/>
                <w:sz w:val="20"/>
              </w:rPr>
              <w:t>
иностранных государств или
</w:t>
            </w:r>
            <w:r>
              <w:br/>
            </w:r>
            <w:r>
              <w:rPr>
                <w:rFonts w:ascii="Times New Roman"/>
                <w:b w:val="false"/>
                <w:i w:val="false"/>
                <w:color w:val="000000"/>
                <w:sz w:val="20"/>
              </w:rPr>
              <w:t>
Республики Казахстан, и долговые
</w:t>
            </w:r>
            <w:r>
              <w:br/>
            </w:r>
            <w:r>
              <w:rPr>
                <w:rFonts w:ascii="Times New Roman"/>
                <w:b w:val="false"/>
                <w:i w:val="false"/>
                <w:color w:val="000000"/>
                <w:sz w:val="20"/>
              </w:rPr>
              <w:t>
ценные бумаги организаций
</w:t>
            </w:r>
            <w:r>
              <w:br/>
            </w:r>
            <w:r>
              <w:rPr>
                <w:rFonts w:ascii="Times New Roman"/>
                <w:b w:val="false"/>
                <w:i w:val="false"/>
                <w:color w:val="000000"/>
                <w:sz w:val="20"/>
              </w:rPr>
              <w:t>
Республики Казахстан, не
</w:t>
            </w:r>
            <w:r>
              <w:br/>
            </w:r>
            <w:r>
              <w:rPr>
                <w:rFonts w:ascii="Times New Roman"/>
                <w:b w:val="false"/>
                <w:i w:val="false"/>
                <w:color w:val="000000"/>
                <w:sz w:val="20"/>
              </w:rPr>
              <w:t>
являющихся аффилированными лицами
</w:t>
            </w:r>
            <w:r>
              <w:br/>
            </w:r>
            <w:r>
              <w:rPr>
                <w:rFonts w:ascii="Times New Roman"/>
                <w:b w:val="false"/>
                <w:i w:val="false"/>
                <w:color w:val="000000"/>
                <w:sz w:val="20"/>
              </w:rPr>
              <w:t>
по отношению к Фонду, имеющие
</w:t>
            </w:r>
            <w:r>
              <w:br/>
            </w:r>
            <w:r>
              <w:rPr>
                <w:rFonts w:ascii="Times New Roman"/>
                <w:b w:val="false"/>
                <w:i w:val="false"/>
                <w:color w:val="000000"/>
                <w:sz w:val="20"/>
              </w:rPr>
              <w:t>
рейтинговую оценку не ниже "ВВ-"
</w:t>
            </w:r>
            <w:r>
              <w:br/>
            </w:r>
            <w:r>
              <w:rPr>
                <w:rFonts w:ascii="Times New Roman"/>
                <w:b w:val="false"/>
                <w:i w:val="false"/>
                <w:color w:val="000000"/>
                <w:sz w:val="20"/>
              </w:rPr>
              <w:t>
по международной шкале агентства
</w:t>
            </w:r>
            <w:r>
              <w:br/>
            </w:r>
            <w:r>
              <w:rPr>
                <w:rFonts w:ascii="Times New Roman"/>
                <w:b w:val="false"/>
                <w:i w:val="false"/>
                <w:color w:val="000000"/>
                <w:sz w:val="20"/>
              </w:rPr>
              <w:t>
"Standard &amp; Poor's" или рейтинг
</w:t>
            </w:r>
            <w:r>
              <w:br/>
            </w:r>
            <w:r>
              <w:rPr>
                <w:rFonts w:ascii="Times New Roman"/>
                <w:b w:val="false"/>
                <w:i w:val="false"/>
                <w:color w:val="000000"/>
                <w:sz w:val="20"/>
              </w:rPr>
              <w:t>
аналогичного уровня одного из
</w:t>
            </w:r>
            <w:r>
              <w:br/>
            </w:r>
            <w:r>
              <w:rPr>
                <w:rFonts w:ascii="Times New Roman"/>
                <w:b w:val="false"/>
                <w:i w:val="false"/>
                <w:color w:val="000000"/>
                <w:sz w:val="20"/>
              </w:rPr>
              <w:t>
других рейтинговых агентств,
</w:t>
            </w:r>
            <w:r>
              <w:br/>
            </w:r>
            <w:r>
              <w:rPr>
                <w:rFonts w:ascii="Times New Roman"/>
                <w:b w:val="false"/>
                <w:i w:val="false"/>
                <w:color w:val="000000"/>
                <w:sz w:val="20"/>
              </w:rPr>
              <w:t>
или рейтинговую оценку не ниже
</w:t>
            </w:r>
            <w:r>
              <w:br/>
            </w:r>
            <w:r>
              <w:rPr>
                <w:rFonts w:ascii="Times New Roman"/>
                <w:b w:val="false"/>
                <w:i w:val="false"/>
                <w:color w:val="000000"/>
                <w:sz w:val="20"/>
              </w:rPr>
              <w:t>
"kzBBB" по национальной
</w:t>
            </w:r>
            <w:r>
              <w:br/>
            </w:r>
            <w:r>
              <w:rPr>
                <w:rFonts w:ascii="Times New Roman"/>
                <w:b w:val="false"/>
                <w:i w:val="false"/>
                <w:color w:val="000000"/>
                <w:sz w:val="20"/>
              </w:rPr>
              <w:t>
шкале Standard&amp;Poor's или рейтинг аналогичного уровня одного из других рейтинговых агентств, обращающиеся
</w:t>
            </w:r>
            <w:r>
              <w:br/>
            </w:r>
            <w:r>
              <w:rPr>
                <w:rFonts w:ascii="Times New Roman"/>
                <w:b w:val="false"/>
                <w:i w:val="false"/>
                <w:color w:val="000000"/>
                <w:sz w:val="20"/>
              </w:rPr>
              <w:t>
на организованных рынках
</w:t>
            </w:r>
            <w:r>
              <w:br/>
            </w:r>
            <w:r>
              <w:rPr>
                <w:rFonts w:ascii="Times New Roman"/>
                <w:b w:val="false"/>
                <w:i w:val="false"/>
                <w:color w:val="000000"/>
                <w:sz w:val="20"/>
              </w:rPr>
              <w:t>
иностранных государств
</w:t>
            </w:r>
            <w:r>
              <w:br/>
            </w:r>
            <w:r>
              <w:rPr>
                <w:rFonts w:ascii="Times New Roman"/>
                <w:b w:val="false"/>
                <w:i w:val="false"/>
                <w:color w:val="000000"/>
                <w:sz w:val="20"/>
              </w:rPr>
              <w:t>
или Республики Казахстан (с
</w:t>
            </w:r>
            <w:r>
              <w:br/>
            </w:r>
            <w:r>
              <w:rPr>
                <w:rFonts w:ascii="Times New Roman"/>
                <w:b w:val="false"/>
                <w:i w:val="false"/>
                <w:color w:val="000000"/>
                <w:sz w:val="20"/>
              </w:rPr>
              <w:t>
учетом сумм основного долга и
</w:t>
            </w:r>
            <w:r>
              <w:br/>
            </w:r>
            <w:r>
              <w:rPr>
                <w:rFonts w:ascii="Times New Roman"/>
                <w:b w:val="false"/>
                <w:i w:val="false"/>
                <w:color w:val="000000"/>
                <w:sz w:val="20"/>
              </w:rPr>
              <w:t>
начисленного вознаграждения), за
</w:t>
            </w:r>
            <w:r>
              <w:br/>
            </w:r>
            <w:r>
              <w:rPr>
                <w:rFonts w:ascii="Times New Roman"/>
                <w:b w:val="false"/>
                <w:i w:val="false"/>
                <w:color w:val="000000"/>
                <w:sz w:val="20"/>
              </w:rPr>
              <w:t>
вычетом резервов на возможные
</w:t>
            </w:r>
            <w:r>
              <w:br/>
            </w:r>
            <w:r>
              <w:rPr>
                <w:rFonts w:ascii="Times New Roman"/>
                <w:b w:val="false"/>
                <w:i w:val="false"/>
                <w:color w:val="000000"/>
                <w:sz w:val="20"/>
              </w:rPr>
              <w:t>
потери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Негосударственные эмиссионные
</w:t>
            </w:r>
            <w:r>
              <w:br/>
            </w:r>
            <w:r>
              <w:rPr>
                <w:rFonts w:ascii="Times New Roman"/>
                <w:b w:val="false"/>
                <w:i w:val="false"/>
                <w:color w:val="000000"/>
                <w:sz w:val="20"/>
              </w:rPr>
              <w:t>
ценные бумаги организаций
</w:t>
            </w:r>
            <w:r>
              <w:br/>
            </w:r>
            <w:r>
              <w:rPr>
                <w:rFonts w:ascii="Times New Roman"/>
                <w:b w:val="false"/>
                <w:i w:val="false"/>
                <w:color w:val="000000"/>
                <w:sz w:val="20"/>
              </w:rPr>
              <w:t>
Республики Казахстан (в том числе
</w:t>
            </w:r>
            <w:r>
              <w:br/>
            </w:r>
            <w:r>
              <w:rPr>
                <w:rFonts w:ascii="Times New Roman"/>
                <w:b w:val="false"/>
                <w:i w:val="false"/>
                <w:color w:val="000000"/>
                <w:sz w:val="20"/>
              </w:rPr>
              <w:t>
ценные бумаги, выпущенные в
</w:t>
            </w:r>
            <w:r>
              <w:br/>
            </w:r>
            <w:r>
              <w:rPr>
                <w:rFonts w:ascii="Times New Roman"/>
                <w:b w:val="false"/>
                <w:i w:val="false"/>
                <w:color w:val="000000"/>
                <w:sz w:val="20"/>
              </w:rPr>
              <w:t>
соответствии с законодательством
</w:t>
            </w:r>
            <w:r>
              <w:br/>
            </w:r>
            <w:r>
              <w:rPr>
                <w:rFonts w:ascii="Times New Roman"/>
                <w:b w:val="false"/>
                <w:i w:val="false"/>
                <w:color w:val="000000"/>
                <w:sz w:val="20"/>
              </w:rPr>
              <w:t>
других государств), не являющихся
</w:t>
            </w:r>
            <w:r>
              <w:br/>
            </w:r>
            <w:r>
              <w:rPr>
                <w:rFonts w:ascii="Times New Roman"/>
                <w:b w:val="false"/>
                <w:i w:val="false"/>
                <w:color w:val="000000"/>
                <w:sz w:val="20"/>
              </w:rPr>
              <w:t>
аффилиированными лицами по
</w:t>
            </w:r>
            <w:r>
              <w:br/>
            </w:r>
            <w:r>
              <w:rPr>
                <w:rFonts w:ascii="Times New Roman"/>
                <w:b w:val="false"/>
                <w:i w:val="false"/>
                <w:color w:val="000000"/>
                <w:sz w:val="20"/>
              </w:rPr>
              <w:t>
отношению к Фонду, включенные в
</w:t>
            </w:r>
            <w:r>
              <w:br/>
            </w:r>
            <w:r>
              <w:rPr>
                <w:rFonts w:ascii="Times New Roman"/>
                <w:b w:val="false"/>
                <w:i w:val="false"/>
                <w:color w:val="000000"/>
                <w:sz w:val="20"/>
              </w:rPr>
              <w:t>
официальный список фондовой биржи
</w:t>
            </w:r>
            <w:r>
              <w:br/>
            </w:r>
            <w:r>
              <w:rPr>
                <w:rFonts w:ascii="Times New Roman"/>
                <w:b w:val="false"/>
                <w:i w:val="false"/>
                <w:color w:val="000000"/>
                <w:sz w:val="20"/>
              </w:rPr>
              <w:t>
по категории, следующей за
</w:t>
            </w:r>
            <w:r>
              <w:br/>
            </w:r>
            <w:r>
              <w:rPr>
                <w:rFonts w:ascii="Times New Roman"/>
                <w:b w:val="false"/>
                <w:i w:val="false"/>
                <w:color w:val="000000"/>
                <w:sz w:val="20"/>
              </w:rPr>
              <w:t>
наивысшей (за исключением
</w:t>
            </w:r>
            <w:r>
              <w:br/>
            </w:r>
            <w:r>
              <w:rPr>
                <w:rFonts w:ascii="Times New Roman"/>
                <w:b w:val="false"/>
                <w:i w:val="false"/>
                <w:color w:val="000000"/>
                <w:sz w:val="20"/>
              </w:rPr>
              <w:t>
ипотечных облигаций, включенных в
</w:t>
            </w:r>
            <w:r>
              <w:br/>
            </w:r>
            <w:r>
              <w:rPr>
                <w:rFonts w:ascii="Times New Roman"/>
                <w:b w:val="false"/>
                <w:i w:val="false"/>
                <w:color w:val="000000"/>
                <w:sz w:val="20"/>
              </w:rPr>
              <w:t>
официальный список фондовой
</w:t>
            </w:r>
            <w:r>
              <w:br/>
            </w:r>
            <w:r>
              <w:rPr>
                <w:rFonts w:ascii="Times New Roman"/>
                <w:b w:val="false"/>
                <w:i w:val="false"/>
                <w:color w:val="000000"/>
                <w:sz w:val="20"/>
              </w:rPr>
              <w:t>
биржи) (с учетом суммы основного
</w:t>
            </w:r>
            <w:r>
              <w:br/>
            </w:r>
            <w:r>
              <w:rPr>
                <w:rFonts w:ascii="Times New Roman"/>
                <w:b w:val="false"/>
                <w:i w:val="false"/>
                <w:color w:val="000000"/>
                <w:sz w:val="20"/>
              </w:rPr>
              <w:t>
долга и начисленного
</w:t>
            </w:r>
            <w:r>
              <w:br/>
            </w:r>
            <w:r>
              <w:rPr>
                <w:rFonts w:ascii="Times New Roman"/>
                <w:b w:val="false"/>
                <w:i w:val="false"/>
                <w:color w:val="000000"/>
                <w:sz w:val="20"/>
              </w:rPr>
              <w:t>
вознаграждения), за вычетом
</w:t>
            </w:r>
            <w:r>
              <w:br/>
            </w:r>
            <w:r>
              <w:rPr>
                <w:rFonts w:ascii="Times New Roman"/>
                <w:b w:val="false"/>
                <w:i w:val="false"/>
                <w:color w:val="000000"/>
                <w:sz w:val="20"/>
              </w:rPr>
              <w:t>
резервов на возможные потери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Долговые ценные бумаги, прошедшие
</w:t>
            </w:r>
            <w:r>
              <w:br/>
            </w:r>
            <w:r>
              <w:rPr>
                <w:rFonts w:ascii="Times New Roman"/>
                <w:b w:val="false"/>
                <w:i w:val="false"/>
                <w:color w:val="000000"/>
                <w:sz w:val="20"/>
              </w:rPr>
              <w:t>
процедуру листинга на специальной
</w:t>
            </w:r>
            <w:r>
              <w:br/>
            </w:r>
            <w:r>
              <w:rPr>
                <w:rFonts w:ascii="Times New Roman"/>
                <w:b w:val="false"/>
                <w:i w:val="false"/>
                <w:color w:val="000000"/>
                <w:sz w:val="20"/>
              </w:rPr>
              <w:t>
торговой площадке Регионального
</w:t>
            </w:r>
            <w:r>
              <w:br/>
            </w:r>
            <w:r>
              <w:rPr>
                <w:rFonts w:ascii="Times New Roman"/>
                <w:b w:val="false"/>
                <w:i w:val="false"/>
                <w:color w:val="000000"/>
                <w:sz w:val="20"/>
              </w:rPr>
              <w:t>
Финансового Центра города Алматы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ценные бумаги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второго
</w:t>
            </w:r>
            <w:r>
              <w:br/>
            </w:r>
            <w:r>
              <w:rPr>
                <w:rFonts w:ascii="Times New Roman"/>
                <w:b w:val="false"/>
                <w:i w:val="false"/>
                <w:color w:val="000000"/>
                <w:sz w:val="20"/>
              </w:rPr>
              <w:t>
уровня Республики Казахстан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7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Деньги на счетах в банках-
</w:t>
            </w:r>
            <w:r>
              <w:br/>
            </w:r>
            <w:r>
              <w:rPr>
                <w:rFonts w:ascii="Times New Roman"/>
                <w:b w:val="false"/>
                <w:i w:val="false"/>
                <w:color w:val="000000"/>
                <w:sz w:val="20"/>
              </w:rPr>
              <w:t>
нерезидентах, которые имеют
</w:t>
            </w:r>
            <w:r>
              <w:br/>
            </w:r>
            <w:r>
              <w:rPr>
                <w:rFonts w:ascii="Times New Roman"/>
                <w:b w:val="false"/>
                <w:i w:val="false"/>
                <w:color w:val="000000"/>
                <w:sz w:val="20"/>
              </w:rPr>
              <w:t>
долгосрочный и/или краткосрочный,
</w:t>
            </w:r>
            <w:r>
              <w:br/>
            </w:r>
            <w:r>
              <w:rPr>
                <w:rFonts w:ascii="Times New Roman"/>
                <w:b w:val="false"/>
                <w:i w:val="false"/>
                <w:color w:val="000000"/>
                <w:sz w:val="20"/>
              </w:rPr>
              <w:t>
индивидуальный рейтинг не ниже
</w:t>
            </w:r>
            <w:r>
              <w:br/>
            </w:r>
            <w:r>
              <w:rPr>
                <w:rFonts w:ascii="Times New Roman"/>
                <w:b w:val="false"/>
                <w:i w:val="false"/>
                <w:color w:val="000000"/>
                <w:sz w:val="20"/>
              </w:rPr>
              <w:t>
"ВВВ-" по международной шкале
</w:t>
            </w:r>
            <w:r>
              <w:br/>
            </w:r>
            <w:r>
              <w:rPr>
                <w:rFonts w:ascii="Times New Roman"/>
                <w:b w:val="false"/>
                <w:i w:val="false"/>
                <w:color w:val="000000"/>
                <w:sz w:val="20"/>
              </w:rPr>
              <w:t>
агентства "Standard &amp; Poor's" или
</w:t>
            </w:r>
            <w:r>
              <w:br/>
            </w:r>
            <w:r>
              <w:rPr>
                <w:rFonts w:ascii="Times New Roman"/>
                <w:b w:val="false"/>
                <w:i w:val="false"/>
                <w:color w:val="000000"/>
                <w:sz w:val="20"/>
              </w:rPr>
              <w:t>
рейтинг аналогичного уровня
</w:t>
            </w:r>
            <w:r>
              <w:br/>
            </w:r>
            <w:r>
              <w:rPr>
                <w:rFonts w:ascii="Times New Roman"/>
                <w:b w:val="false"/>
                <w:i w:val="false"/>
                <w:color w:val="000000"/>
                <w:sz w:val="20"/>
              </w:rPr>
              <w:t>
одного из других рейтинговых агентств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Первый руководитель или лицо, 
</w:t>
      </w:r>
      <w:r>
        <w:br/>
      </w:r>
      <w:r>
        <w:rPr>
          <w:rFonts w:ascii="Times New Roman"/>
          <w:b w:val="false"/>
          <w:i w:val="false"/>
          <w:color w:val="000000"/>
          <w:sz w:val="28"/>
        </w:rPr>
        <w:t>
      уполномоченное на подписание отчета  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Главный бухгалтер                    _____________________
</w:t>
      </w:r>
      <w:r>
        <w:br/>
      </w:r>
      <w:r>
        <w:rPr>
          <w:rFonts w:ascii="Times New Roman"/>
          <w:b w:val="false"/>
          <w:i w:val="false"/>
          <w:color w:val="000000"/>
          <w:sz w:val="28"/>
        </w:rPr>
        <w:t>
      (фамилия, имя, отчество)                   (подпись)
</w:t>
      </w:r>
    </w:p>
    <w:p>
      <w:pPr>
        <w:spacing w:after="0"/>
        <w:ind w:left="0"/>
        <w:jc w:val="both"/>
      </w:pPr>
      <w:r>
        <w:rPr>
          <w:rFonts w:ascii="Times New Roman"/>
          <w:b w:val="false"/>
          <w:i w:val="false"/>
          <w:color w:val="000000"/>
          <w:sz w:val="28"/>
        </w:rPr>
        <w:t>
      Место для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27 октября 2006 года N 222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нормативных правовых актов, признаваемых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утратившими силу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21 апреля 2003 года N 127 "Об утверждении Правил о пруденциальных нормативах для накопительных пенсионных фондов" (зарегистрированное в Реестре государственной регистрации нормативных правовых актов под N 2316).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4 августа 2003 года N 285 "О внесении дополнений в постановление Правления Национального Банка Республики Казахстан от 21 апреля 2003 года N 127 "Об утверждении Правил о пруденциальных нормативах для накопительных пенсионных фондов", зарегистрированное в Министерстве юстиции Республики Казахстан под N 2316 (зарегистрированное в Реестре государственной регистрации нормативных правовых актов под N 2479).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26 декабря 2003 года N 486 "О внесении изменений и дополнений в постановление Правления Национального Банка Республики Казахстан от 21 апреля 2003 года N 127 "Об утверждении Правил о пруденциальных нормативах для накопительных пенсионных фондов", зарегистрированное Министерством юстиции Республики Казахстан под N 2316 (зарегистрированное в Реестре государственной регистрации нормативных правовых актов под N 2664, опубликованное в газете "Казахстанская правда" от 28 января 2004 года N 16 (24326)).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декабря 2004 года N 379 "О внесении изменений и дополнений в постановление Правления Национального Банка Республики Казахстан "Об утверждении Правил о пруденциальных нормативах для накопительных пенсионных фондов от 21 апреля 2003 года N 127" (зарегистрированное в Реестре государственной регистрации нормативных правовых актов под N 3428).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29 октября 2005 года N 385 "О внесении дополнений и изменения в постановление Правления Национального Банка Республики Казахстан от 21 апреля 2003 года N 127 "Об утверждении Правил о пруденциальных нормативах для накопительных пенсионных фондов" (зарегистрированное в Реестре государственной регистрации нормативных правовых актов под N 3943).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26 ноября 2005 года N 413 "О внесении дополнений в постановление Правления Национального Банка Республики Казахстан от 21 апреля 2003 года N 127 "Об утверждении Правил о пруденциальных нормативах для накопительных пенсионных фондов" (зарегистрированное в Реестре государственной регистрации нормативных правовых актов под N 3992).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25 февраля 2006 года N 67 "О внесении дополнений и изменения в постановление Правления Национального Банка Республики Казахстан от 21 апреля 2003 года N 127 "Об утверждении Правил о пруденциальных нормативах для накопительных пенсионных фондов" (зарегистрированное в Реестре государственной регистрации нормативных правовых актов под N 4149).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27 мая 2006 года N 122 "О внесении дополнений и изменений в постановление Правления Национального Банка Республики Казахстан от 21 апреля 2003 года N 127 "Об утверждении Правил о пруденциальных нормативах для накопительных пенсионных фондов" (зарегистрированное в Реестре государственной регистрации нормативных правовых актов под N 4283).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