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97bb" w14:textId="0a89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 Положения об интернатуре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ноября 2006 года № 523. Зарегистрирован в Министерстве юстиции Республики Казахстан 8 декабря 2006 года № 4483. Утратил силу приказом Министра здравоохранения Республики Казахстан от 16 июня 2010 года № 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16.06.2010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реализации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2006 года N 317 "О Концепции реформирования медицинского и фармацевтического образования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интернатуре.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образования, науки и международного сотрудничества Министерства здравоохранения Республики Казахстан (Хамзина Н.К.)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Директору Департамента организационно-правовой работы Министерства здравоохранения Республики Казахстан (Акрачкова Д.В.) направить настоящий приказ после его государственной регистрации на официальное опубликование в средства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после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2006 года N 523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об интернатуре 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Интернатура является формой одногодичной подготовки студентов медицинских высших учебных заведений по конкретной специализации.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задачей интернатуры является улучшение практической подготовки выпускников медицинских высших учебных заведений, повышение профессионального уровня и степени их готовности к самостоятельной врачебной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не прошедшие интернатуру, к клинической практике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интернов осуществляется в соответствии с настоящим Положением, типовым учебным планом и программой по каждой специальности. Обязательный минимум профессиональной образовательной программы по конкретной специальности устанавливается соответствующим государственным общеобязательным стандартом образования. Рабочие учебные планы и программы обучения в интернатуре утверждаются приказом ректора и пересматриваются каждые 5 лет с учетом изменений государственного общеобязательного стандарта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Подготовка интернов за счет государственного бюджета осуществляется в рамках государственного образовательного заказа на подготовку специалистов с высшим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Подготовка интернов сверх установленного количества государственного образовательного заказа осуществляется на договорной основе с полным возмещением затрат на обучение и соблюдением требований настоящего Положения.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Прием и обучение в интернатуре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Подготовка в интернатуре по государственному образовательному заказу осуществляется по следующим специальностям (специализациям):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"лечебное дело" (терапевт, хирург, акушер-гинеколог, врач общей практики);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"педиатрия" (педиатр, детский хирург, врач общей практики);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"стоматология" (врач стоматолог общей практики);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"восточная медицина" (врач-иглорефлексотерапевт, врач мануальной терапии, врач-фитотерапевт, врач общей практики).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Допускается подготовка в интернатуре по государственному образовательному заказу по другим специальностям, указанным в Номенклатуре врачебных должностей и специальностей,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19 июня 2003 года N 458, зарегистрированным в Реестре государственной регистрации нормативных правовых актов Республики Казахстан за  N 2391, на основании заявок местных органов государственного управления здравоохранением или соответствующих организаций здравоохранения при условии заключения трехсторонних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Подготовка интернов на договорной основе осуществляется по избранной специализации в соответствии с действующим типовым учебным планом и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Ректор высшего учебного заведения ежегодно утверждает план подготовки интернов по специализациям по согласованию с Министерством здравоохранения Республики Казахстан, а также на основании заявок местных органов государственного управления здравоохранением и организаций здравоохранения в срок не позднее 1 июля.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в интернатуру по специализациям, за исключением врача общей практики, осуществляется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 конкурсу допускаются лица, имеющие диплом об окончании высшего учебного заведения по специальностям "лечебное дело", "педиатрия", "восточная медицина", "стоматология".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 осуществляется на основе документов, представленных в конкурсную комиссию высшего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участия в конкурсе претенденты представляют заявление о приеме в интернатуру по конкретной специальности (специализации) на имя ректора, не менее 2 рекомендательных писем от руководителя кафедры и ведущих клиницистов базовых лечебных учреждений по заявленной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Критерием отбора в интернатуру является средний балл по итогам экзаменов всего периода обучения (с учетом оценок за производственную практику).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Зачисление в интернатуру осуществляется на основании приказа ректора высшего учебного заведения. Не позднее 1 октября высшее учебное заведение представляет в Министерство здравоохранения Республики Казахстан копию приказа о зачислении в интернатуру.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Учебный год в интернатуре начинается с 1 сентября и заканчивается согласно типовой учебной программе и учебному плану.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Обучающимся в интернатуре по государственному образовательному заказу выплачивается стипендия в размере, установленном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Студенты, обучающиеся по контракту на платной форме обучения, проходят интернатуру на условиях, установленных контрактом.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Форма подготовки и контроля работы интернов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Обучение в интернатуре проводится под руководством высококвалифицированных преподавателей - клиницистов первой и высшей врачебной категории с привлечением заведующих отделениями и опытных врачей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Количество интернов в группе не должно превышать 6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Обучение интернов проводится на клинических базах высших медицинских организаций образования, а также на соответствующих кафедрах по индивидуальному плану, разработанному на основании настоящего Положения, типовых учебных планов и программ по конкретной специализации.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Перечень специальных и смежных дисциплин, обязательных для изучения интерном, предусматривается типовым учебным планом и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индивидуальным планом интерн: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курирует больных в организациях, оказывающих первичную медико-санитарную помощь, стационарную помощь, организациях скорой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участвует в назначении и выполнении диагностических, лечебных и профилактических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необходимую документацию и санитарно-просветительную работу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участвует в составлении отчетов о деятельности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профилактических осмотрах, диспансеризации, присутствует на консилиумах;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работе обществ терапевтов, хирургов, акушеров-гинекологов, педиатров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обходах больных, клинических разборах;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дежурит не менее четырех раз в месяц в лечебно-профилактических организациях (не учитывается при расчете учебной нагрузки интерна, указанной в пункте 26 настоящего Положения);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на клинических и клинико-анатомических конференциях;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посещает лекции по специальности, присутствует на патолого-анатомических вскрытиях.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Недельная учебная нагрузка интерна составляет 36 академических часов и 18 академических часов самостоятельной работы в клинике. Содержание самостоятельной работы интерна в клинике определяется типовой учебной программой по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Объем лечебно-профилактической работы интерна составляет до 50 % нагрузки врача-ординатора по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Контроль знаний интернов осуществляется в форме текущей, полугодовой и итоговой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Текущая аттестация проводится в виде зачетов по смежным дисциплинам и основным разделам избранной специальности, результаты которых определяют допуск к полугодовой и итоговой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Полугодовая аттестация проводится после первого семестра по основной специальности и смежным дисциплинам и включает контроль практических навыков и теоретических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</w:t>
      </w:r>
      <w:r>
        <w:rPr>
          <w:rFonts w:ascii="Times New Roman"/>
          <w:b w:val="false"/>
          <w:i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аттестации практических навыков интернов в состав аттестационной комиссии включаются главные специалисты местных органов государственного управления здравоохранением по профилю специализации, заведующие отделениями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Интерны, освоившие дисциплины учебного плана, допускаются к итоговой аттестации по избранной специальности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аттестация проводится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практических навыков;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уровня теоретической подготовки по основной дисциплине избранной специальности и смежным дисциплинам, входящим в типовой учебный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Интерны, успешно сдавшие экзамен, получают удостоверение об окончании интернатуры с указанием присвоенного профиля специализации. Самостоятельная практика выпускника-интерна осуществляется в соответствии с Правилами проведения квалификационных экзаменов в области здравоохранения, утвержденными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февраля 2004 года N 190, зарегистрированном в Реестре государственной регистрации нормативных правовых актов Республики Казахстан за N 2763. </w:t>
      </w:r>
      <w:r>
        <w:rPr>
          <w:rFonts w:ascii="Times New Roman"/>
          <w:b w:val="false"/>
          <w:i w:val="false"/>
          <w:color w:val="000000"/>
          <w:sz w:val="28"/>
        </w:rPr>
        <w:t>См. V095884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