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5f00" w14:textId="9d55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359 "Об утверждении Инструкции о требованиях к наличию систем управления рисками и внутреннего контроля в банках второго уровня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N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октября 2006 года N 234. Зарегистрировано в Министерстве юстиции Республики Казахстан 8 декабря 2006 года N 4485. Утратило силу постановлением Правления Национального Банка Республики Казахстан от 26 февраля 2014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26.02.2014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30 сентября 2005 года N 359 "Об утверждении Инструкции о требованиях к наличию систем управления рисками и внутреннего контроля в банках второго уровня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N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N 3925)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требованиях к наличию систем управления рисками и внутреннего контроля в банках второго уровня,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"и банковскими группами", "и банковской группы"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5 и 6 слова ", обязательные для выполнения банками,"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Отчет по выполнению критериев требований, установленных настоящей Инструкцией, представляется в уполномоченный орган по форме согласно приложению 9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критериям требований настоящей Инструкции определяется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доля оценок "соответствие" составляет 80 и более процентов от количества критериев требований, а доля оценок "несоответствие" - 10 или менее процентов, то банк признается соответствующим требованиям настоящей Инструкции и в течение четырнадцати календарных дней со дня представления отчета, указанного в абзаце первом настоящего пункта, направляет в уполномоченный орган для согласования план мероприятий по устранению выявленных недостатков в организации системы управления рисками и внутреннего контроля с конкретными сроками исполнения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иных случаях банк признается несоответствующим требованиям настоящей Инструкции и к нему могут быть применены ограниченные меры воздействия и/или санкции,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"не применимо" в расчет доли выполненных банком критериев требований настоящей Инструкции не включается.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Соответствующая оценка определяется согласно приложению 9 к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4-1) - 4-3)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гэп - позиции по наличным деньгам/наличности - величина разрыва между поступлением и выбытием наличных денег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4-2) комплаенс-контролер - работник банка, в исключительную компетенцию которого входит ответственность за координацию деятельности службы комплаенс и осуществление контроля за реализацией политики управления комплаенс - риском участниками комплаенс;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4-3) комплаенс-риск - риск возникновения расходов (убытков) вследствие несоблюдения банком требований законодательства Республики Казахстан, в том числе нормативных правовых актов уполномоченного органа, а также внутренних правил и процедур банка;";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"проведении" дополнить словом "банковских";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", ломбардных"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рыночный риск - риск возникновения расходов (убытков), связанных с неблагоприятными изменениями рыночных параметров (валютный курс, ставка вознаграждения, стоимость финансовых инструментов);";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15-1) - 15-2)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"15-1) служба комплаенс - внутренняя служба банка, состоящая из комплаенс-контролера и участников комплаенса, в исключительную компетенцию которой входит осуществление внутреннего контроля за соответствием деятельности банка требованиям законодательства Республики Казахстан, в том числе нормативных правовых актов уполномоченного органа, а также внутренних правил и процедур банка (управление комплаенс - риском);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15-2) совокупный лимит - максимально допустимый размер убытков при проведении операций;";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 - 17-2)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"17-1) торговые операции - операции банка по приобретению/продаже ценных бумаг в своих интересах и за свой счет;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17-2) участники комплаенс - подразделения и/или работники банка, в исключительную компетенцию которых входит осуществление функций по управлению комплаенс - риском;";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после слов "наличию практики проведения" дополнить словом "банковских";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"банком" заменить словом "банковских";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после слова "проведения" дополнить словом "банковских";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знак препинания ";" заменить знаком препинания 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пункта 25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 слова "доходов, полученных незаконным путем, с учетом требований настоящей Инструкции" заменить словами "(отмывания) доходов, полученных незаконным путем, и финансирования терроризма";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"Требования к организации системы управления рисками":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строки четвертой столбца "Критерии требования" после слов "требования по" дополнить словом "банковским";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пятой столбца "Наименование требования":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"ежемесячно" заменить словом "периодически";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"месяце" заменить словом "периоде";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пятой столбца "Критерии требования":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"по мере необходимости, но не менее чем раз в квартал," заменить словом "ежемесячно";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после слова "отношениями" знак препинания ";" заменить знаком препинания 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пятого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"Совет директоров ежеквартально анализирует следующие отчеты:";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шестой столбца "Критерии требования":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слово "утверждает" заменить словами "ежемесячно заверяет";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строки девятнадцатой столбца "Критерии требования" слова "Правление устанавливает" заменить словами "Совет директоров подтверждает";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строки двадцать первой столбца "Критерии требования"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"Подразделения банка проводят оценку соответствия своей деятельности требованиям законодательства Республики Казахстан, внутренним правилам и документам банка.";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двадцать вторую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двадцать четвертой столбца "Наименование требования" слово "регулярно"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"Требования к системе внутреннего контроля":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третий строки одиннадцатой столбца "Критерии требования"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строки двадцать шестой столбца "Критерии требования" слова "исполнительным органом банка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двадцать восьмой - тридцать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6113"/>
      </w:tblGrid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 директоров банка несет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комплаенс - риском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банка. Совет директоров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одобрил политику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риском,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устанавливающий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постоянную и эффективную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функцию управления комплаенс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риском.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чем один раз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 директоров или комитеты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совете директоров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оценивают эффективность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комплаенс - риском.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Совет директоров банка несет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комплаенс - риском.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Совет директоров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несет ответственность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политики,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обеспечивая эффективное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вопросов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правлением банка.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Совет директоров может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делегировать эти полномочия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соответствующему комитету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совете директоров. 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Правление банка несет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эффективное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комплаенс - риском.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Правление банка несет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управления комплаенс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риском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соблюдения политики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риском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отчета совету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об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комплаенс - риском.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Правление банка несет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управления комплаенс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риском, содержащей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соблюдения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правлением и работниками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основных принципов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комплаенс - риском.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Правление обеспечивает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политики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риском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принимает коррективные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дисциплинарные меры,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выявления комплаенс - риска.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Правление банка совместно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службой комплаенс: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ежегодно идентифицирует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оценивает проблемы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возникновения комплаенс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и утверждает 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их устранению.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План мероприятий 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недостатки в управлении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риском,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в 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политик и 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эффективного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риском;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ежегодно информирует совет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об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комплаенс - риском;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незамедлительно информирует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 директоров о любых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операциях, которые могут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привести к убыткам или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деловой репутации в 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несоблюдения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Служба комплаенс независима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управлении комплаенс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риском в банке.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Служба комплаенс имеет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к любой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необходимой для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функций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риском,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полномочий, возложенных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по управлению комплаенс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риском;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имеет официальный статус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банка, соответствую-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щее положение, полномочия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Комплаенс - контролер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назначается на 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советом директоров банка.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Положение о службе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подотчетность комплаенс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контролера совету директоров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подотчетность 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комплаенс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контролеру в части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риском;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обязанности и полномочия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контролера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комплаенс;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независимость комплаенс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контролера и 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в части функций,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возложенных на них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комплаенс - риском;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взаимоотношения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подразделениями банка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службой внутреннего аудита;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право проведения проверок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выявления возможных 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управления комплаенс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риском и 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и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для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этой задачи;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право свободно выражать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раскрывать 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 правлению 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необходимости совету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банка.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Служба комплаенс имеет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собственной инициативе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сотрудничать с любым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подразделением банка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получать доступ к любым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файлам и отчетам, необходимым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выполнения своих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обязанностей. 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Служба комплаенс имеет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достаточные ресурсы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эффективного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обязанностей.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Ресурсы, необходимые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комплаенс должны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достаточными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риском.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Комплаенс - контролер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участники комплаенс имеют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необходимую квалификацию,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работы, профессиональные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личные качества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своих обязанностей.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Комплаенс - контролер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участники комплаенс владеют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знаниями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правил и 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Профессиональные навыки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контролера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комплаенс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поддерживаются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регулярное и систематическое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обучение. 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Функции и полномочия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направлены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комплаенс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риском, возникающим в банке.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Для достижения целей 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выполняет следующие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осуществляет контроль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соответствием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а также действий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на финансовом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законодательству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регулировании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и стандартам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финансовом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осуществляет контроль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соблюдением работниками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на финансовом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и стандартов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(сделок)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финансовом рынке,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установленных внутренними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документами банка,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управления банка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деятельности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финансовом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самостоятельно или 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другими подразделениями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должностными лицами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расследует факты нарушения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регулировании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и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финансовом рынке,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документов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регулирующих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на финансовом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самостоятельно или 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другими подразделениями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должностными лицами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рассматривает претензии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клиентов и контрагентов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сделкам (операциям) к 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действиям отдельных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при выполнении 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служебных обязанностей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деятельности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финансовом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самостоятельно или 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другими подразделениями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должностными лицами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и представляет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руководству рекомендации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устранению выявленных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нарушений и недостатков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отдельных работников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которых связана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операциями (сделками)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финансовом рынке,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по оптимизации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контролирует 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в банке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ознакомлению всех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с требованиями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документов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регулирующих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на финансовом рынке,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исходя из перечня служебных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обязанностей работников;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предоставляет консультации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запросам, относительно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 конкретной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(сделки) или ее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регулировании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и финансовых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стандартов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на финансовом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осуществляет 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риска. 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представляются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отчета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внутренними процедурами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комплаенс - риском;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осуществляет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проблемам,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связанным с возникновением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риска,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решении проблем, связанным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возникновением комплаенс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разрабатывает внутреннее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для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о комплаенс - риске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посредством утверждения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политик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процедур. Порядок текущей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службы комплаенс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внутренними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документами банка.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Комплаенс - контролер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информирует правление банка: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 выявленных случаях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нарушений работниками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регулировании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и финансовых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стандартов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на финансовом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рынке, внутренних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регулирующих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банка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 мерах, принятых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руководителями проверяемых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 банка,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устранению допущенных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нарушений и их результатах,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о непринятии таких мер;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ежегодно представляет 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контроле за комплаенс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риском совету директоров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При осуществлении своих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функций комплаенс - контролер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участники комплаенс: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обеспечивают полное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документирование каждого факта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и оформляют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 по результатам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проверок, отражающие 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вопросы, изученные в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проверки, выявленные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недостатки и нарушения,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по их устранению;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обеспечивают 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(либо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месте их нахождения),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позволяющих следить за ходом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контрольной работы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проводимых проверок,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удостоверяются в правильности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результатов;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обеспечивают сохранность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полученных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соблюдают конфиденциальность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полученной 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представляют заключения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проверок руководству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соответствующим подразделениям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для принятия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устранению нарушений,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целей анализа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работников банка.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"Требования к проведению заемных операций":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приложения после слов "проведению" дополнить словом "банковских";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строки четвертой столбца "Критерии требования" после слова "мониторинг" дополнить словом "банковских";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девятой: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"Наименование требования" слова "Советом директоров" заменить словом "Правлением";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столбца "Критерии требования" слова "Подразделение кредитного анализа" заменить словами "Служба внутреннего аудита";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"Требования к системе управления рисками при предоставлении ипотечных жилищных займов, выданных физическим лицам, и ипотечных займов, обеспеченных недвижимостью или предоставляемых в целях строительства недвижимости":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третьей: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десятый - пятнадцатый столбца "Критерии требования"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"стоимость заложенного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кредитоспособность заемщика;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вторичных источников погашения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дополнительного залога или средств, улучшающих качество кредита (например, гарантии или страхование ипотеки).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Займы, связанные с недвижимостью, выданные юридическим лицам, также отражают следующие факторы кредита: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производственную мощность заемщика или доход от базового актива - для адекватного обслуживания долга;";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шестнадцатым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"объем акций, инвестированных в имущество";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"Требования к проведению операций с финансовыми инструментами":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третий строки девятой столбца "Критерии требования" после слов "Правление", "правление" дополнить словами "или другой коллегиальный орган с соответствующими функциями и полномочиями";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второй строки семнадцатой столбца "Критерии требования"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"Правление или другой коллегиальный орган с соответствующими функциями и полномочиями получает и анализирует информацию, влияющую на способность банка сформировать необходимый размер ликвидных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подразделение управления активами и обязательствами и/или другой коллегиальный орган с соответствующими функциями и полномочиями определяет и поддерживает необходимый уровень ликвидных активов для быстрой их передачи в залог в качестве обеспечения предоставляемых займов;";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строки девятнадцатой столбца "Критерии требования" после слова "Правление" дополнить словами "или другой коллегиальный орган с соответствующими функциями и полномочиями";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"Требования к обеспечению операционной деятельности банка, функционирования информационных систем и систем управленческой информации":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десятой столбца "Критерии требования":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после слова "проблем" дополнить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"подразделение информационного обеспечения ведет сбор и учет данных по фактически полученному ущербу, вследствие возникновения системных проблем и принимает меры для предотвращения их повторного возникновения";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"Базовые критерии требований Инструкции":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пятую после слов "требования по" дополнить словом "банковским";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седьмой: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"по мере необходимости, но не менее чем раз в квартал," заменить словом "ежемесячно";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после слова "отношениями" знак препинания ";" заменить знаком препинания 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пятого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"Совет директоров ежеквартально анализирует следующие отчеты:";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одиннадцатой слово "утверждает" заменить словами "ежемесячно заверяет";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сорок третью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3"/>
      </w:tblGrid>
      <w:tr>
        <w:trPr>
          <w:trHeight w:val="450" w:hRule="atLeast"/>
        </w:trPr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 банка проводят оценку соответствия своей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требованиям законодательства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внутренним правилам и документам банка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сорок пятую и сорок шестую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пятьдесят вторую после слова "Проведение" дополнить словом "банковских";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шестидесятой слова "Подразделение кредитного анализа" заменить словами "Служба внутреннего аудита";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семьдесят девятую после слов "Правление" дополнить словами "или другой коллегиальный орган с соответствующими функциями и полномочиями";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восемьдесят восьмую и восемьдесят девятую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3"/>
      </w:tblGrid>
      <w:tr>
        <w:trPr>
          <w:trHeight w:val="450" w:hRule="atLeast"/>
        </w:trPr>
        <w:tc>
          <w:tcPr>
            <w:tcW w:w="1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Правление или другой коллегиальный орган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соответствующими функциями и полномочиями получает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анализирует информацию, влияющую на способность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сформировать необходимый размер ликвидных активов </w:t>
            </w:r>
          </w:p>
        </w:tc>
      </w:tr>
      <w:tr>
        <w:trPr>
          <w:trHeight w:val="450" w:hRule="atLeast"/>
        </w:trPr>
        <w:tc>
          <w:tcPr>
            <w:tcW w:w="1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Подразделение управления активами и обязательствами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и/или другой коллегиальный орган с соответствующими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функциями и полномочиями определяет и поддерживает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необходимый уровень ликвидных активов для быстрой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в залог в качестве обеспечения предоставляемых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девяносто третью после слова "Правление" дополнить словами "или другой коллегиальный орган с соответствующими функциями и полномочиями";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сто двадцать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3"/>
      </w:tblGrid>
      <w:tr>
        <w:trPr>
          <w:trHeight w:val="450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Подразделение информационного обеспечения ведет сбор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данных по фактически полученному ущербу, вследствие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возникновения системных проблем и принимает меры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предотвращения их повторного возникновения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"Дополнительные критерии требований к Инструкции":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шестую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семнадцатой слова "Правление устанавливает" заменить словами "Совет директоров подтверждает";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шестьдесят первую - шестьдесят вторую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сто двенадцатой слова "исполнительным органом банка,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сто двадцать четвертой дополнить строками сто двадцать пятой - сто тридцатой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3"/>
      </w:tblGrid>
      <w:tr>
        <w:trPr>
          <w:trHeight w:val="45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 директоров банка несет ответственность за 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политики управления комплаенс - риском.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 директоров банка несет ответственность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политики, обеспечивая эффективное 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службы комплаенс правлением банка. Совет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может делегировать эти полномочия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соответствующему комитету при совете директоров. </w:t>
            </w:r>
          </w:p>
        </w:tc>
      </w:tr>
      <w:tr>
        <w:trPr>
          <w:trHeight w:val="45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Правление банка несет ответственность за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управления комплаенс - риском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соблюдения политики управления комплаенс - риском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отчета совету директоров об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комплаенс - риском.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Правление банка несет ответственность за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управления комплаенс - риском, содержащей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соблюдения правлением и работниками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принципов управления комплаенс - риском.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Правление обеспечивает соблюдение политики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риском и принимает коррективные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дисциплинарные меры, в случае выявления комплаенс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Правление банка совместно со службой комплаенс: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идентифицирует и оценивает проблемы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возникновения комплаенс - риска и утверждает 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их устранению. План мероприятий 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недостатки в управлении комплаенс - риском, потребность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переработке внутренних политик и процедур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эффективного управления комплаенс - риском;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информирует совет директоров об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комплаенс - риском;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незамедлительно информирует совет директоров о любых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операциях, которые могут привести к убыткам или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деловой репутации в результате несоблюдения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Республики Казахстан. </w:t>
            </w:r>
          </w:p>
        </w:tc>
      </w:tr>
      <w:tr>
        <w:trPr>
          <w:trHeight w:val="22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Служба комплаенс имеет доступ к любой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необходимой для осуществления функций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риском, в рамках полномочий, возложенных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по управлению комплаенс - риском;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официальный статус в пределах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соответствующее положение, полномочия и независимость.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контролер назначается на должность советом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банка.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Положение о службе комплаенс,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подотчетность комплаенс - контролера совету директоров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подотчетность участников комплаенс комплаенс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контролеру в части управления комплаенс - риском;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обязанности и полномочия комплаенс - контролера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комплаенс;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независимость комплаенс - контролера и 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в части функций, возложенных на них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комплаенс - риском;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взаимоотношения службы комплаенс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подразделениями банка и службой внутреннего аудита;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 проведения проверок и выявления возможных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нарушений политики управления комплаенс - риском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внутренних и внешних специалистов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этой задачи;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 свободно выражать и раскрывать 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 правлению и при необходимости совету директоров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 комплаенс имеет право по собственной инициативе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сотрудничать с любым подразделением банка и получать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к любым файлам и отчетам, необходимым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своих обязанностей. </w:t>
            </w:r>
          </w:p>
        </w:tc>
      </w:tr>
      <w:tr>
        <w:trPr>
          <w:trHeight w:val="22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Ресурсы, необходимые для службы комплаенс, должны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достаточными и соответствующими для эффективного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комплаенс - риском.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контролер и участники комплаенс имеют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необходимую квалификацию, опыт работы, профессиональные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личные качества для выполнения своих обязанностей.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контролер и участники комплаенс владеют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знаниями законодательства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правил и процедур банка </w:t>
            </w:r>
          </w:p>
        </w:tc>
      </w:tr>
      <w:tr>
        <w:trPr>
          <w:trHeight w:val="22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навыки комплаенс - контролера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комплаенс поддерживаются через регулярное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систематическое обучение. </w:t>
            </w:r>
          </w:p>
        </w:tc>
      </w:tr>
      <w:tr>
        <w:trPr>
          <w:trHeight w:val="22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достижения целей служба комплаенс выполняет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следующие функции: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контроль за соответствием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а также действий его работников на финансовом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законодательству Республики Казахстан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регулировании финансового рынка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и стандартам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на финансовом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контроль за соблюдением работниками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осуществления деятельности на финансовом рынке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проведения операций (сделок) на финансовом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рынке, установленных внутренними документами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решений органов управления банка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банка на финансовом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самостоятельно или совместно с другими подразделениями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должностными лицами банка расследует факты нарушения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банка законодательства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государственном регулировании финансового рынка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и стандартов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на финансовом рынке, внутренних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регулирующих деятельность банка на финансовом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самостоятельно или совместно с другими подразделениями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должностными лицами банка рассматривает претензии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клиентов и контрагентов по сделкам (операциям) к 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действиям отдельных его работников при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 служебных обязанностей по вопросам деятельности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финансовом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самостоятельно или совместно с другими подразделениями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должностными лицами банка разрабатывает и представляет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руководству рекомендации по устранению выявленных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нарушений и недостатков в работе отдельных работников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 банка, деятельность которых связана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операциями (сделками) на финансовом рынке,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по оптимизации работы указанных подразделений;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организацию работы в банке по ознакомлению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работников банка с требованиями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банка, регулирующих деятельность банка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финансовом рынке, исходя из перечня служебных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обязанностей работников;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предоставляет консультации по запросам, относительно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 конкретной операции (сделки) или ее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действующего законодательства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 государственном регулировании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и финансовых организаций и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деятельности на финансовом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мониторинг комплаенс - риска. 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представляются в виде отчета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внутренними процедурами управления комплаенс - риском;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обучение персонала проблемам, связанным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возникновением комплаенс - риска, необходимость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в решении проблем, связанным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возникновением комплаенс - риска;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внутреннее руководство для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о комплаенс - риске посредством утверждения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политик и процедур. Порядок текущей отчетности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комплаенс определяется внутренними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Комплаенс - контролер информирует правление банка: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выявленных случаях нарушений работниками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Республики Казахстан о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регулировании финансового рынка и финансовых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стандартов профессиональной деятельности на финансовом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рынке, внутренних документов банка, регулирующих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банка на финансовом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мерах, принятых руководителями проверяемых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 банка, по устранению допущенных 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результатах, либо о непринятии таких мер;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представляет отчет о контроле за комплаенс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риском совету директоров банка.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осуществлении своих функций комплаенс - контролер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участники комплаенс: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обеспечивают полное документирование каждого факта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и оформляют заключения по результатам проверок,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отражающие все вопросы, изученные в ходе проверки,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выявленные недостатки и нарушения, рекомендации по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обеспечивают наличие документов (либо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месте их нахождения), позволяющих следить за ходом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контрольной работы и проводимых проверок,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удостоверяются в правильности их результатов;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обеспечивают сохранность и возврат полученных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подразделений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соблюдают конфиденциальность полученной 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представляют заключения по итогам проверок руководству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соответствующим подразделениям банка для принятия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устранению нарушений, а также для целей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отдельных работников банка.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сто двадцать пятую после слова "Проведение" дополнить словом "банковских";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сто двадцать шестую после слова "мониторинг" дополнить словом "банковских";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сто тридцать девятую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"Займы, связанные с недвижимостью, отражают все соответствующие факторы кредита: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заложенного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кредитоспособность заемщика;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вторичных источников погашения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дополнительного залога или средств, улучшающих качество кредита (например, гарантии или страхование ипотеки).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Займы, связанные с недвижимостью, выданные юридическим лицам, также отражают следующие факторы кредита: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производственную мощность заемщика или доход от базового актива - для адекватного обслуживания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акций, инвестированных в имущество";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сто шестьдесят первую после слова "Правление" дополнить словами "или другой коллегиальный орган с соответствующими функциями и полномочиями";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 в редакции согласно приложению к настоящему постановлению.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Казахстан, за исключением абзацев пятого - одиннадцатого пункта 1 постановления, которые вводятся в действие с 1 января 2007 года.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банков второго уровня и Объединения юридических лиц "Ассоциация финансистов Казахстана".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Бахмутову Е.Л.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2006 года N 234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 к Инструкции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требованиях к наличию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 управления рисками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внутреннего контроля в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банках второго уровня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Отчет "_____________" по выполнению критериев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наименование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Инструкции к наличию системы управления рисками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внутреннего контроля за "____"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013"/>
        <w:gridCol w:w="4133"/>
        <w:gridCol w:w="2853"/>
        <w:gridCol w:w="211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критерия 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наличию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проведенных 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(реквизиты 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орган,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данный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документ)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критерию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Оценка соответствия требованиям Инструкции: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банка (либо лицо, его замещающее)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___________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подпись 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подразделения управления рисками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___________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подпись 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службы внутреннего аудита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___________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подпись 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комплаенс-офиса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___________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подпись 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Пояснения к заполнению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соответствия требованиям Инструкции необходимо осуществлять по трехбалльной системе следующих критериев: соответствие, частичное соответствие, не соответствие.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Оценка "соответствие" выносится при выполнении банком критерия требования Инструкции без каких-либо значительных недостатков.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Оценка "частичное соответствие" выносится при обнаружении недостатков, которые не считаются достаточными для появления серьезных сомнений относительно способности банка в достижении соблюдения конкретного критерия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"несоответствие" выносится при невыполнении банком критерия требований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случае, если отдельные критерии требования Инструкции не могут быть применены в отношении банка, оценка соответствия данному критерию требования не осуществляется и отмечается соответствующей записью "не применимо.".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