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2f19" w14:textId="7152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аудиторской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ноября 2006 года N 438. Зарегистрирован в Министерстве юстиции Республики Казахстан 15 декабря 2006 года N 4491. Отменен приказом Министра финансов Республики Казахстан от 8 августа 2007 года N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8 августа 2007 г. N 284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постановлением Правительства Республики Казахстан от 17 августа 2006 года N 778 "Об утверждении Правил государственной регистрации нормативных правовых актов"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Отменить приказ Министра финансов РК от 9 ноября 2006 г. N 438 "Об утверждении Правил лицензирования аудиторской деятельности".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 и дополнений в некоторые законодательные акты Республики Казахстан по вопросам аудиторской деятельности" и в соответствии с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аудиторской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управления государственными активами (Айтжанова Ж.Н.)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Республики Казахстан Смаилова А.А.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приказом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2006 года N 438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 аудиторской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аудиторской деятельности (далее - Правила)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аудиторской деятельности" </w:t>
      </w:r>
      <w:r>
        <w:rPr>
          <w:rFonts w:ascii="Times New Roman"/>
          <w:b w:val="false"/>
          <w:i w:val="false"/>
          <w:color w:val="000000"/>
          <w:sz w:val="28"/>
        </w:rPr>
        <w:t>
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 и дополнений в некоторые законодательные акты Республики Казахстан по вопросам аудиторской деятельности" и устанавливают порядок и условия выдачи, переоформления, выдачи дубликата, отзыва лицензии на право занятия аудиторской деятельностью, приостановления и прекращения ее действия, а также контроля за осуществлением лицензиатом аудиторской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Лицензия на осуществление аудиторской деятельности выдается Министерством финансов Республики Казахстан (далее - лицензиар) аудиторским организациям (далее - лицензиат), отвечающим квалификационным требованиям к лицензированию аудиторской деятельности,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сентября 2006 года N 931.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на осуществление аудиторской деятельности является генеральной и выдается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Лицензия на осуществление аудиторской деятельности действительна на всей территории Республики Казахстан и выдается в единственном экземпляре.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Бланки лицензий имеют степень защищенности на уровне ценной бумаги на предъявителя, а также учетную серию и номер и являются документами строгой отчетности. Приобретение, учет и хранение бланков лицензий осуществляются лицензиаром.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Лицензия подписывается уполномоченным лицом и заверяется печатью 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Передача лицензии другому юридическому лицу запрещается.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 лицензиатах и выданных им лицензиях отражаются лицензиаром в специальном реестре аудиторских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о выдаче, отзыве, приостановлении и прекращении действия лицензии публикуются лицензиаром в периодических печатных изданиях на государственном и русском языках.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выдаче лицензии, ее дубликата, а также за переоформление лицензии уплачивается лицензионный сбор в порядке и размере, установленных налоговым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Выдача лицензии либо отказ в ее выдаче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лицензии лицензиару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установленной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уплату лицензионного сбора за право занятия аудиторской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учредительных документов, свидетельства о государственной регистрации заявителя в качестве юридического лица и статистической карточки;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заверенная копия свидетельства о постановке заявителя на учет в налоговом органе (РНН);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заверенные копии квалификационных свидетельств о присвоении квалификации "аудитор" аудиторам, работающим в данной аудиторской ооганизации, и документов, на основании которых они состоят в трудовых отношениях с данной аудиторской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заверенная копия трудовой книжки руководителя либо нотариально заверенная копия индивидуального трудового договора либо выписки из приказов о приеме и увольнении.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статуса аудиторской организации иностранная организация представляет нотариально заверенную копию лицензии либо оригинал письма с его нотариальным заверенным переводом, подтверждающего ее членство в профессиональной организации, являющейся членом Международной федерации бухгалтеров, или компетентного органа государства, резидентом которого она является.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Все документы, представленные для получения лицензии регистрируются лицензиаром.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Лицензиар может уточнять записи и сведения, содержащиеся в представленных документах, путем направления соответствующих запросов в государственные органы и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 принятия решения о выдаче или об отказе в выдаче лицензии, лицензиар рассматривает представленные с заявлением материалы и оценивает их полноту и достоверность, соответствие лицензиата предъявляемым квалификационным требованиям.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Юридическое оформление решения о выдаче лицензии осуществляется путем издания приказа 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Лицензия выдается не позднее месячного срока со дня подачи заявления с соответствующими документами, установленными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выдаче лицензии может быть отказано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 полный перечень документов, установленный пунктом 11 настоящих Правил. При устранении заявителем указанных препятствий заявление рассматривается на общих основаниях;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аудиторской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не отвечает квалификационным требованиям, предъявляемым при лицензировании аудиторской деятельности, установленным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руководителя аудиторской организации, имеется решение суда, запрещающее ему занятие аудиторской деятельностью.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Уведомление об отказе в выдаче лицензии с указанием причин отказа лицензиаром представляется в письменном виде в сроки, установленные для выдачи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Заявление на выдачу лицензии аудиторской организации, у которой в соответствии с законодательными актами Республики Казахстан, а также с пунктом 25 настоящих Правил была отозвана лицензия, рассматривается не ранее чем через 1 (один) год с момента вынесения решения об отзыве.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Переоформление и выдача дубликата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случае изменения наименования, места нахождения юридического лица лицензиат в течение месяца подает заявление о переоформлении лицензии с приложением соответствующих документов, подтверждающих указанные сведения, а также возвращает оригинал ранее выданной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10 (десяти) дней со дня подачи лицензиатом соответствующего письменного заявления переоформляет лицензию.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утере лицензии лицензиат имеет право на получение дубликата. Лицензиар в течение 10 (десяти) рабочих дней производит выдачу дубликата лицензии по письменному заявлению лицензиата.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Приостановление действия лицензии,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отзыв лицензии и прекращение ее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Лицензиар в соответствии с законодательством Республики Казахстан вправе своим приказом приостановить действие лицензии на срок до 6 (шести) месяцев с указанием причины приостановления.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Основанием для приостановления действия лицензии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препятствие, уклонение, непредоставление соответствующих условий для проведения внешнего контроля качества или непрохождение внешнего контроля качества в установленные сроки;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несоблюдение требований законодательства Республики Казахстан в области аудиторской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аннулирование квалификационного свидетельства "аудитор" у руководителя аудиторской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исключение из профессиональной аудиторской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письменное заявление лицензиата;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неосуществление деятельности в течение 12 (двенадцати) последовательных календарных месяцев.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устранении причин, по которым действие лицензии было приостановлено, лицензиар своим приказом возобновляет действие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причины, по которым действие лицензии лицензиаром приостановлено, были устранены раньше истечения срока приостановления, лицензиат обращается к лицензиару с просьбой о возобновлении действия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Отзыв лицензии осуществляется лицензиаром в случаях, предусмотренных законодательными актами Республики Казахстан, а также: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аудируемому субъекту заведомо недостоверного аудиторского отчета;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несоблюдения требований законодательства Республики Казахстан в области аудиторской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отзыва или прекращения действия лицензии лицензиат в течение 10 (десяти) календарных дней со дня принятия решения об отзыве или прекращении действия лицензии возвращает лицензию лицензиару.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Лицензиат вправе обжаловать в судебном порядке решение об отзыве или приостановлении действия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Лицензия прекращает свое действие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отзыва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ликвидации или реорганизации лицензиата;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добровольного возврата лицензии лицензиару.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29.Требования, предъявляемые к лицензиату: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ежегодно, в срок до 1 марта, представлять лицензиару Отчетность аудиторских организаций о соответствии квалификационным требованиям к аудиторской деятельности, информацию по страхованию гражданско-правовой ответственности аудиторской организации по формам согласно приложениям 2, 3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создания филиала известить лицензиара о его создании, месте его нахождения и руководителе, с приложением нотариально заверенной копии квалификационного свидетельства "аудитор";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одного месяца после получения лицензии представить нотариально заверенную копию страхового полиса;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принятии решения о прекращении лицензируемой деятельности возвратить оригинал лицензии лицензиару в десятидневный срок.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аудиторской деятельности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                                                   Номер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Государственный герб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ГОСУДАРСТВЕННАЯ ЛИЦЕНЗИЯ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занятие аудиторской деятельностью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аудиторской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Генеральная лицензия действительна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всей 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уполномоченного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(уполномоченное лицо)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"____" _______ г.       Город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аудиторской деятельности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Отчетность аудиторской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 соответствии квалификационным требованиям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 аудиторской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ЗА 200_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3"/>
      </w:tblGrid>
      <w:tr>
        <w:trPr>
          <w:trHeight w:val="45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Наименование аудиторской организации__________________________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 и дата выдачи лицензии 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Юридический адрес, телефон____________________________________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Фактический адрес, телефон____________________________________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свидетельства о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 юридического лица_______________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______________________________________________________________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РНН___________________________________________________________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(Ф. И. О.,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 свидетельства "аудитор")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 взысканий, связанных с нарушениями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 аудиторской деятельности__________________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(когда, за что и каким органом было наложено взыскание)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уставном капитале аудиторской 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принадлежащая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аудиторам и (или) иностранным аудиторским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организациям: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местонахождение | Размер доли в уставном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аудитора или иностранной       | капитале (%)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организации,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участниками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_______________________________|______________________________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изменений в учредительных документах за 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составе учредителей  | Изменения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_________________________________|____________________________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(указать какие | Нет          | Да (указать какие | Нет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дату внесения   |              | и дату внесения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изменения)        |              | изменения)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__________________|______________|___________________|________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|              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__________________|______________|___________________|________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Численный состав организации: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     | В том числе, не состоящие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 в штате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_________________________________|____________________________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 отчетный   | За прошлый год  | За отчетный | За прошлый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период        |                 | период      | год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_______________|_________________|_____________|______________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Аудиторы, работающие в организации: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| Номер и  | Номер     | Наличие            |     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| дата     | и дата    | изменений          |предоставления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| выдачи   | выдачи    | в составе          |     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 лицензии | квалифи-  | аудиторской        |уполномоченный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 | кацион-   | организации        |   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 | ного      | в отчетный         |  сведений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 | свиде-    | период             |об изменениях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 | тельства  |____________________|______________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 | "аудитор" | Да (указать  | Нет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 |           | какие и дату |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 |           | внесения     |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 |           | изменения)   |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___|__________|___________|______________|_____|______________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повышении квалификации аудиторов, работающих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аудитора | Дата и место прохождения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|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________________|_____________________________________________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Членство в профессиональной организации: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             | Дата вступления (повторного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 вступления)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__________________________|___________________________________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филиалах аудиторской организации: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 | Наименование      | Ф.И.О., номер и дата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| и местонахождение | квалификационного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| филиала           | свидетельства "аудитор"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| аудиторской       | руководителя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| организации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______|___________________|___________________________________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Руководитель 
</w:t>
      </w:r>
      <w:r>
        <w:rPr>
          <w:rFonts w:ascii="Times New Roman"/>
          <w:b w:val="false"/>
          <w:i w:val="false"/>
          <w:color w:val="000000"/>
          <w:sz w:val="28"/>
        </w:rPr>
        <w:t>
_______________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Подпись                    (Ф.И.О.)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аудиторской деятельности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Информация по страхованию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гражданско-правовой ответственности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аудиторской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ЗА 200_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1253"/>
        <w:gridCol w:w="5133"/>
        <w:gridCol w:w="5393"/>
        <w:gridCol w:w="321"/>
      </w:tblGrid>
      <w:tr>
        <w:trPr>
          <w:trHeight w:val="9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страховании гражданско-правовой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ответственности: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организации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полиса
</w:t>
            </w:r>
          </w:p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Руководитель 
</w:t>
      </w:r>
      <w:r>
        <w:rPr>
          <w:rFonts w:ascii="Times New Roman"/>
          <w:b w:val="false"/>
          <w:i w:val="false"/>
          <w:color w:val="000000"/>
          <w:sz w:val="28"/>
        </w:rPr>
        <w:t>
_______________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Подпись               (Ф.И.О.)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