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69bb" w14:textId="46c6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государственных доходов Республики Казахстан от 30 октября 2001 года N 1469 "Об утверждении Правил выдачи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29 ноября 2006 года N 601. Зарегистрирован в Министерстве юстиции Республики Казахстан 23 декабря 2006 года N 4493. Утратил силу приказом Министра финансов Республики Казахстан от 29 декабря 2008 года N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29.12.2008 N 618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государственных доходов Республики Казахстан от 30 октября 2001 года N 1469 "Об утверждении Правил выдачи разовых талонов" (зарегистрированный в Реестре государственной регистрации нормативных правовых актов за N 1685, опубликованный в 2002 году в журнале "Бюллетень нормативных правовых актов" N 4, с изменениями и дополнениями,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Министра государственных доходов Республики Казахстан от 9 апреля 2002 года N 417, зарегистрированным в Реестре государственной регистрации нормативных правовых актов за N 1832, опубликованный в 2002 году в журнале "Бюллетень нормативных правовых актов" N 21, приказами Председателя Налогового комитета Министра финансов Республики Казахстан от 23 апреля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за N 2280, опубликованным в газете "Официальная газета" 27 сентября 2003 года N 39 (144), от 6 ноября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за N 2568, опубликованным в газете "Официальная газета" 27 декабря 2003 года N 52 (157) и от 29 ноября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за N 3977, опубликованным в газете "Юридическая газета" 2 февраля 2006 г. N 17 (997))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выдачи разовых талонов,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слово "вида" заменить словами "места осуществления";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дате истечения 30 дней, на которые приобретались разовые талоны физическими лицами, согласно приложению 7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"и грузовых", "и грузов"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7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непроизводственных платежей Налогового комитета Министерства финансов Республики Казахстан (Тлеумуратову Ю.Д.)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Налогового комитета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2006 года N 601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разовых талонов,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государственных доходов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октября 2001 года N 1469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Налоговому комитету по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(области, городу, району)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 дате истечения 30 дней, на которые приобретались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разовые талоны физическими лицами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553"/>
        <w:gridCol w:w="1473"/>
        <w:gridCol w:w="661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30 дней,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приобретался разовый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     _________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"____" __________ 200 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Отметка налогового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должностного лица, принявшего сведения)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"____" __________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Код налогового органа 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