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804fb" w14:textId="f8804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переподготовки авиационного персонала по вопросам авиационной безопасности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гражданской авиации Министерства транспорта и комуникаций Республики Казахстан от 29 ноября 2006 года № 275. Зарегистрирован в Министерстве юстиции Республики Казахстан 28 декабря 2006 года № 4499. Утратил силу приказом Министра транспорта и коммуникаций Республики Казахстан от 26 августа 2010 года № 385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 силу приказом Министра транспорта и коммуникаций РК от 26.08.2010 </w:t>
      </w:r>
      <w:r>
        <w:rPr>
          <w:rFonts w:ascii="Times New Roman"/>
          <w:b w:val="false"/>
          <w:i w:val="false"/>
          <w:color w:val="ff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2)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10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Положения о Комитете гражданской авиации Министерства транспорта и коммуникации Республики Казахстан, утвержденного постановлением Правительства Республики Казахстан от 24 ноября 2004 года N 1232,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rPr>
          <w:rFonts w:ascii="Times New Roman"/>
          <w:b w:val="false"/>
          <w:i w:val="false"/>
          <w:color w:val="000000"/>
          <w:sz w:val="28"/>
        </w:rPr>
        <w:t>см.Z100339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Программу переподготовки авиационного персонала по вопросам обеспечения авиационной безопасности.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Отделу административного и правового обеспечения (Малдыбаев К.Ш.) обеспечить в установленном законодательством порядке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оставляю за собой.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первого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гражданской авиации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транспорта и коммуникаций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2006 г. N 275          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Программа переподготовки авиационного персонала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вопросам авиационной безопасности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Программа переподготовки авиационного персонала по вопросам авиационной безопасности (далее - Программа переподготовки) разработана в соответствии с требованиями следующих нормативных правовых актов: </w:t>
      </w:r>
      <w:r>
        <w:rPr>
          <w:rFonts w:ascii="Times New Roman"/>
          <w:b w:val="false"/>
          <w:i w:val="false"/>
          <w:color w:val="000000"/>
          <w:sz w:val="28"/>
        </w:rPr>
        <w:t>см.Z100339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использовании воздушного пространства и деятельности авиации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государственном регулировании гражданской авиации";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"Правил авиационной безопасности", утвержденных постановлением Правительства Республики Казахстан от 25 июля 2003 года N 746 ДСП;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"Инструкции - программы авиационной безопасности гражданской авиации Республики Казахстан", утвержденной приказом Председателя Комитета гражданской авиации Министерства транспорта и коммуникаций Республики Казахстан от 12 ноября 2003 года N 523 ДСП, зарегистрированной в Реестре государственной регистрации нормативных правовых актов за N 2616 (далее - ИПАБ);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Стандарта 3.1.7 Приложения 17 к Чикагской Конвенции о международной гражданской авиации, 1944 года "Международные стандарты и Рекомендуемая практика. Безопасность. Защита международной гражданской авиации от актов незаконного вмешательства" (далее - Приложения 17), издание восьмое, апрель 2006 года, Международной организации гражданской авиации (далее - ИКАО);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Добавления 7 "Национальная программа обучения и подготовки по вопросам авиационной безопасности" (типовая структура) к "Руководству по безопасности для защиты гражданской авиации от актов незаконного вмешательства", ИКАО, DOC. 8973 ДСП, издание шестое - 2002 года (далее - Руководство по безопасности);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Добавления 6 "Принципы набора, отбора, профессиональной подготовки и сертификации персонала службы авиационной безопасности" к Руководству по безопасности.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 и термины, используемые в настоящей Программе переподготовки: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авиационная безопасность - нормальная и безопасная деятельность авиации, обеспечиваемая предупреждением и предотвращением актов незаконного вмешательства в ее деятельность;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авиационный персонал - физические лица, имеющие профессиональную подготовку авиационного профиля, осуществляющие деятельность по организации полетов, управлению движением воздушных судов, обслуживанию воздушных судов, выполнению авиационных работ, а также по обеспечению перевозок, безопасности полетов или авиационной безопасности;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запрещенные предметы - оружие, другие изделия и вещества с применением которых или с угрозой их применения совершаются акты незаконного вмешательства;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незаконное вмешательство в деятельность авиации - противоправное действие или бездействие, посягающее на нормальную безопасную деятельность авиации, повлекшее несчастные случаи с людьми, материальный ущерб, захват или угон воздушного судна или создавшее угрозу наступления таких последствий;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опасный груз - груз, который в силу присущих ему свойств и особенностей при перевозке воздушным транспортом, производстве погрузочно-разгрузочных работ и хранения может послужить причиной взрыва, пожара или повреждения технических средств, устройств, зданий, строений и сооружений, а также гибели, травмирования или заболевания людей, животных, нанести ущерб окружающей среде;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руководитель службы авиационной безопасности - лицо, подчиненное руководителю организации гражданской авиации, имеющее действующий сертификат (свидетельство) руководителя, а также подготовку и опыт, необходимые для самостоятельного управления деятельностью службы авиационной безопасности организации гражданской авиации, являющееся гражданином Республики Казахстан, назначаемое и освобождаемое от должности по согласованию с уполномоченным органом и органами национальной безопасности Республики Казахстан;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служба авиационной безопасности (далее - САБ) - самостоятельное структурное подразделение в обязательном порядке создаваемое в организациях гражданской авиации Республики Казахстан, непосредственно осуществляющее мероприятия по обеспечению безопасности пассажиров, авиационного персонала, воздушных судов, объектов аэропорта и аэронавигационных средств от актов незаконного вмешательства, совершаемых на земле и в полете;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уполномоченный орган - орган государственного управления, осуществляющий в пределах своей компетенции реализацию государственной политики в сфере гражданской авиации, государственный контроль и надзор, координацию и регулирование деятельности гражданской авиации и использование воздушного пространства Республики Казахстан.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Целью Программы переподготовки является подготовка авиационного персонала располагающего надлежащей квалификацией для организации и обеспечения защиты гражданской авиации от актов незаконного вмешательства в ее деятельность и выполнения требований законодательства в сфере авиационной безопасности.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Обучению подлежит весь авиационный персонал.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Разработка и осуществление координации Программы переподготовки по вопросам авиационной безопасности возлагается на уполномоченный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уполномоченном органе назначается национальный координатор по обучению, функциями которого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координации по взаимодействию и сотрудничеству с организациями гражданской авиации для реализации настоящей Программы переподготовки;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рекомендаций, инициатив, консультативной и непосредственной помощи по вопросам, связанным непосредственно с осуществлением настоящей Программы переподготовки.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Приказом первого руководителя организаций гражданской авиации, в САБ назначается координатор по обучению, функциями которого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переподготовки авиационного персонала;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планов переподготовки (обучения) по подразделениям и контроль выполнения этих планов, утверждаемых руководителями организаций гражданской авиации;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программ по видам обучения, в соответствии с требованиями пункта 16 Добавления 7 Национальной программы обучения и подготовки по вопросам авиационной безопасности (типовая структура) к Руководству по безопасности, утверждаемых руководителями организаций гражданской авиации. Типовая программа приведена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настоящей Программе переподготовки.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Взаимодействие по вопросам обучения авиационной безопасности с государственными органами, участвующими в обеспечении авиационной безопасности, осуществляется на основании их совместных приказов.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Требования к формированию учебных групп в учебных заведениях гражданской авиации, зарегистрированных в ИКАО: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руководители и специалисты САБ допускаются к переподготовке в соответствии с Квалификационными требованиями к должностям руководителей и специалистов служб авиационной безопасности организаций гражданской авиации Республики Казахстан, утвержденными приказом Председателя Комитета гражданской авиации от 24 октября 2002 года N 759 ДСП, зарегистрированным в Реестре государственной регистрации нормативных правовых актов за N 2050;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учебные группы формируются приказом руководителя учебного заведения по письменным заявкам (гарантийным письмам) организаций гражданской авиации и других заинтересованных организаций и государственных органов. Учебная группа формируется при наличии не менее 6 слушателей, в одной учебной группе допускается не более 30 слушателей;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учебные группы подготовки инструкторов по авиационной безопасности формируются из специалистов по авиационной безопасности, прошедших ранее обучение по курсам подготовки руководителей САБ, специалистов подразделения досмотра и подразделения безопасности САБ в учебных заведениях ИКАО и учебных заведениях гражданской авиации зарегистрированных в ИКАО.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переподготовке авиационного персонала применяется комплексная методика обучения: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аудиторные занятия;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практические занятия в специальных учебных лабораториях;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обучение на рабочем месте и в производственном процессе;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использование учебных фильмов;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групповые упражнения и деловые игры;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обучение с использованием компьютерных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использование системы проецирования изображений запрещенных к перевозке на воздушных судах предметов;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использование учебных комплектов по авиационной безопасности ИКАО.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Обучение проводится в специальных учебных лабораториях оснащенных: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специальными техническими средствами досмотра;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аудио-видео - компьютерной техникой;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имитаторами взрывных или иных смертоносных устройств и запрещенных к перевозке на воздушных судах предметов;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учебными кино-видеофильмами, иными аудио-визуальными и демонстрационными средствами обучения, в том числе с изображением скрытого огнестрельного и холодного оружия, теневых изображений содержимого багажа.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Учебные заведения гражданской авиации, осуществляющие реализацию настоящей Программы переподготовки, разрабатывают раздаточный материал для слушателей, который дополняет устный материал лекции, уменьшает количество необходимого конспектируемого материала и служит постоянным источником информации для изучения с целью руководства для надлежащего выполнения своих функциональных обязанностей.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переподготовки авиационного персонала проводятся следующие виды обучения: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вводный курс обучения специалистов САБ - начальная профессиональная подготовка в организациях гражданской авиации работника, принятого с испытательным сроком до 3 месяцев перед допуском к самостоятельному выполнению обязанностей сотрудника САБ. Обучение проводится в соответствии с Листами ввода в должность специалиста подразделения безопасности и специалиста подразделения досмотра (типовой), согласно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Приложениям 2 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3 к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настоящей Программе переподготовки.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проводится руководителями САБ (их заместителями) и инструкторами по авиационной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первоначальная подготовка - обучение и сертификация авиационного персонала в учебных заведениях ИКАО и учебных заведениях гражданской авиации, зарегистрированных в ИКАО. Обучение проводится в объеме программ, разработанных учебным заведением гражданской авиации, содержание и объем должны соответствовать пунктам 1, 2, 3, 4, 5, 6, 7, 8 Типовой схематической программы, согласно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4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настоящей Программе переподготовки;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курсы повышения квалификации - периодическое обучение и сертификация авиационного персонала в учебных заведениях ИКАО и учебных заведениях гражданской авиации, зарегистрированных в ИКАО, с целью поддержания профессионального уровня, изучения новых видов угроз, имевших место последних актов незаконного вмешательства, новых профессиональных методов и навыков для обеспечения авиационной безопасности. Обучение проводится в объеме программ, разработанных учебным заведением гражданской авиации, содержание и объем должны соответствовать пунктам 1, 2, 3, 4, 5, 6, 7, 8 Типовой схематической программы, согласно Приложения 4 к настоящей Программе переподготовки;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переподготовка (обучение) по авиационной безопасности первых руководителей аэропортов и авиакомпаний и их заместителей - проводится в учебных заведениях ИКАО и учебных заведениях гражданской авиации, зарегистрированных в ИКАО. Обучение проводится в объеме программ, разработанных учебным заведением гражданской авиации, содержание и объем должны соответствовать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пункту 8 </w:t>
      </w:r>
      <w:r>
        <w:rPr>
          <w:rFonts w:ascii="Times New Roman"/>
          <w:b w:val="false"/>
          <w:i w:val="false"/>
          <w:color w:val="000000"/>
          <w:sz w:val="28"/>
        </w:rPr>
        <w:t xml:space="preserve">Типовой схематической программы, согласно Приложения 4 к настоящей Программе переподготовки;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подготовка инструкторов по авиационной безопасности - первоначальная подготовка и курсы повышения квалификации по методике преподавания в учебных заведениях ИКАО и учебных заведениях гражданской авиации зарегистрированных в ИКАО. Обучение проводится в объеме программ, разработанных учебным заведением гражданской авиации, содержание и объем должны соответствовать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пункту 9 </w:t>
      </w:r>
      <w:r>
        <w:rPr>
          <w:rFonts w:ascii="Times New Roman"/>
          <w:b w:val="false"/>
          <w:i w:val="false"/>
          <w:color w:val="000000"/>
          <w:sz w:val="28"/>
        </w:rPr>
        <w:t xml:space="preserve">Типовой схематической программы, согласно Приложения 4 к настоящей Программе переподготовки;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ознакомительный курс обучения по авиационной безопасности - подготовка в организациях гражданской авиации руководителей и персонала задействованных в аэропортовой деятельности - сотрудники цеха бортпитания, бытового обслуживания (мойщицы воздушных судов), складов ГСМ, почтовых служб, водители транспортных средств, технички, грузовые агенты, грузоотправители, грузчики, кассиры, работники складов и багажных отделений, сотрудники обеспечивающие нормальное функционирование инженерных коммуникаций аэропортового комплекса.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Обучение проводится в объеме программ, разработанных руководителями САБ (координаторами по обучению с согласованием с руководителями САБ), утвержденных первым руководителем организации гражданской авиации, согласованных с уполномоченным органом. Обучение проводят руководители САБ (их заместители) и инструкторы по авиационной безопасности. Подготовка производится перед допуском к самостоятельному выполнению функциональных обязанностей и далее один раз в 3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текущая учеба по авиационной безопасности - подготовка по месту работы авиационного персонала в организациях гражданской авиации 2 раза в год при переходе к сезонной эксплуатации воздушных судов. Обучение проводится в объеме программ, разработанных руководителями САБ, утвержденных первым руководителем организации гражданской авиации, согласованных с уполномоченным органом. Обучение проводят руководители САБ (их заместители) и инструкторы по авиационной безопасности.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Первоначальная подготовка и курсы повышения квалификации авиационного персонала, специалистов САБ, руководителей организаций гражданской авиации производится в учебных заведениях ИКАО и учебных заведениях гражданской авиации, зарегистрированных в ИКАО, специалистами, имеющими сертификат инструктора по авиационной безопасности, в объемах и в сроки в соответствии с Нормами переподготовки по вопросам авиационной безопасности, согласно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5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настоящей Программе переподготовки.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Учебными заведениями ИКАО и учебными заведениями гражданской авиации, зарегистрированными в ИКАО, после прохождения обучения выдаются: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руководителей и специалистов САБ: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сертификат руководителя САБ, типовой приведен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настоящей Программе переподготовки;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сертификат инструктора по авиационной безопасности, типовой приведен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7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настоящей Программе переподготовки;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сертификат специалиста по авиационной безопасности, специализации - "Предполетный досмотр", типовой приведен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8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настоящей Программе переподготовки;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сертификат специалиста по авиационной безопасности, специализации - "Предотвращение доступа в контролируемые зоны аэропорта", типовой приведен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9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настоящей Программе переподготовки.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членам экипажей гражданских воздушных судов, бортоператорам, бортпроводникам, инженерно-техническому персоналу, сотрудникам органов обслуживания воздушного движения, служб организации перевозок выдаются удостоверения об окончании курсов повышения квалификации, в которых проставляется оценка полученная слушателем при сдаче экзаменов по дисциплине - "Авиационная безопасность";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руководителям аэропортов и авиакомпаний выдается сертификат руководителя САБ, подтверждающий прохождение подготовки по авиационной безопасности, типовой приведен в Приложении 6 к настоящей Программе переподготовки.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организациях гражданской авиации по окончании подготовки и переподготовки по авиационной безопасности проводится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приказом первого руководителя организации гражданской авиации, создаются комиссии по проверке знаний специалистов САБ (далее - комиссия) в составе - председателя, заместителя председателя и членов комиссии, назначаемых из лиц, имеющих сертификаты руководителя САБ, инструктора по авиационной безопасности и опыт работы в сфере авиационной безопасности не менее 5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итоговая оценка теоретической подготовки проводится в письменной форме или в виде тестирования;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практические навыки проверяются на рабочем месте посредством практических проверок;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после вводного курса обучения на каждого специалиста САБ оформляется Лист ввода в должность специалиста САБ, согласно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Приложениям 2 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3 к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настоящей Программе переподготовки;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проведение текущей учебы оформляется в журнале учебной группы;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специалистам САБ прошедшим обучение в учебных заведениях гражданской авиации, зарегистрированных в ИКАО и получивших положительное заключение комиссии организации гражданской авиации присваивается соответствующая квалификация специалиста САБ с отметкой в личном деле работника.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Уполномоченный орган при необходимости вносит изменения в программы переподготовки по вопросам авиационной безопасности и подготавливает рекомендации для внесения изменений в учебные материалы.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Программе переподготовки авиационного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персонала по вопросам авиационной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безопасности, утвержденной приказом Председателя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гражданской авиации Министерства транспорта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коммуникаций 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2006 г. N 275               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Типовая программа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по курсу: "Предполетный досмотр"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для первоначальной подготовки специалистов подразделения досмотра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Программа разрабатывается согласно требований "Руководства по безопасности для защиты гражданской авиации от актов незаконного вмешательства". DOC. 8973 ДСП ИКАО, Добавление 7 "Национальная программа обучения и подготовки по вопросам авиационной безопасности" ИКАО, "Технических инструкции по безопасной перевозке опасных грузов по воздуху". DOC. 9284 AN/905 ИКАО, Руководства по реализации положений Приложения 6, касающихся авиационной безопасности. DOC. 9811 AN/766 ИКАО, "Человеческий фактор в системе меры безопасности гражданской авиации". DOC. 9808 AN/765 ИКАО и пункта 11 ИПАБ и содержит следующее. </w:t>
      </w:r>
    </w:p>
    <w:bookmarkStart w:name="z5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1. График учебного процесса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Количество учебных дней - 6 дней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Аудиторная нагрузка - 6 - 8 часов в день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Теоретическое обучение - 29 часов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Практические занятия - 11 часов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Общее количество часов по расписанию - 41 часов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Место проведения -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(наименование организации образования)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Количество слушателей - не более 25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Экзамены планируются на четвертую пару. </w:t>
      </w:r>
    </w:p>
    <w:bookmarkStart w:name="z5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2. Распределение учебных часов по дисциплинам 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3273"/>
        <w:gridCol w:w="1873"/>
        <w:gridCol w:w="1673"/>
        <w:gridCol w:w="1953"/>
        <w:gridCol w:w="2153"/>
      </w:tblGrid>
      <w:tr>
        <w:trPr>
          <w:trHeight w:val="30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часов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Лекции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Практ.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Экзамен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Авиационная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безопасность.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Количество учебных часов по программе на одного слушателя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вместе с экзаменом составляет - 41 часов (40+1=41). </w:t>
      </w:r>
    </w:p>
    <w:bookmarkStart w:name="z5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3. Назначение курса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первоначальной подготовки с выдачей сертификата для специалистов подразделения досмотра (руководителей служб авиационной безопасности, их заместителей) САБ, а также сотрудников полномочных органов или организаций, которые несут основную ответственность за осуществление мер по обеспечению авиационной безопасности в аэропортах и других учреждениях, обслуживающих гражданскую авиацию. </w:t>
      </w:r>
    </w:p>
    <w:bookmarkStart w:name="z5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4. Требования к поступающим на обучение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Кандидаты должны соответствовать следующим требованиям: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начальную профессиональную подготовку и обучение на рабочем месте по программе утвержденной уполномоченным органом (при приеме на работу, перед допуском к самостоятельному выполнению обязанностей специалиста подразделения досмотра);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направление на обучение, подписанное первым руководителем организации гражданской авиации. </w:t>
      </w:r>
    </w:p>
    <w:bookmarkStart w:name="z5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5. Условия допуска к экзаменам и аттестации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слушатель, пропустивший больше 25 % занятий к экзаменам не допускается;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слушатель, ответивший на 30 % контрольных вопросов неудовлетворительно, не аттестовывается;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слушатель, получивший неудовлетворительную оценку, к повторной сдаче экзаменов допускается не ранее чем через 3 дня;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пересдача экзамена более двух раз не допускается. </w:t>
      </w:r>
    </w:p>
    <w:bookmarkStart w:name="z6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6. Учебная цель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Изучение со слушателями принципов обеспечения авиационной безопасности, норм, правил, процедур для осуществления превентивных и ответных мер для защиты гражданской авиации от актов незаконного вмешательства. В результате изучения дисциплины в объеме данной программы слушатели должны знать: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деятельности гражданской авиации, структуру САБ авиакомпании, аэропорта, взаимодействие служб аэропорта и авиакомпании;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воздушного терроризма, формы и методы борьбы с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Стандарты и Рекомендуемую практику ИКАО по авиационной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нормативную правовую базу обеспечения авиационной безопасности в отрасли гражданской авиации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обеспечения авиационной безопасности в авиакомпании, аэропорту;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- программу авиационной безопасности аэропорта (авиакомпании), по контролю за доступом людей и транспортных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нормы, правила и процедуры по досмотру пассажиров, ручной клади, багажа, почты и бортприпасов и методы их выполнения;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конструкции оружия, взрывных устройств отличительные признаки и методы их обнаружения;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меры безопасности при обнаружении оружия, боеприпасов, взрывных и подозрительных устройств;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определения потенциальных правонарушителей.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Уметь: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обнаруживать запрещенные к провозу опасные предметы и вещества;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все необходимые меры для обеспечения авиационной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требовать выполнения авиационным персоналом авиакомпании, пассажирами и посетителями норм, правил и процедур по обеспечению авиационной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обращаться с выявленным оружием, боеприпасами, взрывчатыми веществами, взрывными устройствами и опасными предметами до прибытия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правильно действовать в условиях чрезвычайной обстановки, связанной с актом незаконного вмешательства в аэропорту;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связь и взаимодействовать с другими службами аэропорта, выполнять свои функциональные обязанности;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выполнять физический досмотр ручной клади и багажа;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выполнять личный досмотр пассажиров, и всех лиц проходящих в контролируемые зоны аэропорта;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выполнять и контролировать реализацию мероприятий по досмотру пассажиров, ручной клади, багажа, грузов, почты и бортприпасов в соответствии с Инструкцией - программой авиационной безопасности аэропорта (авиакомпании). </w:t>
      </w:r>
    </w:p>
    <w:bookmarkStart w:name="z6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7. Методические рекомендации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обучение проводить с использованием инструктивного материала, изложенного в "Руководстве по безопасности для защиты гражданской авиации от актов незаконного вмешательства" ИКАО;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занятие проводить с использованием типовых учебно-методических разработок ИКАО (ТУМР) в специальных учебных лабораториях оснащенных запрещенными к провозу предметами, имитаторами оружия, боеприпасов, взрывчатых веществ, взрывных устройств и с использованием тематических учебных аудиовизуальных средств обучения. </w:t>
      </w:r>
    </w:p>
    <w:bookmarkStart w:name="z6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8. Тематический план 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993"/>
        <w:gridCol w:w="1773"/>
        <w:gridCol w:w="1973"/>
        <w:gridCol w:w="1713"/>
      </w:tblGrid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тем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часов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Лекций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Практ.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Введение в курс.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Нормативно-правовое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авиационной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Обнаружение взрывных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 и оружия.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Безопасная перевозка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 по воздуху.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потенциальных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правонарушителей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вербальным и невербальным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признакам.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Досмотр багажа с помощью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рентгено-телевизионной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установки.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Досмотр с помощью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металлоискателей.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Досмотр и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в стерильной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зоне аэропорта.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Контрольная проверка,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досмотр пассажира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техническими средствами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вручную.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Досмотр багажа вручную.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перевозки оружия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боеприпасов на гражданских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воздушных судов.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сотрудников групп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досмотра в чрезвычайных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ситуациях.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Экзамен.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Содержание программы </w:t>
      </w:r>
    </w:p>
    <w:bookmarkStart w:name="z6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Тема 1. Введение в курс.      - 2 часа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Цели курса, тематический план и методика обучения.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Характеристика угрозы безопасности авиатранспортной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Краткое описание правонарушителей, их методов и целей.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Особенности воздушного судна, как объекта акта незаконного вмешательства.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Анализ актов незаконного вмешательства, состояние авиационной безопасности в гражданской авиации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Оценки возможности сделать карьеру в области авиационной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Наиболее уязвимые места аэропорта. </w:t>
      </w:r>
    </w:p>
    <w:bookmarkStart w:name="z6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Тема 2. Нормативно-правовое обеспечение авиационной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безопасности.         - 3 часа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Конвенции ИКАО по авиационной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Приложение 17 к Конвенции о Международной организации гражданской авиации, "Безопасность. Защита Международной организации гражданской авиации от актов незаконного вмешательства. Международные Стандарты и Рекомендуемая практика".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"Руководство по безопасности для защиты гражданской авиации от актов незаконного вмешательства", ИКАО.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Нормативные правовые акты по обеспечению авиационной безопасности гражданской авиации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Основные принципы обеспечения авиационной безопасности. </w:t>
      </w:r>
    </w:p>
    <w:bookmarkStart w:name="z6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Тема 3. Обнаружение взрывных устройств и оружия. - 6 часов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Определение и классификация запрещенных к провозу предметов.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Основы конструкции, отличительные признаки самодельных взрывных и зажигательных устройств, мин-ловушек, запрещенных к провозу предметов, оружия и опасных предметов, включая случаи, когда они замаскированы под другие предметы, разобраны на части или спрятаны, способы обнаружения. Элементы неизвлекаемости. Меры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Изучение способов укрытия правонарушителями взрывных и зажигательных устройств, оружия, боеприпасов, а также предметов, провоз которых запрещен.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Признаки "бомбы-посылки", "бомбы-письма". </w:t>
      </w:r>
    </w:p>
    <w:bookmarkStart w:name="z6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Тема 4. Безопасная перевозка опасных грузов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по воздуху.           - 6 часов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Опасные вещества и изделия. Определение термина опасные грузы. Особенности перевозки воздушным транспортом. Авиационные происшествия и инциденты с опасными грузами при перевозке воздушным транспортом.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Требования по организации перевозок в нормативных документах, регламентирующих перевозки опасных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Классификация опасных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Маркировка грузовых мест и знаки опасных мест.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Ограничения при перевозках опасных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Положения, касающихся опасных грузов, перевозимыми пассажирами или членами экипажа.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Положения для оказания помощи не декларированных опасных грузов. </w:t>
      </w:r>
    </w:p>
    <w:bookmarkStart w:name="z6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Тема 5. Определение потенциальных правонарушителей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вербальным и невербальным признакам. - 6 часов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Понятие о терроризме. Терроризм как социальная проблема. Социально-психологические факторы терроризма. Личность террориста и его особенности.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Определение понятия общения, структура и средства общения. Первое впечатление в общении. Основные виды общения.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Психологические приемы влияния на партнера.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Определение потенциального правонарушителя по не вербальным особенностям поведения (мимика, жесты, пантомимика). Выражение лица и ее основные характеристики. Определение лжи по выражению лица. Виды взглядов. Жесты и их особенности.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Определение потенциального правонарушителя по вербальным признакам общения.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Основные показатели враждебности. </w:t>
      </w:r>
    </w:p>
    <w:bookmarkStart w:name="z6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Тема 6. Досмотр багажа с помощью рентгено-телевизионной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установки. - 4 часа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Принцип работы рентгено-телевизионной установки. Порядок подготовки рентгено-телевизионной установки к работе, включение и безопасная эксплуатация рентгеновской установки.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Определение предметов, которые, судя по их теневому изображению на мониторе рентгеновской установки, могут быть запрещенными к провозу или опасными.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Способы правильного размещения различных видов ручной клади и багажа на ленточном транспортере.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Выбор багажа для досмотра вручную в соответствии со стандартными эксплуатационными процедурами.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Действие при обнаружении запрещенных к провозу предметов.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Порядок изъятия запрещенных к провозу предметов.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Основные недостатки рентгено-телевизионных установок. </w:t>
      </w:r>
    </w:p>
    <w:bookmarkStart w:name="z6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Тема 7. Досмотр с помощью металлоискателей. - 2 часа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Принцип работы металлоискателей. Порядок подготовки к работе, включение и безопасная эксплуатация металлоискателей.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недостатки металлоискателей.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Досмотр пассажиров с помощью портативного металлоискателя. Контроль сигнализации металлоискателя и порядок действий в случае ее срабатывания в соответствии со стандартными эксплуатационными процедурами. </w:t>
      </w:r>
    </w:p>
    <w:bookmarkStart w:name="z7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Тема 8. Досмотр и обеспечение безопасности в стерильной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зоне аэропорта.       - 1 час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Основные типы "стерильных" зон ожидания.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Проведение досмотра вручную зоны ожидания с целью обнаружения запрещенных к провозу предметов.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Изучение порядка действий в случае обнаружения "подозрительных" предметов в зоне ожидания, согласно эксплуатационным процедурам. </w:t>
      </w:r>
    </w:p>
    <w:bookmarkStart w:name="z7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Тема 9. Контрольная проверка, досмотр пассажира техническими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средствами и вручную.    - 4 часа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Ознакомление с четырьмя этапами процесса проверки и досмотра пассажиров.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Оборудование пунктов досмотра. Обеспечение стерильности зоны досмотра перед началом контроля на безопасность. Технология досмотра.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Обслуживание потока пассажиров и досмотр в целях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Запрещенные предметы.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Изучение функций каждого сотрудника группы досмотра, занимающейся проверкой и досмотром.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Определение опасных пассажиров по документам, удостоверяющим личность, билету, багажу и по поведению. Опрос пассажира, стандартные вопросы.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Осуществление контроля за потоком пассажиров и направление каждого пассажира через металлоискатель.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Физический обыск пассажиров в соответствии со стандартными процедурами.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Паспортно-визовый контроль. </w:t>
      </w:r>
    </w:p>
    <w:bookmarkStart w:name="z7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Тема 10. Досмотр багажа вручную. - 3 часа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Технология досмотра вручную ручной клади, почты, багажа и бортприпасов.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действий при досмотре вручную различных видов ручной клади в присутствии пассажира.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Опознавание запрещенных к провозу и опасных предметов, которые могут находиться, быть спрятаны или замаскированы в ручной клади.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Действия в случае обнаружения в ручной клади или багаж запрещенных к провозу или опасных предметов. </w:t>
      </w:r>
    </w:p>
    <w:bookmarkStart w:name="z7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Тема 11. Правила перевозки оружия и боеприпасов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гражданских воздушных судов.      - 1 час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Организация разрешаемого провоза оружия и боеприпасов.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и условия разрешаемого провоза оружия в пассажирском салоне воздушного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Порядок и условия провоза оружия и боеприпасов в изолированных багажных отсеках воздушного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Технология передачи оружия и боеприпасов экипажу на время полета воздушного судна. </w:t>
      </w:r>
    </w:p>
    <w:bookmarkStart w:name="z7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Тема 12. Действия сотрудников групп досмотра в чрезвычайных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ситуациях.           - 2 часа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Виды чрезвычайных ситуаций, возникающих в аэропорту.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Действия сотрудников досмотра при угрозе взрыва воздушного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Порядок досмотра места конкретного происшествия.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Досмотр, под руководством уполномоченного лица, конкретной зоны для обнаружения "подозрительного" предмета.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Порядок действий в случае обнаружения "подозрительного" предмета.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Порядок действий при получении информации об акте незаконного вмешательства.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 Программе прилагается список рекомендуемой литературы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Программу составил              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(должность, подпись, 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"__"____________ 200__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Программа обсуждена и одобрена на заседании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(название структурного подразделения)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Протокол N ___ от "__"____________ 200__ г. </w:t>
      </w:r>
    </w:p>
    <w:bookmarkStart w:name="z3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Программе переподготовки авиационного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персонала по вопросам авиационной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безопасности, утвержденной приказом Председателя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гражданской авиации Министерства транспорта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коммуникаций 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2006 г. N 275               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Лист ввода в должность специалиста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подразделения безопасности САБ (типовой)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специалиста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Должность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Сроки ввода в должность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Теоретическая подготовка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(Ф.И.О. инструктора)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Практическая подготовка на рабочем месте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(Ф.И.О. инструктора)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Ответственный руководитель стажировки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(Ф.И.О.) </w:t>
      </w:r>
    </w:p>
    <w:bookmarkStart w:name="z4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1. Теоретическая подготовка 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513"/>
        <w:gridCol w:w="2773"/>
        <w:gridCol w:w="2673"/>
        <w:gridCol w:w="277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(вопросов),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подлежащих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изучению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часах)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стажировки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обучаемого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изучении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Введение в курс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Терроризм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Цели. Краткая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характеристика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и методы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совершения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незаконного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вмешательства.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час.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правовые 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(авиакомпании).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час.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Положение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мин.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Структура САБ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аэропорта. 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мин.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инструкция.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час.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актах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незаконного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вмешательства.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проноса,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сокрытия.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Отличительные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признаки, методы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обнаружения.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час.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опасных грузов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воздушном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транспорте.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час.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 - люди.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Аэропортовые сис-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темы индивидуаль-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пропусков,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запрещенные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меты, проверка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состояния конт-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рольно-пропускных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пунктов, примене-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эксплуата-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процедур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контролю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доступом, 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портный контроль.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Правила ручного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досмотра багажа,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ручной клади,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предметов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приносимых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контролируемую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Досмотр 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вручную, прохо-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дящих в контро-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лируемую зону.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Обнаружение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необычной 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пропускных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пунктах.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час.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 за дос-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тупом транспорта.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Проверка эксплуа-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тационной готов-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оборудова-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контрольно-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пропускных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пунктов, пропуска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Досмотр 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целью обнаруже-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запрещенных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предметов, дос-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мотр лиц находя-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щихся в 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порте.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час.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Патрулирование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охрана, приемы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введения карауль-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службы.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защи-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аэропорта,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порядок допуска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зоны ограничен-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доступа.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Методы 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защиты, элементы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ограждения,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защита зданий,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периметрового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ограждения.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Наиболее уязвимые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аэропорта.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движения 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портных средств.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Применение 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дартных эксплуа-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тационных проце-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дур 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обнаружения приз-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наков проникнове-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через физи-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ограждения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Задержание право-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допустимые приемы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конвоирования.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час.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Защита воздушного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судна и наиболее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уязвимых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 воздушных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судов на стоянке.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аэровокзального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складов горюче-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смазочных 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риалов,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обслужи-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воздушного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движения.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час.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ситуации и меры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предотвращению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Правила пожарной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борьбы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чрезвычайных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ситуации возни-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кающих в аэро-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Порядок досмотра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служебных помеще-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нии, внутри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снаружи.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час.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досмотра-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металлоискатели,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принцип действия,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правила примене-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час.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обнаружении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запрещенных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предметов.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мин.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ситуациях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актах незаконного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вмешательства.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час.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перевозки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оружия на борту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гражданских 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душных судов.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мин.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Инструкция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противопожарной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час.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Инструкция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 труда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технике безопас-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час.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взаимодействия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оганов, дислоци-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рованных в аэро-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порту.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час.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час.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2. Практическая подготовка 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2793"/>
        <w:gridCol w:w="2673"/>
        <w:gridCol w:w="2713"/>
        <w:gridCol w:w="327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часах)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работника САБ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прохождении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обязанностей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САБ.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час.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3. Сдача экзаменов  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1633"/>
        <w:gridCol w:w="1713"/>
        <w:gridCol w:w="1953"/>
        <w:gridCol w:w="1933"/>
        <w:gridCol w:w="2853"/>
      </w:tblGrid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экзаменов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Теорет.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Практ.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Председатель комиссии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председателя комиссии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1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2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3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 о допуске к самостоятельной работе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Председатель комиссии 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_____________ 200__ г. </w:t>
      </w:r>
    </w:p>
    <w:bookmarkStart w:name="z3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Программе переподготовки авиационного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персонала по вопросам авиационной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безопасности, утвержденной приказом Председателя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гражданской авиации Министерства транспорта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коммуникаций 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2006 г. N 275               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Лист ввода в должность специалиста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подразделения досмотра САБ (типовой)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специалиста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Должность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Сроки ввода в должность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Теоретическая подготовка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(Ф.И.О. инструктора)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Практическая подготовка на рабочем месте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(Ф.И.О. инструктора)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Ответственный руководитель стажировки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(Ф.И.О.) </w:t>
      </w:r>
    </w:p>
    <w:bookmarkStart w:name="z4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1. Теоретическая подготовка 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4373"/>
        <w:gridCol w:w="2553"/>
        <w:gridCol w:w="2433"/>
        <w:gridCol w:w="243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(вопросов),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подлежащих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изучению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часах)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стажировки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обучаемого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изучении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Введение в курс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Терроризм на воздуш-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транспорте.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Цели. Краткая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характеристика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и методы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совершения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незаконного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вмешательства.   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час.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1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Нормативно-правовые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по 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авиационной безопас-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Правила авиационной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авиацион-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авиации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Инструкция программа авиационной безопас-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аэропорта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(авиакомпании).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час.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Типовое Положение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службе авиационной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гражданской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Казахстан.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мин.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Структура САБ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аэропорта.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мин.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инструкция.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час.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применяемые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актах незаконного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вмешательства.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проноса,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сокрытия.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Отличительные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признаки, методы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обнаружения.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час.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перевозки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опасных грузов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воздушном транспорте.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час.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досмотра, рентгено-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телевизионные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установки, металлоис-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катели, принцип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действия, правила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применения.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час.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досмотра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пассажиров, 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экипажей воздушных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судов, обслуживающего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персонала, ручной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клади, багажа,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грузов, почты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бортовых запасов.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час.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ручного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досмотра багажа,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ручной клади, почты,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грузов, бортприпасов.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Личный досмотр.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Правила досмотра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служебных помещениях.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час.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Особенности досмотра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пассажиров в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народном секторе.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час.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при обнару-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жении запрещенных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предметов.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час.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в чрезвычай-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ситуациях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актах незаконного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вмешательства.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час.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перевозки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оружия на борту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гражданских воздушных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судов.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мин.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Инструкция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противопожарной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безопасности.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мин.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Инструкция по охране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и технике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безопасности.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час.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взаимодействия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дислоцированных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аэропорту.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час.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час.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2. Практическая подготовка 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3533"/>
        <w:gridCol w:w="2653"/>
        <w:gridCol w:w="2733"/>
        <w:gridCol w:w="289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часах)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прохождении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обязанностей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досмотра.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час.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3. Сдача экзаменов 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1693"/>
        <w:gridCol w:w="1793"/>
        <w:gridCol w:w="2253"/>
        <w:gridCol w:w="1993"/>
        <w:gridCol w:w="2513"/>
      </w:tblGrid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экзаменов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Теорет.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Практ. навыки, оценка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Председатель комиссии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председателя комиссии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  1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2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3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 о допуске к самостоятельной работе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Председатель комиссии 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______________ 200__ г. </w:t>
      </w:r>
    </w:p>
    <w:bookmarkStart w:name="z3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Программе переподготовки авиационного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персонала по вопросам авиационной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безопасности, утвержденной приказом Председателя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гражданской авиации Министерства транспорта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коммуникаций 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2006 г. N 275                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Типовая схематическая программа первоначальной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подготовки и курсов повышения квалификации авиационного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персонала по вопросам авиационной безопасности </w:t>
      </w:r>
    </w:p>
    <w:bookmarkStart w:name="z4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 1. Для заместителей руководителей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гражданской авиации по авиационной безопасности,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заместителей, начальников САБ и их заместителей. 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073"/>
        <w:gridCol w:w="289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тем 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часов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Введение в курс.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2 - 3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Нормативно-правовое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авиационной безопасности.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3 - 4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службой авиационной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2 - 3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людскими ресурсами.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1 - 2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Набор, отбор и подготовка кадров.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1 - 2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материальными ресурсами.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1 - 2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Обнаружение взрывных устройств и оружия.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2 - 4 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Безопасная перевозка опасных грузов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воздуху.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2 - 4 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потенциальных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правонарушителей по вербальным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невербальным признакам.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4 - 6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Контрольная проверка, досмотр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пассажиров, ручной клади, багажа,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грузов, почты, бортприпасов.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2 - 3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Стандартные эксплуатационные процедуры.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2 - 3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 за доступом - люди. 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2 - 3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 за доступом транспорта.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2 - 3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Патрулирование и охрана.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1 - 2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Предполетный и специальный досмотр воздушного судна.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2 - 3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перевозки оружия и боеприпасов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борту гражданских воздушных судов.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1 - 2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Новые виды угроз, меры для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авиационной безопасности.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1 - 2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Чрезвычайные ситуации и меры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предотвращению пожаров.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1 - 2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Обзоры, проверки состояния авиационной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1 - 2 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мероприятий на случай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непредвиденных обстоятельств.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1 - 2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Руководство ответными действиями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угрозе авиационной безопасности.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2 - 4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Экзамен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38 - 63 </w:t>
            </w:r>
          </w:p>
        </w:tc>
      </w:tr>
    </w:tbl>
    <w:bookmarkStart w:name="z4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2. Для специалистов подразделения досмотра САБ. 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073"/>
        <w:gridCol w:w="283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тем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часов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Введение в курс.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2 - 3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Нормативно-правовое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авиационной безопасности.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3 - 4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Обнаружение взрывных устройств и оружия.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4 - 6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Безопасная перевозка опасных грузов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воздуху.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4 - 6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потенциальных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правонарушителей по вербальным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невербальным признакам поведения.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6 - 8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Досмотр багажа с помощью РТУ.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4 - 5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Досмотр багажа с помощью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металлоискателей.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2 - 3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Досмотр и обеспечение безопасности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стерильной зоне.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1 - 2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Контрольная проверка, досмотр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пассажира техническими средствами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вручную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2 - 4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Досмотр багажа вручную.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2 - 3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перевозки оружия и боеприпасов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гражданских воздушных судах.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1 - 2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Новые виды угроз, меры по 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авиационной безопасности.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1 - 2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сотрудников групп досмотра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ситуациях.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2 - 3 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Экзамен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36 - 53 </w:t>
            </w:r>
          </w:p>
        </w:tc>
      </w:tr>
    </w:tbl>
    <w:bookmarkStart w:name="z4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3. Для специалистов подразделения безопасности САБ. 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153"/>
        <w:gridCol w:w="2593"/>
      </w:tblGrid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тем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часов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Введение в курс.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2 - 3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Нормативно-правовое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авиационной безопасности.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2 - 3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Обнаружение взрывных устройств и оружия.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4 - 6 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Безопасная перевозка опасных грузов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воздуху.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4 - 6 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потенциальных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правонарушителей по вербальным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невербальным признакам.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4 - 6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Досмотр и обеспечение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стерильной зоне аэропорта.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1 - 2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Досмотр багажа вручную.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1 - 2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 за доступом - люди.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3 - 4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 за доступом транспорта.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3 - 4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Патрулирование и охрана.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2 - 3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Сопровождение людей и грузов.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1 - 2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Защита воздушного судна и наиболее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уязвимых объектов аэропорта.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2 - 3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Предполетный и специальный досмотр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воздушных судов.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2 - 3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перевозки оружия и боеприпасов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гражданских воздушных судах.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1 - 2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специалистов САБ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ситуациях и меры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предотвращению пожаров.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2 - 3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Новые виды угроз, меры по 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авиационной безопасности.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1 - 2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Экзамен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37 - 56 </w:t>
            </w:r>
          </w:p>
        </w:tc>
      </w:tr>
    </w:tbl>
    <w:bookmarkStart w:name="z4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4. Члены экипажа воздушного судна, бортпроводники,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бортоператоры. 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913"/>
        <w:gridCol w:w="299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тем 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часов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Введение в курс.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0,5 - 1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Законодательства и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авиационной безопасности. 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1 - 2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принципы и меры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авиации от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незаконного вмешательства.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1 - 2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Обнаружение запрещенных к провозу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 и предметов.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2 - 3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Проверка воздушного судна в целях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авиационной безопасности.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1 - 2 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действий в случае угрозы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взрыва на земле и в полете.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1 - 2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действий в случае попытки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захвата, захвата воздушного судна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земле и в полете.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1 - 2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8.  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Переговоры с террористами и 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действий в чрезвычайных ситуациях.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0,5 - 1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Экзамен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10 - 17 </w:t>
            </w:r>
          </w:p>
        </w:tc>
      </w:tr>
    </w:tbl>
    <w:bookmarkStart w:name="z5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5. Для специалистов инженерно-авиационной службы 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873"/>
        <w:gridCol w:w="299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тем 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часов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Введение в дисциплину.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0,5 - 1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Законодательство и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авиационной безопасности.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1 - 2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Контроль в целях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авиационной безопасности 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обслуживания воздушных судов.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1 - 2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Средства, применяемые в актах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незаконного вмешательства.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1 - 2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Проверки воздушного судна в целях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безопасности.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2 - 3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действия в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чрезвычайной ситуации в 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авиациии.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0,5 - 1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Экзамен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8 - 13 </w:t>
            </w:r>
          </w:p>
        </w:tc>
      </w:tr>
    </w:tbl>
    <w:bookmarkStart w:name="z5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6. Для персонала органов обслуживания воздушного движения. 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813"/>
        <w:gridCol w:w="309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тем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часов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Введение в курс.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1 - 2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Законодательства и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авиационной безопасности.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2 - 3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принципы и меры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авиации от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незаконного вмешательства.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1 - 2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Обнаружение запрещенных к провозу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предметов и устройств.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2 - 3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действий в случае акта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незаконного вмешательства на земле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полете.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2 - 3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Экзамен 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10 - 15 </w:t>
            </w:r>
          </w:p>
        </w:tc>
      </w:tr>
    </w:tbl>
    <w:bookmarkStart w:name="z5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персонала служб организации перевозок. 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693"/>
        <w:gridCol w:w="327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тем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часов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Введение в курс.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0,5 -1 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Законодательство и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авиационной безопасности.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1 - 2 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принципы и меры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авиации от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незаконного вмешательства.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1 - 2 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Обнаружение запрещенных к провозу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предметов и устройств.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1 - 3 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Процедуры обеспечения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пассажиров, членов экипажей,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посетителей, багажа, ручной клади,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грузов, почты, бортприпасов.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2 - 3 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действий в случае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незаконного вмешательства.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0,5 - 1 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Экзамен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8 - 14  </w:t>
            </w:r>
          </w:p>
        </w:tc>
      </w:tr>
    </w:tbl>
    <w:bookmarkStart w:name="z5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руководителей аэропортов и авиакомпаний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(их заместителей). 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773"/>
        <w:gridCol w:w="325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тем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часов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Введение в курс.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1 - 2 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принципы и меры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авиации от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незаконного вмешательства.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1 - 2 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Нормативно-правовое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авиационной безопасности.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2 - 3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Средства, применяемые при актах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незаконного вмешательства.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1 - 2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Безопасная перевозка опасных грузов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воздуху.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1 - 2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Ознакомительная программа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авиационной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персонала задействованных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аэропортовой деятельности.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1 - 2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действий в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чрезвычайной ситуации.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8 - 14 </w:t>
            </w:r>
          </w:p>
        </w:tc>
      </w:tr>
    </w:tbl>
    <w:bookmarkStart w:name="z5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инструкторов по авиационной безопасности.  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733"/>
        <w:gridCol w:w="329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тем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часов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Введение в курс.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1 - 2 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Роль инструктора и его обязанности.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1 - 2 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педагогики и психологии.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8 - 12 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Принципы обучения и преподавания.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1 - 2 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курсов обучения.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2 - 3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учебных помещений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оборудования.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1 - 2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проведения учебных курсов.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2 - 3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Методика преподавания. 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2 - 3 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типовых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учебно-методических разработок ИКАО.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2 - 4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 разработки тестов, типы.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2 - 3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Групповое и индивидуальное обучение.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2 - 3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усвоения знаний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приобретенных навыков.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2 - 3 </w:t>
            </w:r>
          </w:p>
        </w:tc>
      </w:tr>
      <w:tr>
        <w:trPr>
          <w:trHeight w:val="7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Педагогическая практика (проведение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занятий слушателями курса).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8 - 12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Экзамен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36 - 56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Содержание тем программ должны составляться с учетом требований содержания модулей Учебных комплектов по авиационной безопасности (УКАБ) ИКАО.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Учебные заведения гражданской авиации, реализующие настоящую Программу переподготовки, могут дополнительно включать в программы темы из Учебных комплектов по авиационной безопасности (УКАБ) ИКАО, в зависимости от уровня подготовленности обучаемых слушателей. </w:t>
      </w:r>
    </w:p>
    <w:bookmarkStart w:name="z3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Программе переподготовки авиационного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персонала по вопросам авиационной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безопасности, утвержденной приказом Председателя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гражданской авиации Министерства транспорта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коммуникаций 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2006 г. N 275                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Нормы переподготовки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вопросам авиационной безопасности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3"/>
        <w:gridCol w:w="3433"/>
        <w:gridCol w:w="4013"/>
      </w:tblGrid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персонала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обучения 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подготовки, переподготовки 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Стажеры САБ, вновь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принятые на работу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вводный курс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период стажировки 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Заместители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авиации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авиационной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безопасности,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начальники САБ,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заместители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первоначальная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курсы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со дня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один раз в 3 года 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Специалисты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досмотра САБ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первоначальная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курсы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со дня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приема на работу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один раз в 3 года  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Специалисты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САБ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первоначальная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курсы повышения квалификации 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со дня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приема на работу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один раз в 5 лет 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Члены экипажей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воздушных судов,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бортпроводники,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бортоператоры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курсы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в 3 года 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Специалисты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курсы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в 5 лет 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Персонал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воздушного движения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курсы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в 5 лет 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Работники служб организации перевозок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курсы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 раз в 5 лет 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Руководители аэропортов и авиакомпаний (их заместители)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со дня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 и далее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раз в 5 лет 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Инструкторы по авиационной безопасности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первоначальная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курсы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необходимости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один раз в 6 лет 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Текущая подготовка авиационного персонала и специалистов САБ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уровня 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раза в год -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плану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авиации </w:t>
            </w:r>
          </w:p>
        </w:tc>
      </w:tr>
      <w:tr>
        <w:trPr>
          <w:trHeight w:val="174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Руководители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(их заместители) и персонал организаций задействованных в аэропортовой  деятельности 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ознакомительная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со дня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 и далее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раз в 3 года </w:t>
            </w:r>
          </w:p>
        </w:tc>
      </w:tr>
    </w:tbl>
    <w:bookmarkStart w:name="z3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Программе переподготовки авиационного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персонала по вопросам авиационной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безопасности, утвержденной приказом Председателя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гражданской авиации Министерства транспорта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коммуникаций 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2006 г. N 275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(типовой сертификат)                   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РЕСПУБЛИКА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           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оқу орнының атауы                    название учебного заведения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СЕРТИФИКАТЫ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СЕРТИФИКАТ * CERTIFICATE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N 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АВИАЦИЯЛЫҚ ҚАУІПСІЗДІК ҚЫЗМЕТІНІҢ ЖЕТЕКШІСІ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РУКОВОДИТЕЛЯ СЛУЖБЫ АВИАЦИОННОЙ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AVIATION SECURITY MANAGER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тегі / фамилия / name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аты / имя / given name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әкесінің аты / отчество / middle name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қызметі, лауазымы / должность / position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азаматтығы /гражданство / citizenship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      Оның иесі мамандықты жетілдіру курсынан өткендігі,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авиациялық қауіпсіздік саласындағы жұмысқа қажетті білім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біліктілікті игергендігіне берілді.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аталған мамандану бойынша Азаматтық авиацияны заңсыз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әрекеттерден қорғау жөніндегі нормалардың, ережелер мен рәсімдердің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орындалуын талап етуге құқығы бар.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Выдан в том, что его владелец прошел Курс повышения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квалификации, обладает знаниями, необходимыми для работы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авиационной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Имеет право требовать соблюдения норм, правил и процедур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защите Гражданской Авиации от актов незаконного вмешательства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названной специализации.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This is Certify the holder has completed the Qualification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Course and have knowledge that are necessary for work in the field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of aviation security, the holder have the right to demand to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observe the norms, rules and technologies aimed on defense of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Civil Aviation against acts unlawful interference according to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his speciality.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Сертификат берілді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Сертификат выдан / Certificate issuing "___" ___________ 20____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Сертификат _____ жылға дейін жарамды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Срок действия сертификата _____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Certificate is valid for _____ years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         оқу орны жетекшісінің қызметі, қолы, аты-жөні 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МП    должность, подпись, Ф.И.О. руководителя учебного заведения 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PS      the leader's position, signature, S.N.P. of educational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institution </w:t>
      </w:r>
    </w:p>
    <w:bookmarkStart w:name="z3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Программе переподготовки авиационного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персонала по вопросам авиационной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безопасности, утвержденной приказом Председателя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гражданской авиации Министерства транспорта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коммуникаций 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2006 г. N 275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(типовой сертификат)                   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РЕСПУБЛИКА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           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оқу орнының атауы                    название учебного заведения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СЕРТИФИКАТЫ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СЕРТИФИКАТ * CERTIFICATE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N 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АВИАЦИЯЛЫҚ ҚАУІПСІЗДІК ЖӨНІНДЕГІ НҰСҚАУШЫ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ИНСТРУКТОРА ПО АВИАЦИОННОЙ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SECURITY INSTRUCTOR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тегі / фамилия / name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аты / имя / given name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әкесінің аты / отчество / middle name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қызметі, лауазымы / должность / position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азаматтығы /гражданство / citizenship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      Оның иесі мамандықты жетілдіру курсынан өткендігі,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авиациялық қауіпсіздік саласындағы жұмысқа қажетті білім игергендігі,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Азаматтық авиацияны заңсыз әрекеттерден қорғау жөнінде жеке құрамды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оқытып-үйретуге құқылы екендігі жөнінде берілді.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Выдан в том, что его владелец прошел Курс повышения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квалификации, обладает знаниями, необходимыми для работы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авиационной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Имеет право производить обучение личного состава по защите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Гражданской Авиации от актов незаконного вмешательства.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This is Certify the holder has completed the Qualification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Course and have knowledge and ability that are necessary for work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in the field of aviation security, the holder have the right to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instruct the security staff in defense of Civil Aviation against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acts unlawful interference.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Сертификат берілді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Сертификат выдан / Certificate issuing "____" _________ 20____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Сертификат _____ жылға дейін жарамды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Срок действия сертификата _____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Certificate is valid for _____ years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         оқу орны жетекшісінің қызметі, қолы, аты-жөні 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МП    должность, подпись, Ф.И.О. руководителя учебного заведения 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PS      the leader's position, signature, S.N.P. of educational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institution </w:t>
      </w:r>
    </w:p>
    <w:bookmarkStart w:name="z3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Программе переподготовки авиационного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персонала по вопросам авиационной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безопасности, утвержденной приказом Председателя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гражданской авиации Министерства транспорта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коммуникаций 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2006 г. N 275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(типовой сертификат)                   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РЕСПУБЛИКА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           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оқу орнының атауы                    название учебного заведения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СЕРТИФИКАТЫ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СЕРТИФИКАТ * CERTIFICATE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N 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АВИАЦИЯЛЫҚ ҚАУІПСІЗДІК ЖӨНІНДЕГІ МАМАН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СПЕЦИАЛИСТА ПО АВИАЦИОННОЙ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AVIATION SECURITY SPECIALIST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Мамандану: "Ұшу алдындағы тексеру"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Cпециализация: "Предполетный досмотр"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Speciality: "Pre-flight Screening"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тегі / фамилия / name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аты / имя / given name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әкесінің аты / отчество / middle name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қызметі, лауазымы / должность / position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азаматтығы /гражданство / citizenship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     Оның иесі мамандықты жетілдіру курсынан өткендігі,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авиациялық қауіпсіздік саласындағы жұмысқа қажетті білім игергендігі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 берілді.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Осы аталған мамандану бойынша Азаматтық авиацияны заңсыз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әрекеттерден қорғау туралы нормалардың, ережелер мен рәсімдердің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орындалуын талап етуге құқығы бар.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Выдан в том, что его владелец прошел Курс повышения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квалификации, обладает знаниями, необходимыми для работы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авиационной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Имеет право требовать соблюдения норм, правил и процедур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защите Гражданской Авиации от актов незаконного вмешательства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названной специализации.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This is Certify the holder has completed the Qualification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Course and have knowledge that are necessary for work in the field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of aviation security, the holder have the right to demand to observe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the norms, rules and technologies aimed on defense of Civil Aviation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against acts unlawful interference according to his speciality.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Сертификат берілді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Сертификат выдан / Certificate issuing "____" _________ 20____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Сертификат _____ жылға дейін жарамды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Срок действия сертификата _____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Certificate is valid for _____ years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         оқу орны жетекшісінің қызметі, қолы, аты-жөні 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МП    должность, подпись, Ф.И.О. руководителя учебного заведения 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PS      the leader's position, signature, S.N.P. of educational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institution </w:t>
      </w:r>
    </w:p>
    <w:bookmarkStart w:name="z3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Программе переподготовки авиационного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персонала по вопросам авиационной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безопасности, утвержденной приказом Председателя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гражданской авиации Министерства транспорта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коммуникаций 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2006 г. N 275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(типовой сертификат)                   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РЕСПУБЛИКА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           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оқу орнының атауы                    название учебного заведения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СЕРТИФИКАТЫ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СЕРТИФИКАТ * CERTIFICATE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N 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АВИАЦИЯЛЫҚ ҚАУІПСІЗДІК ЖӨНІНДЕГІ МАМАН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СПЕЦИАЛИСТА ПО АВИАЦИОННОЙ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AVIATION SECURITY SPECIALIST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Мамандану: "Әуежайдың бақыланатын аймағына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енуге жол бермеу"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Специализация: "Предотвращение доступа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контролируемые зоны Аэропорта"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Speciality: "To Prevent Access to Terminal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Controlled Area"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тегі / фамилия / name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аты / имя / given name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әкесінің аты / отчество / middle name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қызметі, лауазымы / должность / position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азаматтығы /гражданство / citizenship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     Оның иесі мамандықты жетілдіру курсынан өткендігі,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авиациялық қауіпсіздік саласындағы жұмысқа қажетті білім игергендігі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 берілді.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Осы аталған мамандану бойынша Азаматтық авиацияны заңсыз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әрекеттерден қорғау туралы нормалардың, ережелер мен рәсімдердің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орындалуын талап етуге құқығы бар.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Выдан в том, что его владелец прошел Курс повышения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квалификации, обладает знаниями, необходимыми для работы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авиационной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Имеет право требовать соблюдения норм, правил и процедур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защите Гражданской Авиации от актов незаконного вмешательства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названной специализации.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This is Certify the holder has completed the Qualification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Course and have knowledge that are necessary for work in the field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of aviation security, the holder have the right to demand to observe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the norms, rules and technologies aimed on defense of Civil Aviation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against acts unlawful interference according to his speciality.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Сертификат берілді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Сертификат выдан / Certificate issuing "____" _________ 20____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Сертификат _____ жылға дейін жарамды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Срок действия сертификата _____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Certificate is valid for _____ years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         оқу орны жетекшісінің қызметі, қолы, аты-жөні 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МП    должность, подпись, Ф.И.О. руководителя учебного заведения 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PS      the leader's position, signature, S.N.P. of educational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institution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