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72d6" w14:textId="7c87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здравоохранения Республики Казахстан от 22 декабря 2004 года № 883 "Об утверждении Списка основных (жизненно важных) лекарственных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14 декабря 2006 года № 617. Зарегистрирован в Министерстве юстиции Республики Казахстан 5 января 2007 года № 4503. Утратил силу приказом Министра здравоохранения Республики Казахстан от 12 декабря 2011 года № 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12.12.2011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лекарственных средствах",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И.о. Министра здравоохранения Республики Казахстан от 22 декабря 2004 года N 883 "Об утверждении Списка основных (жизненно важных) лекарственных средств" (зарегистрированный в Реестре государственной регистрации нормативных правовых актов за N 3331, опубликованный в "Юридической газете" от 28 декабря 2005 года N 243-244 (977-978), с дополнениями и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23 декабря 2005 года N 636 "О внесении изменений и дополнений в приказ И.о. Министра здравоохранения Республики Казахстан от 22 декабря 2004 года N 883 "Об утверждении Списка основных (жизненно важных) лекарственных средств" (зарегистрированный в Реестре государственной регистрации нормативных правовых актов за N 4003, опубликованный в "Юридической газете" от 25 января 2006 г. N 11 (991)),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Основном 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Списка основных (жизненно важных) лекарственных средств,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"Анестетики":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1.1. "Средства для общей анестезии и кислород":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"Галотан" слова "раствор во флаконе 50 мл, 250 мл" заменить словами "для ингаляции";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"Кетамин" слова "раствор для инъекций 5% в ампуле 2 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 во флаконе 500 мг/10 мл" заменить словами "раствор для инъекций 50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"Натрия оксибат" слова "в ампуле 5 мл, 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1.2. "Препараты для местной анестезии":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"Лидокаин" слова "по 2 мл, 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"Прокаин" слова "раствор для инъекций 0,5%, 2% по 2 мл, 5 мл; раствор 0,25%, 0,5% во флаконе 200 мл, 400 мл" заменить словами "раствор для инъекций 0,25%, 0,5%, 2%";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1.3. "Предоперационные лекарственные средства и седативные средства для проведения непродолжительных процедур":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"Атропин" слова "1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"Морфин" слова "по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"Фентанил" слова "2 мл, 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"Анальгетики, антипиретики, нестероидные противовоспалительные лекарственные средства (НПВС), лекарственные средства, применяемые при подагре и средства, применяемые при ревматических заболеваниях":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2.1. "Неопиоидные анальгетики и нестероидные противовоспалительные лекарственные средства (НПВС)":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"Парацетамол" после слов "суппозитории 80 мг" дополнить словами ", 100 мг, 250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2.2. "Опиоидные анальгетики":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"Морфин" слова "по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"Тримепиридина гидрохлорид" слова "по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"Противоаллергические лекарственные средства и лекарственные средства, употребляемые при анафилаксии":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"Гидрокортизон" слова "2 мл, 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"Дексаметазон"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"Дифенгидрамин" слова "1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"Эпинефрин" слова "1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4. "Антидоты и другие субстанции, употребляемые при отравлениях":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4.2. "Специфические":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"Атропин" слова "1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"Ацетилцистеин" слова "2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"Димеркапрол" слова "5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"Метилтионина хлорид (метиленовый синий)" слова "10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"Налоксон"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"Натрия тиосульфат" слова "5 мл, 10 мл в ампуле"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"Противосудорожные и противоэпилептические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"Диазепам" слова "в ампуле 2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"Магния сульфат" слова "в ампуле 20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"Фенитоин"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"Противомикробные и противопаразитарные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6.2.1. "В-лактамные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"Амоксициллин + клавулановая кислота":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"таблетка 625 мг, 375 мг; порошок для приготовления инъекционного раствора 600 мг; порошок для приготовления оральной суспензии 156,25 мг/5 мл, 312 мг/5 мл, 457 мг/5 мл" заменить словами "таблетка 375 мг, 625 мг, 1000 мг; порошок для приготовления инъекционного раствора 600 мг; порошок для приготовления оральной суспензии 156,25 мг/5 мл, 228,5 мг/5 мл, 312 мг/5 мл, 457 мг/5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6.2.2. "Прочие антибактериальные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"Мидекамицин таблетка 400 мг, гранулы для приготовления суспензии для приема внутрь 175 мг/5 мл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6.3. "Противогрибковые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"Флуконазол" после слов "капсула 50 мг" дополнить словом "; 100 мг;";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6.4. Противовирусные лекарственные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6.4.2.1. "Нуклеозидные ингибиторы обратной транскриптазы":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"Ламивудин" слова "во флаконе 240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10. "Лекарственные средства, влияющие на кровь":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10.1. "Антианемические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строки слова "соли железа," заменить словами "препараты железа,";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"Цианокобаламин" исключить слова "в ампуле 1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10.2. "Лекарственные средства, влияющие на коагуляцию":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"Гепарин" слова "раствор для инъекций натриевая соль 5 000, 25 000 МЕ; низкомолекулярные гепарины раствор для инъекций в шприце 0,3 мл, 0,4 мл, 0,6 мл, 0,8 мл" заменить словами "Гепарин натриевая соль раствор для инъекций 5 000 МЕ, 25 000 МЕ";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"Надропарин кальций раствор для инъекций в шприцах 2850 МЕ анти-Ха, 3 800 МЕ анти-Ха; 5 700 МЕ анти-Ха, 7 600 МЕ анти-Ха";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"Эноксапарин раствор для инъекций в шприцах 2 000 АнтиХа МЕ, 4 000 АнтиХа МЕ; 6 000 АнтиХа МЕ, 8 000 АнтиХа МЕ, 10 000 АнтиХа МЕ";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12. "Сердечно-сосудистые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12.1. "Антиангинальные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"Атенолол"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"Изосорбида динитрат" слова "таблетка 5 мг, 10 мг, 20 мг, 40 мг, 60 мг;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 для инъекций 0,1% 10 мл; аэрозоль" заменить словами "таблетка короткого и пролонгированного действия 10 мг, 20 мг, 40 мг, 60 мг; раствор для инъекций 0,1%; аэрозоль";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"Нитроглицерин" слова "в ампулах по 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12.2. "Антиаритмические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"Атенолол"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"Дигоксин"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"Лидокаина гидрохлорид" слова "2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"Эпинефрин" слова "1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12.3. "Антигипертензивные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"Атенолол"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"Индапамид" после слов "таблетка 2,5 мг" дополнить словами "; пролонгированного действия 1,5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"Нифедипин" после слов "таблетка 10 мг, 20 мг" дополнить словами "; 30 мг, 60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12.4. "Лекарственные средства, применяемые при сердечной недостаточности":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"Дигоксин"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13. "Дерматологические лекарственные средства (для местного применения)":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13.1. "Противогрибковые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"Натрий тиосульфат" слова "10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 13.2. "Антибактериальные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"Бриллиантовый зеленый" слова "10 мл, 20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"Генцианвиолет"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"Метиленовый синий" слова "раствор спиртовый 1% во флаконе 10 мл" заменить словами "раствор 1%";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"Повидон - йод" после слов "раствор 1% во флаконе" дополнить словами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вагинальные суппозитории 200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13.3. "Противовоспалительные и противозудные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"Гидрокортизон"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"Мометазон мазь, крем 0,1 %";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13.5. "Лекарственные средства, влияющие на процессы дифференцировки и пролиферации клеток кожного покрова":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"Резорцин" исключить слова "во флаконе 40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13.6. "Лекарственные средства для лечения педикулеза и чесотки":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"Бензил бензоат" слова "во флаконе 50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"Перметрин" слова "во флаконе 60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14. "Диагностические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14.1. "Офтальмологические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"Тропикамид" слова "по 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14.2. "Рентгеноконтрастные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"Амидотризоат"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"Йогексол" слова "по 10 мл, 20 мл, 50 мл, 100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"Йопромид" слова "(10 мл, 50 мл), (20 мл, 50 мл, 100 мл), (30 мл, 50 мл, 100 мл)"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15. "Антисептические и дезинфицирующие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15.1. "Антисептики":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"Йод" слова "во флаконе 10 мл, 20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"Муравьиная кислота + этанол раствор спиртовой 50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"Перекись водорода" слова "во флаконе 25 мл, 40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"Хлоргексидин" слова "100 мл, 500 мл во флаконе"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15.2. "Дезинфицирующие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"Хлорсодержащие соединения порошок для приготовления раствора";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"Хлороксиленол раствор 5%";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"Глутарал раствор 2%";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"Соединения на основе хлора, брома, йода, гуанидинов, кислорода, альдегидсодержащие средства, фенолсодержащие средства, поверхностно-активные вещества на основе четвертично- аммониевых соединений (ЧАС), трихлоризациануровая кислота и другие кислоты порошки, таблетки, концентраты, растворы, гели, гранулы, жидкости";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16. "Диуретики":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"Амилорид"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"Маннитол" слова "во флаконе 100 мл, 500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17. "Лекарственные средства, применяемые при заболеваниях органов пищеварения":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17.2. "Противорвотные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"Метоклопрамид" слова "раствор в ампуле 2 мл" заменить словами "раствор 5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"Прометазин" слова "в ампуле 2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17.5. "Спазмолитические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"Атпропин"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17.6. "Слабительные" строку "Бисакодил"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18. "Гормоны, другие эндокринные лекарственные средства и контрацептивы":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18.1. "Кортикостероиды и синтетические аналоги":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"Бетаметазон"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"Гидрокортизон" слова "2 мл, 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18.9. "Гормоны гипофиза, гипоталамические гормоны и их аналоги":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"Десмопрессин" слова "раствор в ампуле 1 мл" заменить словами "раствор для инъекций";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19. "Иммунологические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19.2. "Сыворотки, иммуноглобулины, анатоксины":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"Сыворотка противостолбнячная" слова "2 мл, 3 мл, 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"Сыворотка противоботулиническая"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"Анти Д - иммуноглобулин человека" слова "1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"Иммуноглобулин против клещевого энцефалита" слова "в ампуле 1 мл, 3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"Иммуноглобулин антирабический" слова "1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"Анатоксин дифтерийный с уменьшенной концентрацией дифтерийного компонента"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"Анатоксин дифтерийно-столбнячный"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"Анатоксин дифтерийно-столбнячный с уменьшенным содержанием дифтерийного компонента"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20. "Миорелаксанты и ингибиторы холинэстеразы":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"Неостигмин"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21. "Офтальмологические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21.1. "Антибактериальные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"Гентамицин" слова "5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21.2. "Противовоспалительные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"Дексаметазон" слова "10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21.3. "Местные анестетики":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"Пропаркаин гидрохлорид" слова "15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21.5. "Мидриатические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"Атропин" слова "по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22. "Средства, повышающие или угнетающие сократительную активность миометрия: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22.1. "Средства, повышающие сократительную активность миометрия":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"Метилэргометрин" слова "в ампулах 1 мл, 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24. "Психотерапевтические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24.1. "Антипсихотические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"Галоперидол" после слов "раствор для инъекций в ампуле 5 мг/мл" дополнить словами "масляный раствор для инъекций 50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"Флуфеназин" слова "в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"Хлорпромазин" слова "в ампуле 2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24.2.1. "Антидепрессанты":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"Амитриптилин" после слов "таблетка 25 мг, 50 мг" дополнить словами "; раствор для инъекций 10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24.2.2. "Лекарственные средства, применяемые при биполярных расстройствах":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"Ламотриджин таблетка 25 мг, 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24.5. "Лекарственные средства, улучшающие метаболизм и мозговое кровообращение":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"Винпоцетин" слова "в ампуле 2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"Пирацетам таблетка 200 мг, раствор для инъекций в ампулах 20% 5 мл" изложить в следующей редакции "Пирацетам таблетка 400 мг, 800 мг, 1200 мг; раствор для инъекций 20%";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25. "Лекарственные средства, применяемые при заболеваниях органов дыхания":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25.1. "Лекарственные средства, применяемые при бронхиальной астме и хронических обструктивных заболеваниях легких":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"Бекламетазон" после слов "аэрозоль 50 мкг/доза, 100 мкг/доза, 250 мкг/доза" дополнить словами "; ингалятор, активируемый вдохом 100 мкг/доза, 250 мкг/доза";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"Сальбутамол" слова "аэрозоль 100 мкг/доза;  таблетка, капсула 4 мг, 8 мг; раствор для небулайзера 20 мл" заменить словами "аэрозоль 100 мкг/доза; ингалятор, активируемый вдохом 100 мкг/доза таблетка, капсула 4 мг, 8 мг; раствор для небулайзера";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26. "Растворы, применяемые для коррекции нарушений водного, электролитного и кислотно-основного баланса":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26.2. "Парентеральные растворы":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"Глюкоза" слова "400 мл, 500 мл, 5 мл, 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26.3. "Другие":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"Вода для инъекций" слова "в ампуле 1 мл, 5 мл, 10 мл, 20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27. "Витамины и минеральные вещества":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"Аскорбиновая кислота" слова "в ампуле 2 мл, 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"Никотиновая кислота" слова "в ампуле"; "1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"Пиридоксин"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"Тиамин"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"Токоферола ацетат" слова "по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"Цианокобаламин" слова "1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"Эргокальциферол" слова "10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"28. Изделия медицинского назначения";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дополнительном перечне Списка основных (жизненно важных) лекарственных средств,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"Анестетики":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1.1. "Средства для общей анестезии и кислород":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"Пропофол" после слов "эмульсия для внутривенного введения 10 мг/мл" дополнить словами "; 20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"Изофлуран жидкость для ингаляционной анестезии 99,9 %";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1.2. "Препараты для местной анестезии":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"Нафазолин" слова "по 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"Эфедрин"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"Анальгетики, антипиретики, нестероидные противовоспалительные лекарственные средства (НПВС), лекарственные средства, применяемые при подагре и средства, применяемые при ревматических заболеваниях":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2.1. "Неопиоидные анальгетики и нестероидные противовоспалительные лекарственные средства (НПВС)":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"Кеторолак"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"Кетопрофен раствор для инъекций 50 мг/мл; капсула 50 мг; таблетка 100 мг, 150 мг; суппозитории 100 мг; крем 5%";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"Ацеклофенак таблетка 100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"Лорноксикам таблетка 4 мг, 8 мг; порошок лиофилизированный для приготовления раствора для инъекций 8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2.2. "Опиоидные анальгетики":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"Буторфанола тартрат раствор для инъекций 2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2.4. "Средства, применяемые при ревматических заболеваниях":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"Мелоксикам таблетка 7,5 мг, 15 мг; раствор для инъекций 15 мг/1,5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"Инфликсимаб порошок для приготовления инъекционного раствора 100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"Противоаллергические лекарственные средства и лекарственные средства, употребляемые при анафилаксии":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"Норэпинефрин" слова "в ампулах по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"Диметинден гель 0,1%; раствор (капли) для приема внутрь 0,1%";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"Противосудорожные и противоэпилептические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"Топирамат капсула 15 мг, 25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"Противомикробные и противопаразитарные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6.2.1. "В-лактамные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"Цефуроксим" слова "порошок для приготовления инъекционного раствора во флаконе 750 мг" дополнить словами ", 1,5 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"Тикарцилина натриевая соль, клавулановая кислота лиофилизированный порошок для приготовления раствора для инфузий 3000 мг/200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"Меропенем лиофилизат для приготовления раствора для инъекций 500 мг, 1 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6.2.2. "Прочие антибактериальные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"Ванкомицин" слова "во флаконе 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"Линкомицин" слова "1 мл, 2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"Цефоперазон порошок для приготовления раствора для инъекций 1,0 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"Цефоперазон, сульбактам порошок для приготовления раствора для инъекций 2 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6.2.4. "Противотуберкулезные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"Рифампицин" после слов "капсула 150 мг, 300 мг" дополнить словами "лиофилизат для приготовления раствора для инъекций 150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"Этамбутол" слова "таблетка 200 мг, 400 мг" дополнить словами "; суппозитории 400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"Левофлоксацин" после слов "таблетка 250 мг, 500 мг" дополнить словами "; раствор для инфузий 5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"Офлоксацин" после слов "таблетка 200 мг" дополнить словами "; 400 мг;";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"Пара-аминосалициловая кислота порошок для приготовления раствора внутрь 5,52 г, раствор для инфузий 3%";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"Антинеопластические и иммуносупрессивные лекарственные средства и лекарственные средства, применяемые для ухода за больными при паллиативном лечении":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8.2. "Цитостатические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"Клодроновая кислота" после слов "капсула 400 мг;" дополнить словами ";таблетка, покрытая пленочной оболочкой 800 мг;";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"Флударабина фосфат" после слов "лиофилизированный порошок для инъекций 50 мг" дополнить словами "; таблетка, покрытая оболочкой 10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строки "Аримидекс" заменить словом "Анастрозол";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"Топотекана гидрохлорид":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строки слово "лиофилизированный"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"порошок для приготовления инъекционного раствора во флаконах 500 мг" заменить словами "порошок для приготовления раствора для инъекций 4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"Алемтузумаб концентрат для приготовления раствора для инъекций 30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"Бортезомиб лиофилизат для приготовления раствора для инъекций 3,5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8.3. "Гормональные и антигормональные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"Гидрокортизон" слова "2 мл, 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"Октреотид"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"Трипторелин" слова "порошок для приготовления инъекционного раствора 3,75 мг" дополнить словами "порошок для приготовления суспензии пролонгированного высвобождения для инъекций 0,1 мг, 11,25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"Ципротерон" слова "таблетка 10 мг, 50 мг; раствор маслянный 3 мл в ампуле" заменить словами "таблетка 10 мг, 50 мг, 100 мг; раствор маслянный для инъекций 100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"Ланреотид" после слов "лиофилизированные микросферы во флаконах по 30 мг" дополнить словами "; раствор для инъекций пролонгированного высвобождения 60 мг, 90 мг, 120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"Финастерид таблетка 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10. "Лекарственные средства, влияющие на кровь":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10.1. "Антианемические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"Соединения железа для парентерального введения раствор для инъекций в ампуле 2 мл, 5 мл"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"препараты железа для парентерального введения раствор для инъекций";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"Эпоэтин" слова "порошок лиофилизированный во флаконах 1 000 ЕД, 2 000 ЕД, 5 000 ЕД в комплекте с растворителем" заменить словами "порошок лиофилизированный во флаконах 1 000 ЕД, 2 000 ЕД, 5 000 ЕД, раствор для инъекций 1 000 МЕ, 2 000 МЕ, 4 000 МЕ, 10 000 МЕ";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10.2. "Лекарственные средства, влияющие на коагуляцию":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"Аминокапроновая кислота" слова "во флаконе 100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"Раствор жидкого желатина" слова "500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11. "Препараты, получаемые из крови, плазмозаменяющие средства и средства для парентерального питания":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11.3. "Средства для парентерального питания":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"Жировая эмульсия для парентерального питания" исключить слова "(в детской хирургии и тяжелом сепсисе у взрослых)";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12. "Сердечно-сосудистые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12.1. "Антиаритмические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"Аденозина фосфат" слова "1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"Прокаинамид", "Хинидин"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"Изосорбид-5-мононитрат капсула 40 мг, 60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"Дилтиазем таблетка ретард 90 мг, 180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12.3. "Антигипертензивные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"Доксазозин" после слов "таблетка 1 мг" дополнить словами "; 2 мг, 4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"Эпросартана мезилат таблетка 600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"Рамиприл таблетка 1,25 мг, 2,5 мг, 5 мг, 10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"Моэксиприл таблетка, покрытая оболочкой 7,5 мг, 15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"Теразозин таблетка 1 мг, 2 мг, 5 мг, 10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"Клонидин (для наркологии) таблетка 0,075 мг, 0,15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12.4. "Лекарственные средства, применяемые при сердечной недостаточности":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"Допамин" слова "по 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"Метопролол"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 25 мг, 50 мг, 100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"Триметазидин" после слов "таблетка, покрытая оболочкой 35 мг" дополнить словами "; 20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"Мельдоний капсула 250 мг; 500 мг; раствор для инъекций 10%";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"Фруктоза-1,6-дифосфат порошок для инъекций с растворителем 5 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12.6. "Лекарственные средства, применяемые при облитерирующих заболеваниях артерий":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"Алпростадил" после слов "порошок лиофилизированный для приготовления инфузионного раствора 20 мкг" дополнить словами "; концентрат для приготовления раствора для инфузий 0,1 мг/0,2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12.7. "Антихолистеринемические препараты":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"Аторвастатин для оказания высоко специализированной медицинской помощи таблетка, покрытая оболочкой 10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13. "Дерматологические лекарственные средства (для местного применения)":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13.3. "Противовоспалительные и противозудные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"Триамциналона ацетонид"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"Пимекролимус крем 1%";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13.5. "Лекарственные средства, влияющие на процессы дифференцировки и пролиферации клеток кожного покрова":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"Гиалуронат цинка" слова "10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14. "Диагностики":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14.2. "Рентгеноконтрастные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"Гадодиамид" слова "10 мл, 15 мл, 20 мл во флаконах"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"Йодиксанол раствор для внутривенного введения 270 мг/мл; 320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15. "Антисептические и дезинфицирующие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15.1. "Антисептики":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"Борная кислота" слова "10 - 50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"Йод + калия хлорид + глицерин + вода" слова "во флаконах 25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17. "Лекарственные средства, применяемые при заболеваниях органов пищеварения":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17.9. "Лекарственные средства с гепатопротекторным действием":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"Селимарин, фумарин" после слова "капсула" дополнить словами "; драже 35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"Карнитина оротат, ДЛ-карнитина хлорид, пиридоксина гидрохлорид, цианокобаламин, аденозин капсула, порошок для приготовления раствора для инъекций 1 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"Орнитин таблетка 150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18. "Гормоны, другие эндокринные лекарственные средства и контрацептивы":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18.3. "Контрацептивы":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"Медроксипрогестерона ацетат" слова "во флаконе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18.5. "Инсулины и другие антидиабетические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"Акарбоза таблетка 50 мг, 100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18.7 "Прогестагены":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"Прогестерон"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19. "Иммунологические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19.2. "Сыворотки, иммуноглобулины, анатоксины и бактериофаги":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"Вакцина гонококковая"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"Гемагглютинин - комплекс, ботулинического токсина типа А (для лечения детского церебрального паралича)" слова "порошок для приготовления инъекционного раствора 100 000 КИЕ, 500 000 КИЕ, 20 000 КИЕ" заменить словами "порошок лиофилизированный для инъекций 500 ЕД";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19.3. "Иммуномодуляторы. Цитокины":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"Комплекс бактериальных лизатов, рибосом таблетка 50 мг, 750 мкг, спрей назальный";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20. "Миелорелаксанты (с периферическим механизмом действия) и ингибиторы холинэстеразы":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"Пиридостигмин"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"Тизанидин таблетка 2 мг, 4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21. "Офтальмологические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21.4. "Миотические и противоглаукомные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"Таурин" слова "в ампуле 1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"Пилокарпин" слова "10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"Тимолол" слова "по 5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24. "Психотерапевтические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24.1. "Антипсихотические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"Метилгидроксипиридин сукцинат таблетка 125 мг, раствор для инъекций 50 мг/мл"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"Оланзапин" после слов "таблетка 5 мг, 10 мг," дополнить словами "; диспергируемая 5 мг, 10 мг;";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"Рисперидон" слова "таблетка 2 мг, 4 мг;" заменить словами "таблетка 1 мг, 2 мг, 3 мг, 4 мг, для рассасывания 1 мг, 2 мг;";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"Левомепромазин таблетка, покрытая оболочкой 25 мг, раствор для инъекций 25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"Тиоридазин драже 10 мг, 25 мг, 100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"Кветиапин таблетка, покрытая оболочкой 25 мг, 100 мг, 200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"Амисульприд таблетка 100 мг, 200 мг, 400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24.2. "Лекарственные средства, применяемые при нарушениях настроения":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"Милнаципрана гидрохлорид капсула 25 мг, 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"Венлафаксин таблетка 37,5 мг, 75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"Сертралин таблетка, покрытая оболочкой 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"Хлорпротиксен таблетка, покрытая оболочкой 15 мг, 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24.3. "Анксиолитики и снотворные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"Тофизопам таблетка 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24.5. "Лекарственные средства, улучшающие метаболизм и мозговое кровообращение":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"Комплекс пептидов, полученных из головного мозга свиньи" слова "5, 10 и 20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"Нимодипин" слова "10-50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"Холина альфосцерат капсула 400 мг; раствор для инъекций 100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"3-окси-6-метил-2-этилпиридина сукцинат таблетка 125 мг, раствор для инъекций 50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24. "Психотерапевтические лекарственные средства" дополнить подразделом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"24.6. Средства для устранения головокружения: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Бетагистина дигидрохлорид таблетка 8 мг, 16 мг, 24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25. "Лекарственные средства, применяемые при заболеваниях органов дыхания":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25.1. "Лекарственные средства, применяемые при бронхиальной астме и хронических обструктивных заболеваниях легких":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"Аминофиллин" слова "в ампуле 5 мл, 10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"Сальметерол + Флутиказон" после слов "аэрозоль 25/50 мкг, 25/125 мкг, 25/250 мкг" дополнить словами "; порошок для ингаляции 50 мкг/100 мкг; 50 мкг/250 мкг; 50 мкг/500 мкг";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26. "Растворы, применяемые для коррекции нарушений водного, электролитного и кислотно-основного баланса":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26.2. "Парентеральные растворы":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"Комплекс аминокислот для парентерального питания" слова "во флаконе 250 мл, 500 мл"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"Калия, магния аспарагинат раствор для инфузий";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27. "Витамины и минеральные вещества":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"Кальция глицерофосфат"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"Кальция глюконат" слова "в ампуле 10 мл; таблетка 500 мг 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"Тиоктовая кислота (альфа-липоевая кислота) таблетка 600 мг; раствор для инъекций 1,2%, 3%, 600,0 мг".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фармации Министерства здравоохранения Республики Казахстан (Пак Л.Ю.) направить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 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