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af60" w14:textId="f19a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23 декабря 2005 года № 637 "Об утверждении Перечня видов заболеваний и отдельных категорий населения, при амбулаторном лечении которых лекарственные средства и специализированное лечебное питание по рецептам отпускаются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декабря 2006 года № 659. Зарегистрован в Министерстве юстиции Республики Казахстан 10 января 2007 года № 4507. Утратил силу приказом Министра здравоохранения Республики Казахстан от 12 декабря 2011 года № 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12.12.2011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лекарственных средствах"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23 декабря 2005 года N 637 "Об утверждении Перечня видов заболеваний и отдельных категорий населения, при амбулаторном лечении которых лекарственные средства и специализированное лечебное питание по рецептам отпускаются бесплатно и на льготных условиях" (зарегистрированный в Реестре государственной регистрации нормативных правовых актов за N 3998; опубликованный в "Юридической газете" от 25 января 2006 года N 11 (991)),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видов заболеваний и отдельных категорий населения, при амбулаторном лечении которых лекарственные средства и специализированное лечебное питание по рецептам отпускаются бесплатно с коэффициентом возмещения 1,0: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"Наименования лекарственных средств" в графе "Дети до 1 года (за исключением детей до 2 месяцев жизни, подлежащих госпитализации)" слова "Кальция глицерофосфат, таблетка 200 мг" заменить словами "Колекальциферол, раствор водный";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слова "Железа соли, однокомпонентные и комбинированные препараты" заменить словами "Однокомпонентные и комбинированные препараты железа";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приказу Министра здравоохранения Республики Казахстан от 23 декабря 2005 года N 637 изложить в редакции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фармации Министерства здравоохранения Республики Казахстан (Пак Л.Ю.) направить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К. Омарова.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2006 года N 659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2005 года N 637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видов заболеваний и отдельных категорий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 амбулаторном лечении которых лекарственные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отпускаются на льготных условиях с коэффициентом возмещения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0,5 за счет средств республиканского бюджета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целевых текущих трансфертов: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0"/>
        <w:gridCol w:w="10500"/>
      </w:tblGrid>
      <w:tr>
        <w:trPr>
          <w:trHeight w:val="6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Ишемическая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сердца 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Метопролол, таблетка 50 мг, 100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Корведилол, таблетка 6,25 мг, 12,5 мг, 25 мг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назначению кардиолога для пациентов с сопутствующей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хронической сердечной недостаточностью);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Бисопролол, таблетка 2,5 мг, 5 мг, 10 мг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назначению кардиолога для пациентов с сопутствующей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хронической сердечной недостаточностью,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легких);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Изосорбида динитрат, таблетка короткого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пролонгированного действия 5 мг, 10 мг, 20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мг, 60 мг, аэрозоль;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Ацетилсалициловая кислота, 100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Клопидогрель, 75 мг (по назначению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кардиолога для пациентов с непереносимостью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ацетилсалициловой кислоты и после коронарного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шунтирования и стентирования);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Верапамила гидрохлорид, таблетка 40 мг, 80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Амлодипин, таблетка 5 мг, 10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Нифедипин, таблетка 10 мг, 20 мг; таблетка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контролируемого высвобождения 30 мг, 60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Фозиноприл таблетка 10 мг, 20 мг (для пациентов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сопутствующей сердечной недостаточностью,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Триметазидин, таблетка 20 мг, 35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Симвастатин, таблетка 10 мг, 20 мг; 40 мг;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пациентов с гиперхолестеринемией,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перенесших инфаркт миокарда, коронарное шунтирование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стентирование); </w:t>
            </w:r>
          </w:p>
        </w:tc>
      </w:tr>
      <w:tr>
        <w:trPr>
          <w:trHeight w:val="630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Артериальная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гипертензия 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Эналаприл, таблетка 2,5 мг, 10 мг; раствор в ампуле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1,25 мг/1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Лизиноприл, таблетка 5 мг, 10 мг, 20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Периндоприл, таблетка 2 мг, 4 мг, 8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Метопролол, таблетка 50 мг и 100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Корведилол, таблетка 6,25 мг, 12,5 мг, 25 мг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назначению кардиолога для пациентов с сопутствующей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хронической сердечной недостаточностью);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Бисопролол, таблетка 2,5 мг, 5 мг, 10 мг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назначению кардиолога для пациентов с сопутствующей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хронической сердечной недостаточностью,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легких);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Индапамид, таблетка 2,5 мг; таблетка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пролонгированного действия 1,5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Гидрохлортиазид, 25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Амлодипин, таблетка 5 мг, 10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Нифедипин, таблетка 10 мг, 20 мг; таблетка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контролируемого высвобождения 30 мг, 60 мг; </w:t>
            </w:r>
          </w:p>
        </w:tc>
      </w:tr>
      <w:tr>
        <w:trPr>
          <w:trHeight w:val="237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обструктивная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легких 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Фенотерола гидробромид + ипратропия гидробромид,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ингаляций 500 мкг + 250 мкг/мл,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50 мкг + 21 мкг/доза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Теофиллин, таблетка 300; капсула 100 мг; 200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мг; капсула ретард 350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Амброксол, таблетка 30 мг; сироп 15 мг/5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мг/5 мл; раствор 7,5 мг/мл </w:t>
            </w:r>
          </w:p>
        </w:tc>
      </w:tr>
      <w:tr>
        <w:trPr>
          <w:trHeight w:val="219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 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+ клавулановая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625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Азитромицин, таблетка 500 мг, капсула 250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Цефуроксим, таблетка 250 мг, 500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Амброксол, таблетка 30 мг; раствор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мг/2 мл в ампуле;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15 мг/5 мл; 30 мг/5 мл, раствор 7,5 мг/мл </w:t>
            </w:r>
          </w:p>
        </w:tc>
      </w:tr>
      <w:tr>
        <w:trPr>
          <w:trHeight w:val="315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Амоксициллин, таблетка 250 мг; 500 мг; капсула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мг; 500 мг; пероральная суспензия 250 мг/5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Кларитромицин таблетка 250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Метронидазол, таблетка 250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Висмута трикалия дицитрат, таблетка, покрытая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оболочкой 120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Омепразол, таблетка 20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Фамотидин, таблетка 40 мг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