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01704" w14:textId="88017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здравоохранения Республики Казахстан от 21 марта 2006 года N 124 "О деятельности медицинских организаций, оказывающих первичную медико-санитарную помощь"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25 декабря 2006 года N 639. Зарегистрирован в Министерстве юстиции Республики Казахстан 12 января 2007 года N 4510. Утратил силу приказом Министра здравоохранения Республики Казахстан от 29 апреля 2010 года № 311.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здравоохранения РК от 29.04.2010 </w:t>
      </w:r>
      <w:r>
        <w:rPr>
          <w:rFonts w:ascii="Times New Roman"/>
          <w:b w:val="false"/>
          <w:i w:val="false"/>
          <w:color w:val="ff0000"/>
          <w:sz w:val="28"/>
        </w:rPr>
        <w:t>№ 311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штатных нормативов медицинских организаций, оказывающих первичную медико-санитарную помощь,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здравоохранения Республики Казахстан от 21 марта 2006 года N 124 "О деятельности медицинских организаций, оказывающих первичную медико-санитарную помощь" (зарегистрирован в Реестре государственной регистрации нормативных правовых актов за N 4131 и опубликован в газете "Юридическая газета" от 28 апреля 2006 года N 76-77 (1056-1057)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 деятельности медицинских организаций, оказывающих первичную медико-санитарную помощь, утвержденном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десятом пункта 40 слова "по профильным и прочим специальностям структурных подразделений поликлиники" заменить словами "организаций ПМСП".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Директору Департамента лечебно-профилактической работы Министерства здравоохранения Республики Казахстан (Исмаилов Ж.К.) направить настоящий приказ на государственную регистрацию в Министерство юстиции Республики Казахстан.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Директору Департамента организационно-правовой работы Министерства здравоохранения Республики Казахстан (Акрачкова Д.В.) направить настоящий приказ на официальное опубликование после его государственной регистрации в Министерстве юстиции Республики Казахстан.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оставляю за собой.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календарных дней после дня его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Министра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