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0128" w14:textId="c0a0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заявлений и патентов, предусмотренных специальными налоговыми режимами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25 декабря 2006 года N 657. Зарегистрирован в Министерстве юстиции Республики Казахстан 19 января 2007 года N 4513. Утратил силу приказом Министра финансов Республики Казахстан от 30 декабря 2008 года N 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30.12.2008 N 634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июня 2001 года "О налогах и других обязательных платежах в бюджет" (Налоговый кодекс)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на применение специального налогового режима на основе патента согласно приложению 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заявления о прекращении применения специального налогового режима на основе патента согласно приложению 2;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заявления на применение специального налогового режима на основе упрощенной декларации согласно приложению 3;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заявления на применение специального налогового режима для крестьянских (фермерских) хозяйств согласно приложению 4;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заявления о прекращении применения специального налогового режима для крестьянских (фермерских) хозяйств согласно приложению 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патента на применение специального налогового режима для индивидуальных предпринимателей согласно приложению 6;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патента на применение специального налогового режима для юридических лиц - производителей сельскохозяйственной продукции согласно приложению 7.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и.о. Министра государственных доходов Республики Казахстан от 16 ноября 2001 года N 1554 "Об утверждении форм заявлений и патентов, предусмотренных специальными налоговыми режимами" (зарегистрированный в Реестре государственной регистрации нормативных правовых актов Республики Казахстан 24 декабря 2001 года за N 1702, опубликованный в Бюллетене нормативных правовых актов центральных исполнительных и иных государственных органов Республики Казахстан, 2002 год, март, N 11);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
 приказа Председателя Налогового комитета Министерства финансов Республики Казахстан от 23 апреля 2003 года N 182 "Некоторые вопросы организации выдачи разовых талонов и применения специального налогового режима для крестьянских (фермерских) хозяйств" (зарегистрированный в Реестре государственной регистрации нормативных правовых актов Республики Казахстан 17 мая 2003 года за N 2280, опубликованный в "Официальной газете" от 27 сентября 2003 года N 39 (144).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непроизводственных платежей Налогового комитета Министерства финансов Республики Казахстан (Тлеумуратов Ю.Д.)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организационно-финансового обеспечения Налогового комитета Министерства финансов Республики Казахстан (Смагулова Г.А.) принять меры к опубликованию настоящего приказа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 и подлежит официальному опубликованию.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Налогового комитет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Министерства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2006 г. N 657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на применение специального налогового режима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на основе патента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РНН _ _ _ _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Ф.И.О. индивидуального предпринимателя___________________________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Свидетельство о государственной регистрации: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3.1. серия_____  3.2. N _____   3.3. дата выдачи "__" 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Вид предпринимательской деятельности:____________________________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Место дислокации_________________________________________________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Лицензия на право осуществления предпринимательской деятельности: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6.1. серия_____ 6.2. N ______ 6.3. дата выдачи "__" ______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Режим расчетов с бюджетом до подачи заявления___________________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_______________________________________/________/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индивидуального предпринимателя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подачи заявления "__" ___________ 200_г.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_______________________________________________/________/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принявшего заявление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приема заявления "__" _____200_г. Код налогового органа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Решение налогового органа N от "__" _________200_г.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по заявлению на применение специального налогового режима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на основе патента от "__" ________ 200_г.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 _ _ _ _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индивидуального предпринимателя______________________________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Вашему заявлению вынесено следующее решение:_____________________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______________________________________/________/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 налогового органа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 _________ 200_г                                     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Код налогового органа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2006 г. N 657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 прекращении применения специального налогового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режима на основе патента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РНН _ _ _ _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Ф.И.О. индивидуального предпринимателя__________________________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Дата прекращения применения специального налогового режима: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цифрами день, месяц,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Причины прекращения (укажите X в соответствующей ячейке):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несоответствие условиям, установленным пунктами 3,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4 статьи 371 Налогового кодекса                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несоответствие условиям, установленным пунктом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статьи 374 Налогового кодекса:                 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4.2.1. несоответствие по доходу                     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4.2.2. несоответствие по численности                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добровольный выход из специального налогового режима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на основе патента и переход на__________________________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(указать режим налогообложения)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_______________________________________________/________/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индивидуального предпринимателя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подачи заявления "__" __________200_г.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_______________________________________________/________/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принявшего заявление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приема заявления "__" __________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Код налогового органа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2006 г. N 657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на применение специального налогового режима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на основе упрощенной декларации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РНН _ _ _ _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Ф.И.О. индивидуального предпринимателя/наименование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лица:___________________________________________________________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Виды предпринимательской деятельности и место дислокации объекта: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3.1. __________________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(вид деятельности)  (место дислокации)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3.2. __________________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(вид деятельности)  (место дислокации)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3.3. __________________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(вид деятельности)  (место дислокации)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3.4. __________________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(вид деятельности)  (вид деятельности)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Лицензия на право осуществления предпринимательской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4.1. __________________________  серия_________ N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(вид деятельности)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4.2. __________________________  серия_________ N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(вид деятельности)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4.3. __________________________  серия_________ N 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(вид деятельности)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Режим расчетов с бюджетом до подачи заявления:___________________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___________________________________________________/________/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индивидуального предпринимателя/руководителя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_________________________________________/________/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главного бухгалтера                (подпись)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подачи заявления "__" ___________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________________________________________________________/________/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принявшего заявление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приема заявления "__" ______ 200_г.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Код налогового органа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Решение налогового органа N от "__"_________ 200_г.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по заявлению на применение специального налогового режима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на основе упрощенной декларации от "__"________200_г.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 _ _ _ _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индивидуального предпринимателя/ наименование юридического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лица:_______________________________________________________________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Вашему заявлению вынесено следующее решение:_____________________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________________________________________________________/_________/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 налогового органа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 ________ 200_г (подпись)                                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Код налогового органа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2006 г. N 657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на применение специального налогового режима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для крестьянских (фермерских) хозяйств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1.РНН _ _ _ _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Ф.И.О.__________________________________________________________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Фирменное наименование__________________________________________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Вид заявления (укажите X в соответствующей ячейке):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первоначальное __      2) при изменении данных  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Вид осуществляемой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Количество земельных участков                               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Общая площадь земельных участков                       тыс.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Количество листов приложения 1* _ _ приложения 2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______________________________________________________/________/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главы хозяйства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подачи заявления "__"_________ 200_г.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_______________________________________________________/________/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должностного лица, принявшего заявление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приема заявления "__" 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Код налогового органа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приложение 1 составляется на каждый земельный участок отдельно.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отсутствии приложения заявление не подлежит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налогового органа N от "__"________200_г.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заявлению на применение специального налогового режима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крестьянских фермерских хозяйств от "__" _________ 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РНН _ _ _ _ _ _ _ _ _ _ _ 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Фирменное наименование_____________________________________________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Вашему заявлению вынесено следующее решение:____________________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________________________________________________________/_________/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 налогового органа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"__"__________ 200_г                                       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Код налогового органа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Укажите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текущего листа: 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Приложение 1 к Заявлению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на применение специального налогового режима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для крестьянских (фермерских) хозяйств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РНН _ _ _ _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Местонахождение земельного участка: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2.1. Область_______________________________________________________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2.2. Район (город)_________________________________________________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2.3. Сельский округ________________________________________________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Кадастровый номер                        _ _ _ _ _ _ _ _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4. Площадь земельного участка, гектаров                _ _ _ 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тыс.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Сведения об оценке: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5.1. Оценочная стоимость, тенге          _ _ _  _ _ _  _ _ _ 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млрд.   млн.   тыс.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5.2. Дата выдачи Акта определения оценочной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_ _  _ _ _ 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цифрами день, месяц,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Вид землепользования (укажите X в соответствующей ячейке):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6.1. На праве частной собственности                         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6.2. На праве постоянного и (или)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временного первичного землепользования                 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6.3. На праве вторичного землепользования                   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РНН собственника земельного участка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(при наличии отметки X в подпункте 6.3)  _ _ _ _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Сведения о подтверждающем документе: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8.1. Наименование подтверждающего документа: 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8.2. Номер документа _ _ _ _    8.3.   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цифрами день, месяц,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8.4. Срок действия с _ _  _ _  _ _ _ _    по  _ _  _ _  _ _ _ 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цифрами день, месяц, год   цифрами день, месяц,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Ф.И.О. главы хозяйства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Укажите номер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текущего листа: 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Приложение 2 к Заявлению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на применение специального налогового режима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для крестьянских (фермерских) хозяйств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1.РНН _ _ _ _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Сведения по основным средствам, нематериальным активам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транспортным средствам, включенным в нормативы потребности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плательщиков единого земельного налога, утвержденных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Правительством Республики Казахстан, по состоянию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января налогового периода.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                    Таблица 1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4933"/>
        <w:gridCol w:w="5893"/>
      </w:tblGrid>
      <w:tr>
        <w:trPr>
          <w:trHeight w:val="4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средств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определяемая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бухгалтерскому учету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                                               Таблица 2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3313"/>
        <w:gridCol w:w="1733"/>
        <w:gridCol w:w="2913"/>
        <w:gridCol w:w="2833"/>
      </w:tblGrid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(марка, модель)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двигателя
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___________________________                       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Ф.И.О. главы хозяйства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2006 г. N 657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о прекращении применения специального налогового режима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для крестьянских (фермерских) хозяйств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РНН _ _ _ _ _ _ _ _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Ф.И.О___________________________________________________________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Фирменное наименование 200_г.___________________________________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Дата прекращения применения специального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налогового режима "__" _________200_г.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Причины прекращения (укажите X в соответствующей ячейке):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5.1. несоответствие условиям, установленным пунктами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1, 2 статьи 378 Налогового кодекса                          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5.2. добровольный выход из специального налогового режима        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для крестьянских (фермерских) хозяйств и переход на___________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(указать режим налогообложения)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________________________________________________________/_________/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главы хозяйства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подачи заявления "__"__________ 200 г.             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________________________________________________________/_________/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Ф.И.О. должностного лица, принявшего заявление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приема заявления "__"____________ 200 г.                  М.Ш.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Код налогового органа _ _ _ 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2006 г. N 657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ПАТЕНТ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на применение специального налогового режима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индивидуальных предпринимателей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 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2006 г. N 657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 ПАТЕНТ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на применение специального налогового режима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для юридических лиц - производителей сельскохозяйственной продукции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 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