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e7c6" w14:textId="126e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декабря 2006 года № 300. Зарегистрировано в Министерстве юстиции Республики Казахстан 20 января 2007 года № 4520. Утратило силу постановлением Правления Национального Банка Республики Казахстан от 18 января 2016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18.01.2016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АФН РК от 03.09.2010 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01.11.2010).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27 августа 2005 года N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3868), с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26 ноября 2005 года N 412 "Об утверждении Правил о пруденциальных нормативах для организаций, осуществляющих инвестиционное управление пенсионными активами" (зарегистрированным в Реестре государственной регистрации нормативных правовых актов под N 3995),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17 июня 2006 года N 132 "Об утверждении Правил расчета пруденциальных нормативов для организаций, совмещающих виды профессиональной деятельности на рынке ценных бумаг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N 4299),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27 октября 2006 года N 222 "Об утверждении Инструкции о нормативных значениях пруденциальных нормативов, методике их расчетов для накопительных пенсионных фондов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8 декабря 2006 года под N 4479)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 и 4 исключить.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и его действие распространяется на отношения, возникшие с 1 января 2007 года.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банков второго уровня и объединения юридических лиц "Ассоциация финансистов Казахстана".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Управлению информационных технологий (Бейсенбаев А.Ж.) в срок до 1 марта 2007 года обеспечить доработку Автоматизированной информационной подсистемы "Статистика" в соответствии с Правилами.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Председателя Агентства Бахмутову Е.Л.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2006 года N 300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отчетности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банками второго уровня Республики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утратило силу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2006 года N 300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признаваемых утратившими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23 декабря 2002 года N 507 "Об утверждении Инструкции о перечне, формах и сроках представления регуляторной отчетности банками второго уровня Республики Казахстан", зарегистрированное в Реестре государственной регистрации нормативных правовых актов под N 2143, опубликованное в официальных изданиях Национального Банка Республики Казахстан "Қазақстан Ұлттық Банкінің Хабаршысы", "Вестник Национального Банка Республики Казахстан", 2003 год, N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6 декабря 2003 года N 431 "О внесении изменений и дополнений в постановление Правления Национального Банка от 23 декабря 2002 года N 507 "Об утверждении Инструкции о перечне, формах и сроках представления регуляторной отчетности банками второго уровня Республики Казахстан" зарегистрированное в Министерстве юстиции Республики Казахстан под N 2143", зарегистрированное в Реестре государственной регистрации нормативных правовых актов под N 2641.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19 февраля 2005 года N 39 "О внесении изменений и дополнений в постановление Правления Национального Банка Республики Казахстан от 23 декабря 2002 года N 507 "Об утверждении Инструкции о перечне, формах и сроках представления регуляторной отчетности банками второго уровня Республики Казахстан", зарегистрированное в Реестре государственной регистрации нормативных правовых актов под N 3504.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25 марта 2006 года N 72 "О внесении дополнений и изменений в постановление Правления Национального Банка Республики Казахстан от 23 декабря 2002 года N 507 "Об утверждении Инструкции о перечне, формах и сроках представления регуляторной отчетности банками второго уровня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зарегистрированное в Реестре государственной регистрации нормативных правовых актов под N 4203.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