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a9e7" w14:textId="540a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и.о. Министра транспорта и коммуникаций Республики Казахстан от 10 марта 2004 года № 113-I "Об утверждении Правил перевозок пассажиров и багажа автомобильным транспортом"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5 декабря 2006 года № 319. Зарегистрирован в Министерстве юстиции Республики Казахстан 24 января 2007 года № 4524.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дальнейшего совершенствования организации перевозок пассажиров и багажа автомобильным транспортом,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10 марта 2004 года N 113-I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N 2809)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перевозок пассажиров и багажа автомобильным транспортом,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словами "и установленными расписаниями движения";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параграфа 4 главы 1 слово ", обследования"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41-50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"41. Регулярные перевозки пассажиров и багажа могут быть организованы,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пропускная способность автомобильных дорог позволяет осуществлять регулярное движение автобусов, по определенным маршрутам;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состояние автомобильных дорог и их обустройство соответствуют требованиям безопасности дорожного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формировании маршрутной сети регулярных перевозок пассажиров и багажа автомобильным транспортом местные исполнительные органы руководствуются приоритетом связи между поселками, аулами (селами) с районными центрами, и между районными центрами с областным центром и иными близлежащими городами областного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формировании маршрутной сети регулярных перевозок пассажиров и багажа автомобильным транспортом обеспечивается исполнение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удовлетворение потребности населения в перевозках по каждому маршруту;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рациональное использование вместимости автобусов по установленным нормам;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необходимых удобств пассажирам в пути 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пропускной способность дорог, остановочных пунктов и других объектов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нормативов и правил эксплуатации автобусов, требований безопасности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минимизацию затрат времени пассажиров на поездки;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движения автобусов по всем сопряженным маршрутам;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и условий труда водителей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транспорта и коммуникаций Республики Казахстан от 19 января 2004 года N 16-I "Об утверждении Правил организации труда и отдыха водителей, требования по оснащению автотранспортных средств контрольными устройствами регистрации режима труда и отдыха (тахографами)" (зарегистрирован в Реестре государственной регистрации нормативных правовых актов N 2708).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рассмотрении возможности открытия маршрутов регулярных, междугородных внутриобластных, пригородных и соединяющих населенные пункты: поселки, аулы (села) с районными или областными центрами, с городами республиканского значения (столицей) - автомобильных перевозок пассажиров и багажа обоснование целесообразности открытия маршрута и расписания движений по ним соответствующими органами, указанными в пункте 40 настоящих Правил, направляются в местные исполнительные органы области для согласования.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согласования расписаний движения по маршрутам регулярных автомобильных перевозок пассажиров и багажа в междугородном межобластном сообщении осуществляется согласно параграфу 2 главы 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Местные исполнительные органы области (города республиканского значения, столицы) могут отказать в согласовании расписания движения по ним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разница по расписанию движения действующих маршрутов при дублировании маршрутов по территории области составляет по времени: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1 часа на протяженности дублирования до 150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2 часов на протяженности дублирования до 350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3 часов на протяженности дублирования до 500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4 часов на протяженности дублирования свыше 500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несоответствия расстояний между населенными пунктами по расписанию движения более 0,3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На основании анализа пассажиропотоков и необходимости обеспечения транспортной доступности жителей, связанных с бытовыми и служебными поездками, местные исполнительные органы области (города республиканского значения, столицы) могут согласовывать расписания движения маршрутов регулярных автомобильных перевозок пассажиров и багажа при наличии временного интервала менее нормативов, установленных в пункте 44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При открытии новых маршрутов согласование осуществляется согласно следующей иерархии регулярных автомобильных перевозок пассажиров и багажа: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междугородные межобластные;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междугородные внутриобластные;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пригородные и соединяющие населенные пункты: поселки, аулы (села) с районными или областными центрами, с городами республиканского значения (столицей).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положительном согласовании местными исполнительными органами области расписаний движений по маршрутам регулярных, междугородных внутриобластных, пригородных и соединяющих населенные пункты: поселки, аулы (села) с районными или областными центрами, с городами республиканского значения (столицей) - автомобильных перевозок пассажиров и багажа данные по маршруту включаются в соответствующий реестр, согласно пункту 49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В целях планирования организации и учета маршрутов регулярных автомобильных перевозок пассажиров и багажа осуществляется ведение реестра: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транспорта и коммуникаций Республики Казахстан - маршрутов регулярных международных, междугородных межобластных и соединяющих населенные пункты: поселки, аулы (села) с районными или областными центрами, с городами республиканского значения (столицей) вне одной области - автомобильных перевозок пассажиров 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органами области - маршрутов регулярных междугородных внутриобластных, пригородных и соединяющих населенные пункты: поселки, аулы (села) с районными или областными центрами, с городами республиканского значения (столицей) в пределах области - автомобильных перевозок пассажиров 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органами города - маршрутов регулярных городских автомобильных перевозок пассажиров и 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Реестры содержат следующие основные характеристики маршрутов: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наименование маршрута по начальному и конечному пункту 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и наименования промежуточных пунктов на маршруте в прямом и обратном направлениях;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протяженность маршрута в прямом и обратном направлениях;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эксплуатационная скорость движения на маршруте в прямом и обратном направлениях;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обслуживания маршрута: круглогодичные, дополнительные (действующие в определенные дни и периоды суток (выходные, праздничные дни или в часы "пик" городских маршрутов), сезонные (действующие в течение заранее установленного промежутка времени (в дачный период, на время функционирования зон отдыха, период повышенного пассажиропотока);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расписания движений по маршруту;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пассажиропоток и пассажирооборот;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автобусов, микроавтобусов и паспортная вместимость автобусов на маршруте по местам для сидения пассажиров и общая (с учетом вместимости накопительных площадок);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необходимое для обслуживания маршрута количество автобусов, микроавтобусов, с учетом резервного подвижного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перевозчике (наименование, адрес, фамилия, имя, отчество, телефон руководителя и лица, ответственного за организацию перевозок) и период действия выданных ему разрешительных документов.";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"65. Автовокзалы и автостанции действуют на основании включения их местными исполнительными органами области (города республиканского значения, столицы) в Реестр автовокзалов и автостанций области (города республиканского значения, столицы).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Автовокзалы и автостанции включаются в Реестр автовокзалов и автостанций области (города республиканского значения, столицы) при соответствии их требованиям пункта 67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"65-1. Режим работы автовокзалов и автостанций определяется по согласованию с местными исполнительными органами области (города республиканского значения, столицы) с учетом договорных отношений с перевозчиками, осуществляющими регулярные автомобильные перевозки пассажиров и багажа.";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пункта 66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ежемесячное не позднее 5 числа следующего месяца информирование местных исполнительных органов области (города республиканского значения, столицы) о порядке обслуживания и срывах расписаний (графиков) движения и других нарушений положений настоящих Правил перевозчиками, осуществляющими регулярные автомобильные перевозки пассажиров и багажа, по форме, определяемой местными исполнительными органами области (города республиканского значения, столицы).";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"88. При опоздании на автобус проездные документы (билеты) могут быть возвращены не позднее 3 суток, при этом возмещается сумма, равная 50 % стоимости билетов.";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143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"Состав Комиссии определяется распоряжением Акима города (района, области)";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144-1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"144-1. В составе Комиссии должен быть предусмотрен секретарь Комиссии, на которого возлагаются организаторские функции работы Комиссии без права оценки конкурсных предложений.";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146 дополнить следующим абзацем: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принятие решения по согласованию формируемых лотов осуществляется Комиссией, с закреплением решения в протоколе заседания.";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и 3) пункта 148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предлагаемый подвижной состав (марка и количество автобусов, микроавтобусов, вид собственности, срок эксплуатации, паспортная вместимость);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опыт работы перевозчика в сфере пассажирских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производственно-технической базы для хранения, технического обслуживания и ремонта подвижного состава (собственной, арендованной или обслуживающей по договору);";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149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выявления фактов указания участниками подвижного состава и водительского персонала в конкурсных предложениях более чем на один маршрут до окончания Конкурса по лоту, включающему данный маршрут, более позднее сданные конкурсные предложения считаются недействительными.";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151 после слова "30" дополнить словом "рабочих";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"5-ти" дополнить словом "рабочих";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"подачи" заменить словом "публикации";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"153. Председатель Комиссии образует предконкурсную комиссию из представителей местных исполнительных органов, органов транспортного контроля и дорожной полиции, не входящих в состав Комиссии, для организации проверки с выездом на место достоверности представленных участниками Конкурса данных (далее - Проверка).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своевременное принятие решения о составе предконкурсной комиссии невозможно в связи с отсутствием председателя Комиссии, Комиссия может коллегиально определить состав предконкурсной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"155. Документы, указанные в подпунктах 1), 3) и 5) пункта 147 настоящих Правил, комплекта конкурсной документации, подготовленного для участников Конкурса, должны быть заверены печатью местного исполнительного органа.";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156 после слова "пять" дополнить словом "рабочих";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157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копии технических паспортов и свидетельств о прохождении государственного технического осмотра за предшествующее периоду Конкурса полугодие на весь предлагаемый к перевозкам подвижной состав;";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158 слова "Местные исполнительные органы принимают" заменить словами "Секретарь Комиссии принимает";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160 после слов "предконкурсная комиссия" дополнить словами "или секретарь Комиссии";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161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оптимизации времени, допускается разделение членов предконкурсной комиссии по объектам и видам проверки, с целью составления мнений о достоверности сведений, представленных в конкурсных предложениях, и подписания Справки.";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162-1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"162-1. В случаях, когда класс, пассажировместимость и количество (с учетом резервного подвижного состава) автобусов, микроавтобусов, указанных в конкурсных предложениях, не удовлетворяют требованиям настоящих Правил и основным характеристикам к маршрутам, а также в случаях, когда в конкурсных предложениях не указывается на исполнение дополнительных требований, определенных организаторами конкурса в соответствующем объявлении о проведении Конкурса, заявки и прилагаемые к ним документы отклоняются Комиссией от рассмотрения.";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"168. Организатор Конкурса в течение 30 календарных дней со дня проведения Конкурса письменно направляет всем участникам результаты оценки представленных ими конкурсных предложений.";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170 после слова "30" дополнить словом "рабочих";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177 после слова "45" дополнить словом "календарных";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228 после слова "7" дополнить словом "календарных";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"15" дополнить словом "рабочих";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"копии договоров" заменить словами "копии страховых полисов или договоров";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слова "и выполнению предрейсового (предсменного) технического осмотра автобусов, а также предрейсового (предсменного) медицинского осмотра водителей" заменить словами "с приложением копий сертификатов соответствия услуг по ремонту и техническому обслуживанию автотранспортных средств, копии договоров с медицинскими работниками, имеющими лицензию на осуществление профилактического медицинского осмотра";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262 после слов "30" дополнить словом "календарных";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266 после слов "15" дополнить словом "календарных";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268 слово "остановочными"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"копии договоров" заменить словами "копии страховых полисов или договоров";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"(с подтверждением местных исполнительных органов области о незадействованности указанных автотранспортных средств на других маршрутах регулярных автомобильных перевозок пассажиров и багажа)"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слова "и выполнению предрейсового (предсменного) технического осмотра автобусов, а также периодического (предсменного) медицинского осмотра водителей" заменить словами "с приложением копий сертификатов соответствия услуг по ремонту и техническому обслуживанию автотранспортных средств, копии договоров с медицинскими работниками, имеющими лицензию на осуществление профилактического медицинского осмотра";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275 после слов "30" дополнить словом "календарных";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279 слова "3 часов (в отдельных случаях по заключениям местных исполнительных органов указанный интервал следования автобусов параллельных маршрутов может быть изменен в сторону увеличения или сокращения)" заменить словами "1 часа";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пункта 282 после слов "15" дополнить словом "календарных";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297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"297. Перевозки пассажиров и багажа такси осуществляются легковыми автомобилями, оборудованными в соответствии с требованиями пунктов 36-38 настоящих Правил, на основании договора об организации перевозок пассажиров и багажа такси, заключаемого между оператором перевозок такси и местными исполнительными органами областей (города республиканского значения, столицы) и районов (города областного значения)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Оператором перевозок такси могут выступать перевозчики или диспетчерские пункты, связанные договорами с отдельными перевозчиками.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Договором об организации перевозок пассажиров и багажа такси предусматривается ответственность сторон за невыполнение или ненадлежащее выполнение обязательств по договору.";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298-1, 298-2 и 298-3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"298-1. Работа такси разделяется по зонам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городу или за его пределами в радиусе не более пятидесяти километров - городское такси;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пределами города в радиусе свыше пятидесяти километров - загородное такси.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298-2. Оператор перевозок такси обеспечивает технически исправное состояние автотранспортных средств и не допускает выезда на маршрут автотранспортного средства, состояние которого не соответствует установленным техническим регламентом, экологическим, санитарно-эпидемиологическим требованиям, а также обеспечивает проведение предварительного и периодического, в том числе предрейсового (предсменного) медицинского осмотра, соблюдение режима труда и отдыха водителей автотранспортных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298-3. Для осуществления перевозок такси допускается использование легковых автомобилей серийного производства, имеющих не менее четырех дверей.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для перевозок такси автотранспортных средств со специальным управлением, в том числе полностью ручным, а также правосторонним рулевым управлением не допускается.";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к Правилам перевозок пассажиров и багажа автомобильным транспортом, утвержденным указанным приказом, изложить в редакции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 к Правилам перевозок пассажиров и багажа автомобильным транспортом, утвержденным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"водительского персонала" заменить словом "перевозчика";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Наличие производственно-технической базы для хранения, технического обслуживания и ремонта подвижного состава (собственная, арендуемая или обслуживание будет проводиться по договору), в том числе данные о наличии производственных корпусов с комплексами ТО и ТР, складских помещений, автостоянок, уборочно-моечных комплексов, контрольно технических пунктов, административных зданий и бытовых корпусов.";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8 к Правилам перевозок пассажиров и багажа автомобильным транспортом, утвержденным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после слов "законных основаниях" дополнить словами "срок эксплуатации которых не превышает _______ лет и _________________ (дополнительные требования)";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Окончательный срок приема заявок на получение конкурсных документов и приема заявок на участие в Конкурсе: "____" _____________200__года.".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автомобильного транспорта Министерства транспорта и коммуникаций Республики Казахстан обеспечить представление настоящего приказа для государственной регистрации в Министерство юстиции Республики Казахстан.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Касымбека Ж.М.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.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                    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        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декабря 2006 год                 14 декабря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2006 года N 319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перевозок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пассажиров и багажа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автомобильным транспортом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Шкала оценки конкурсных предложений на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маршрутов регулярных пригородных, междугородных внутриобластных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соединяющих населенные пункты: поселки, аулы (села) с районными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областными центрами, с городами республиканского 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(столицей) - автомобильных перевозок пассажиров и багажа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013"/>
        <w:gridCol w:w="2633"/>
        <w:gridCol w:w="2533"/>
        <w:gridCol w:w="263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баллов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30 %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60 %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60 % </w:t>
            </w:r>
          </w:p>
        </w:tc>
      </w:tr>
      <w:tr>
        <w:trPr>
          <w:trHeight w:val="19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Срок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автобусов,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микроавтобусов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до 9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9 до 12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12 лет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1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микроавтобусов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(дополнительно)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+9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автобусов,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микроавтобусов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Опыт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перевозчика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перевозок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до 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8 лет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+1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+4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производственно-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технической базы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арендованная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договор-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основе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комплекс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(зона, участок)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комплекс ТР: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участки и цеха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+2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Автостоянка,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открытая;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закрытая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Уборочно-моечный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ручная мойка;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мойка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+0,7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пункт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(помещение)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медпункта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Бытовые корпуса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Система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замене автобусов,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микроавтобусов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вный подвижной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состав, замена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производится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отдельный резервный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подвижной состав,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производится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микроавтобусов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другого маршрута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следующим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микроавтобусом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резервный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подвижной состав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+1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Дополнительные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предложения,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улучшающие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перевозки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пассажиров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(аудио записи,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радиовещание)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подвижного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состава, приспосо-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бленного для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возки 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кресла-коляски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+0,5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+0,05 за каждый автобус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усмотрение Комиссии в графу 6 "Дополнительные предложения,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улучшающие условия перевозки пассажиров" могут быть внесены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критерии с оценкой до 0,3 баллов или учтены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предложения перевозчиков по сервисным услугам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пути следования с оценкой по 0,1 баллу.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Шкала оценки конкурсных предложений на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маршрутов регулярных городских автомобильных перевозок пассажиров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багажа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353"/>
        <w:gridCol w:w="2453"/>
        <w:gridCol w:w="2613"/>
        <w:gridCol w:w="245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баллов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30 %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30 % до 60 %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60 % </w:t>
            </w:r>
          </w:p>
        </w:tc>
      </w:tr>
      <w:tr>
        <w:trPr>
          <w:trHeight w:val="193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автобусов,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микроавтобусов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до 9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9 до 12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12 лет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+4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+8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+10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 </w:t>
            </w:r>
          </w:p>
        </w:tc>
      </w:tr>
      <w:tr>
        <w:trPr>
          <w:trHeight w:val="1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микроавтобусов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(дополнительно)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+10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автобусов,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микроавтобусов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в 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собственности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+7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Опыт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перевозчика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пассажирских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перевозок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до 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8 лет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+1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+4 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базы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собственная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арендованная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договор-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основе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корпус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комплекс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(зона, участок)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комплекс ТР: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участки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Автостоянка,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открытая;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закрытая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Уборочно-моечный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ручная мойка;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механизирован-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мойка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+0,7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+0,5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нический пункт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(помещение)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медпункта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+0,2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Бытовые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помещения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Система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замене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автобусов,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микроавтобусов,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сошедших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маршрута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(радио-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т.п.),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0,5 часа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1 часа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+2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+1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Дополнительные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предложения,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улучшающие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перевозки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пассажиров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магнитной записи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объявляется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кондуктором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кресла-коляски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+1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+0,05 за каждый автобус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усмотрение Комиссии в графу 6 "Дополнительные предложения, улучшающие условия перевозки пассажиров" могут быть внесены дополнительные критерии с оценкой до 0,3 баллов или учтены дополнительные предложения перевозчиков по сервисным услугам в пути следования с оценкой по 0,1 баллу.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