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d0b0" w14:textId="191d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11 июня 2002 года N 575 "Об утверждении Правил медицинского освидетельствования на выявление заражения вирусом иммунодефицита человека"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26 декабря 2006 года № 648. Зарегистрирован в Министерстве юстиции Республики Казахстан 29 января 2007 года № 4532. Утратил силу приказом Министра здравоохранения Республики Казахстан от 28 июля 2010 года № 552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28.07.2010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мероприятий по своевременному выявлению ВИЧ-инфицированных лиц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11 июня 2002 года N 575 "Об утверждении Правил медицинского освидетельствования на выявление заражения вирусом иммунодефицита человека" (зарегистрирован в Реестре государственной регистрации нормативных правовых актов под N 1905, опубликован в Бюллетене нормативных правовых актов  центральных исполнительных и иных государственных органов Республики Казахстан N 33, сентябрь 2002 г.)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медицинского освидетельствования на выявление заражения вирусом иммунодефицита человека,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главы 4 после слова "клиническим" дополнить словами "и эпидемиологическим";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дополнить подпунктами 24) - 26)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"24) заболевания глаз цитамегаловирусной, герпетической природы;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больные инфекциями, передающимися половым путем;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иммунодефицитные состояния.";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Другие состояния: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беременные женщины при постановке на учет и в сроке 30 недель, а также необследованные беременные женщины при поступлении в роддом или перед искусственным прерыванием беременности;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дети, родившиеся от ВИЧ-инфицированных матерей;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рецепиенты крови, ее компонентов и других биологических материалов через 6 месяцев после гемотранфузии.";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9-1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"9-1. По эпидемиологическим показаниям обследованию подлежат лица, поступающие в исправительные учреждения и следственные изоляторы Комитета уголовно-исполнительной системы Министерства юстиции Республики Казахстан при поступлении и через 6 месяцев".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(Белоног А.А.)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организационно-правовой работы Министерства здравоохранения Республики Казахстан (Акрачкова Д.В.) после государственной регистрации настоящего приказа в Министерстве юстиции Республики Казахстан обеспечить его официальное опубликование.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12 января 2007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