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7a83" w14:textId="c517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13 января 2005 года N 3-1-28п "Об утверждении Правил оказания социальной помощи по бесплатному лекарственному обеспечению отдельных категорий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января 2006 года N 23-6-29п. Зарегистрировано в Департаменте юстиции города Астаны 17 февраля 2006 года за N 431. Утратило силу постановлением акимата города Астаны от 12 октября 2007 года N 23-887п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постановлением акимата города Астаны от 30 декабря 2004 года N 3-1-1978п "О некоторых вопросах местного исполнительного органа города Астаны"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13 января 2005 года N 3-1-28п "Об утверждении Правил оказания социальной помощи по бесплатному лекарственному обеспечению отдельных категорий граждан" (зарегистрировано в Департаменте юстиции города Астаны 21 января 2005 года за N 371, опубликовано в газетах "Астана хабары" от 26 февраля 2005 года, N 28-29; "Вечерняя Астана" от 10 февраля 2005 года, N 20)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указанном постановлении: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и социальной защите участников, инвалидов Великой Отечественной войны и лиц, приравненных к ним </w:t>
      </w:r>
      <w:r>
        <w:rPr>
          <w:rFonts w:ascii="Times New Roman"/>
          <w:b w:val="false"/>
          <w:i w:val="false"/>
          <w:color w:val="000000"/>
          <w:sz w:val="28"/>
        </w:rPr>
        <w:t>
", с учетом решения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Утвердить прилагаемый Перечень лекарственных средств для обеспечения отдельных категорий граждан на 2006 год (приложение 2).";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Правилах оказания социальной помощи по бесплатному лекарственному обеспечению отдельных категорий граждан,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оказания социальной помощи по бесплатному лекарственному обеспечению отдельных категорий граждан (далее - Правила)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и социальной защите участников, инвалидов Великой Отечественной войны и лиц, приравненных к ним </w:t>
      </w:r>
      <w:r>
        <w:rPr>
          <w:rFonts w:ascii="Times New Roman"/>
          <w:b w:val="false"/>
          <w:i w:val="false"/>
          <w:color w:val="000000"/>
          <w:sz w:val="28"/>
        </w:rPr>
        <w:t>
", с учетом решения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 слова "Указа Президента Республики Казахстан, имеющего силу Закона, от 8 апреля 1995 года N 2247" заменить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Администратором программы "Социальная помощь отдельным категориям нуждающихся граждан по решениям местных представительных органов" (далее - Программа) является Государственное учреждение "Департамент занятости и социальных программ города Астаны" (далее - Администратор).";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2 к указанному постановлению изложить в новой редакции согласно приложению к данному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Астаны Мустафину С.С.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        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 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 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аппарата акима                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Астаны"                    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экспертизы                                Башимова Д.Р.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программ города Астаны"        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9 января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23-6-29П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13 января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3-1-28п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лекарственных средств для бесплатного обеспечения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отдельных категорий граждан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453"/>
      </w:tblGrid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таблетки 100 мкг.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 таблетки 400 мкг.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 концентрат для приготовления раствора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внутривенного введения 400 мг./5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Адреналина гидротартрат раствор для инъекций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0,18 % 1 мл. 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 капсулы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 капли глазные 10 мг./мл. 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Азтор 20 таблетки 20 мг. N 10х5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таблетки 200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гель глазной 20 % 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раствор для инъекций 80 мг./2 мл. N 25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гель 20% 20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мазь 5% 20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 таблетки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 суспензия 170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 таблетки 400 мг. N 1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Амбене-двойные ампулы раствор для инъекций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2 мл. N 3, В 1 мл. N 3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 таблетки 200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 драже 25 мг. N 60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 таблетки 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Амлонг 10 таблетки 10 мг. N 3х10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 таблетки, покрытые пленочной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мг. N 15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таблетки в блистере 250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Ампициллина натриевая соль порошок для приготовления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инъекций во флаконах 500 мг.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Анавенол раствор или капли 25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таблетки 0,5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 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 таблетки 0,01 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таблетки 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 свечи N 2х5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 суппозиторин ректальные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Апдил-Тотал таблетки двухслойные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 капли глазные во флаконах 0,25% 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 таблетки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 таблетки 100 мг.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 М таблетки 500 мг. N 10х10 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 М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мг./мл. 5 мл. N 5 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Бекотид аэрозоль дозированный 50 мкг./доза 200 доз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 эмульсия во флаконах 20% 50 г 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Бензонал таблетки 0,1 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 10 таблетки 10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 5 таблетки 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 Н аэрозоль дозированный 200 доз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 таблетки 16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стерильный размером 5 м.х10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см., 7 м.х14 см. и нестерильный размером 5 м.х7 см.,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м.х10 см., 7 м.х14 см.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Биопарокс аэрозоль во флаконах 50 мг./20 мл. 400 доз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 таблетки 480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 порошок для приготовления раствора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во флаконе 1000000 ЕД N 1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сироп во флаконах 125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 таблетки покрытые оболочкой 20 мг. N 28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0,06 с глюкозой  таблетки 0,06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 раствор для внутреннего применения 20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 таблетки 2,5 мг. N 100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 медицинская гигроскопическая хирургическая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"Белоснежка" стерильная и нестерильная фасованная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 гр.,50 гр.,100 гр.,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 таблетки покрытые оболочкой 80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 капсулы 100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 таблетки 0,015 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Витамакс капсулы N 15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  капли в нос 0,1%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  таблетки, покрытые оболочкой 40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 драже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Гемодез раствор для инъекций и для инфузий 400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 капли глазные 0,3% 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 раствор для инъекций 4% 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раствор для инъекций в ампулах 5000 ЕД/мл. 5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 мазь 25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 капсулы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 таблетки, покрытые кишечнорастворимой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  400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Геримакс таблетки, покрытые оболочкой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 суспензия микрокристаллическая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во флаконах 5 мл. N 1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мазь 1% 10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гель гель в тубах 40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 капсулы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Гиоксизон мазь 10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таблетки сублингвальные 0,1 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 капсулы 400 мг. N 14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мг./4 мл. 4 мл. N 3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раствор для инъекций в ампулах 40% 10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раствор для инфузий во флаконах 5% 200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 таблетки 50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Гутталакс капли 15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капли глазные во флаконах-капельницах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 15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раствор для инъекций 4 мг./мл. 2 мл. N 25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 таблетки 120 мг. N 112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Словакофарма таблетки 10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Никомед раствор для инъекций 10 мг./2 мл. 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раствор для инъекций в ампулах 1% 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таблетки 0,25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 таблетки, покрытые кишечнорастворимой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  50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 N 75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мг./3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 Ланнахер таблетки ретард, покрытые пленочной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 180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 таблетки 50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 раствор для инъекций 1% 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 капли для глаз и носа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 раствор для инъекций в ампулах 1% 5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 мазь 30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 таблетки 20 мг. N 28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 таблетки диспергирующиеся 10 мг. N 10х2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Дицетел таблетки, покрытые оболочкой 50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 раствор для инъекций в ампулах 250 мг./2 мл.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капсулы 0,1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 крем 5% 50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 таблетки, покрытые оболочкой в тубе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пластиковой 15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 драже N. 40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Дуракард 2 таблетки, покрытые пленочной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мг. N 3х10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 сироп во флаконах 500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Золофт таблетки, покрытые оболочкой 50 мг. N 28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таблетки, покрытые оболочкой 0,2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Идеос таблетки жевательные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Изокет аэрозоль 300 доз 15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 таблетки, покрытые оболочкой  80 мг. N 100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 таблетки лингвальные 2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 таблетки, покрытые оболочкой 50 мг. N 40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Иммунал таблетки 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 аэрозоль в стеклянных аэрозольных баллонах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 ретард таблетки пролонгированного действия,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оболочкой 1,5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таблетки, покрытые оболочкой 2,5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мазь 10% 40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таблетки, покрытые кишечнорастворимой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25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 таблетки, покрытые оболочкой 0,2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 раствор для инъекций 2% 5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Инстенон раствор для инъекций 2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Инстенон таблетки форте, покрытые оболочкой 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 40 раствор для инфузий во флаконах 500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раствор спиртовой во флаконах 5%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ИРС-19 суспензия для интраназального применения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флаконе 20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Ируксол мазь 30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 в банке 20 % 25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 200 таблетки 200 мкг. N 100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Йодтирокс таблетки 100 мкг.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 100 таблетки 100 мкг N 100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 раствор для инъекций в ампулах 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 форте таблетки 10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 порошок 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 таблетки N 120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таблетки 0,5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5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5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Капозид таблетки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Капотен таблетки 25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таблетки 25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 таблетки 0,2 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 ретард 60 таблетки ретард 60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 таблетки, покрытые пленочной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 таблетки 4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 драже 35 мг. N 80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 мини таблетки, покрытые пленочной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мг. N 14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 раствор для инъекций в ампулах 100 мг./2 мл.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 капсулы 50 мг. N 25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Кефзол порошок для приготовления инъекционного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во флаконах 1 г. N 1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драже 0,05 г. N 200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 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 таблетки 1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 таблетки 0,00015 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крем 1 % 20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 таблетки, покрытые оболочкой 10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таблетки, покрытые оболочкой 40 мг. N 14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 раствор во флаконах-капельницах 25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 раствоp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0,06 % 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уно 40 таблетки ретард 40 мг. N 100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Виролекс крем 50 мг./г. 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 крем 5 % 30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 10000 капсулы, содержащие минимикросферы покрытые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кишечнорастворимой оболочкой в банках полиэтиленовых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порошок лиофилизированный для приготовления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инъекций во флаконе без растворителя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мг.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таблетки 4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 капли для носа 1 мг./мл.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 таблетки 0,5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 N 25 таблетки, покрытые оболочкой 25 мг. N 120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Кызыл-май масло полифитовое во флаконах 50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 таблетки 30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таблетки 250 мг. N 14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Лаципил таблетки 4 мг. N 14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мазь 30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 капли глазные во флаконах 0,25 %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(катушка) размером 2х300 см. 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Леспенефрил раствор для орального применения во флаконах 120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 таблетки, покрытые оболочкой 250 мг.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 таблетки 100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 раствор для инъекций в ампулах 2 % 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 капсулы N 16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 линимент 40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Синтомицина линимент линимент 10 % 25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раствоp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таблетки 10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 таблетки 10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 А мазь в тубах 15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 таблетки, покрытые оболочкой 400 мг. N 60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Магвит В6 таблетки, покрытые оболочкой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Гидрокортизон-ПОС мазь глазная 2,5 % 2,5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Метилурациловая мазь мазь 10 % 15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 мазь в тубах алюминиевых 3 % 15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капсулы 500 мг. N 16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 таблетки жевательные N 40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 медицинская хлопчатобумажная отбеленная шириной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см. в рулонах 1000 м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 раствор масляный во флаконах  50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 таблетки, покрытые оболочкой 500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 форте таблетки, покрытые оболочкой минимальная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 липазы 3500 ЕД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 раствор для инъекций в ампулах 5 %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мг./2 мл.) 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 КМП таблетки 0,5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 Дента гель 20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 таблетки 250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 таблетки, покрытые пленочной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 капсулы 150 мг. N 2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Моноприл таблетки 20 мг. N 28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 лингвальные таблетки 10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 таблетки 0,05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 сироп для взрослых 250 мг./5 мл.120 мл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 жидкость во флаконах 30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 10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 10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раствор изотонический для инъекций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 200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 раствор во флаконах полиэтиленовых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крышками-капельницами 0,1 %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 таблетки, покрытые пленочной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 крем 2 % 15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гель трансдермальный 1 % 30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таблетки 100 мг. N 10х3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 таблетки, покрытые оболочкой 500000 ЕД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Нистатиновая мазь мазь 100000 ЕД/г. 15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 таблетки в банке 0,0005 г. N 40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 таблетки, покрытые оболочкой 0,05 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 аэрозоль 10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Нитронг форте таблетки с замедленным высвобождением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мг. N 100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Нитрофунгин раствор 25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 таблетки для наружного применения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 Н.С. таблетки 0,01 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 раствор 0,5 % 5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 раствор для инъекций 2 % 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 раствор во флаконах 100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 таблетки, покрытые пленочной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мг. 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 таблетки, покрытые оболочкой 800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R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форте таблетки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Нормакс капли глазные и ушные 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 таблетки 40 мг. N 100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 раствор для инъекций в ампулах 40 мг./2 мл.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мл. N.25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Оксибрал раствор для инъекций в ампулах 15 мг./2 мл. 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Оксибрал SR капсулы капсулы с медленным высвобождением  30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 таблетки 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 спрей назальный в полиэтилеовом флаконе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распылительным устройством 0,05 %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 мазь назальная в тубе алюминиевой 0,25 % 10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Оликард 40 ретард капсулы ретард 40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Омепразол-ФПО капсулы 0,02 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капсулы с модифицированным высвобождением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мг. N 10х3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 раствор для инъекций во флаконах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мг./мл. 20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 таблетки, покрытые пленочной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мг. N 40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 раствор для инъекций в ампулах 10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 таблетки, покрытые пленочной оболочкой 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Пантокрин экстракт жидкий спиртовой 50 мл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 раствоp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2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таблетки 0,5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 таблетки, покрытые оболочкой 20 мг. N 14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 раствор для инъекций в ампулах 100 мг./5 мл.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 таблетки, покрытые кишечнорастворимой оболочкой 100 мг. N 60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 таблетки 4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 таблетки 80 мг. N 60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Пилокарпина гидрохлорид капли глазные во флаконах-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капельницах 1 %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Пимидель капсулы 200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 драже 25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 таблетки жевательные 250 мг. N 3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 таблетки, покрытые оболочкой 0,2 г. N 60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 раствор для инъекций 20 % 5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раствор для инъекций в ампулах 5 % 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 капсулы 20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 гранулы в пакетах 2 г. N 25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 раствор для инъекций 0,2 % 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 раствор для инфузий во флаконах 200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 раствор для инфузий во флаконах 400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раствор для инъекций в ампулах 30 мг./мл. 1 мл. N 3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таблетки 0,005 г. N 60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 раствор для инъекций в ампулах 0,05 % 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 мазь 20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 суппозитории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 уно капсулы N 60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 таблетки, покрытые оболочкой  0,15 г. N 10х2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 раствор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 раствор во флаконах 25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порошок для приготовления раствора для приема внутрь в пакетиках 18,9 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 раствор для инфузий 10 % 400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капсулы 3300 МЕ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 таблетки, покрытые оболочкой 3 млн. МЕ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Лек таблетки 150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 экстракт жидкий для внутреннего и наружного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во флаконах 50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флаконах-капельницах 1 %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 суспензия для инъекций в ампулах 40 мг./мл. 1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 аэрозоль 100 мкг. 200 доз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Сенны экстракт таблетки 0,3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 Д без сахара пастилки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 Эвохалер аэрозоль дозированный 25/125 мкг. 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 Эвохалер аэрозоль дозированный 25/250 мкг. 120 доз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 таблетки, покрытые оболочкой 30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 порошок для приготовления раствора для инъекций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флаконе в комплекте с растворителем (вода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в ампулах 4 мл.) 4 мг. N 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 простая мазь для наружного применения в банке 33 % 40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 капли глазные для инстилляций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флаконе-капельнице 15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 порошок для приготовления суспензии в пакетиках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8-Берлин-Хеми драже 8 мг. N 25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4-Берлин-Хеми раствор 4 мг./5 мл. 60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 раствоp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 мг./мл. 2 мл. N 25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 дурулес таблетки, покрытые оболочкой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 капли глазные и ушные во флаконе 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 раствор спиртовой 3 %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Стамина капсулы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Стрептомицина сульфат порошок для приготовления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инъекций во флаконе 1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Строфантин К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0,025 % 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 капсулы 250 мг. N 60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 таблетки 25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5 мл. 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 капли глазные во флаконе-капельнице полиэтиленовом 30 % 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 капсулы 250 мг. N 6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мг./мл. 1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 таблетки 25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 таблетки в банке 0,0005 г. N 40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Таденан капсулы 50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 раствор (капли глазные) во флаконах-капельницах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 10 мл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 таблетки, покрытые оболочкой 600 мг. N 14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 капсулы с пролонгированным высвобождением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мг. N 40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Теофедрин Н таблетки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крем 1 % 15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 капли в нос 0,1 % 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Тиберал таблетки, покрытые оболочкой 500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 суспензия офтальмологическая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флаконе-капельнице 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Трамал капсулы 50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раствор для инъекций в ампулах 50 мг./мл. 1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Трианол капсулы 25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 капсулы 250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таблетки 0,002 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 мазь 15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плюс капсулы 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 таблетки N 10х10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 мазь 25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 капсулы 300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 гель 2 % 40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 таблетки, покрытые пленочной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кишечнорастворимой оболочкой 50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 капли глазные во флаконах 0,5 % 5 мл. N 1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таблетки 0,25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 драже 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Фалиминт драже 25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 таблетки, покрытые оболочкой 20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таблетки для рассасывания 10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 гель гель 2,5 % 50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 таблетки, покрытые пленочной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мг. N 15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 таблетки 0,1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 раствор для внутримышечного введения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ампулах 100 мг./2 мл. 2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 сироп в бутылочке 50 мг./5 мл. 100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 драже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ФИБС жидкость для инъекций в ампулах 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 таблетки, покрытые пленочной оболочкой 0,4 мг. N 14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 паста для внутреннего применения 100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 мазь для наружного применения в тубе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комплекте с аппликатором 20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 таблетки ретард 400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таблетки, покрытые оболочкой 600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Флекситал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мг./5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 125 аэрозоль дозированный для ингаляций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мкг./доза 60 доз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 порошок для приготовления раствора 10 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 порошок в пакетиках N 4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Фортум порошок для инъекций 1 г. N 1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 раствор для инъекций в шприцах,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 наполненных 5700 IU АнтиХа 0,6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 таблетки 40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 раствор для инъекций 1 % 2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 Форте порошок для приема внутрь в пакетиках 50000000 КОЕ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таблетки 0,5 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 раствор во флаконах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500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 раствор спиртовой во флаконах 1 % 100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 сироп 300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Целебрекс капсулы 200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R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 с гарамицином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R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мазь в тубах 0,1 % 30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 раствор для инъекций в ампулах 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 раствор для инъекций в ампулах 5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порошок для приготовления раствора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во флаконах 1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 порошок для инъекций во флаконе 750 мг. N 1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раствор для инъекций 0,05 % 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 раствор для инъекций 12,5 % 2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таблетки 0,025 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Цистенал капли 10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 таблетки в стрипе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 таблетки пролонгированного высвобождения, покрытые оболочкой 500 мг.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 таблетки 50 мг. N 60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 Ретард таблетки, покрытые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мг. N 10х3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 жидкий раствор 1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 таблетки, покрытые оболочкой 10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 крем 0,1 % 15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Эмадин капли глазные 0,05 % 5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 таблетки 20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 таблетки 5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 НЛ таблетки 10 мг./12,5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 таблетки, покрытые оболочкой 100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 таблетки, покрытые оболочкой 100 мг.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 таблетки, покрытые оболочкой 0,25 г. N 10 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Эролин таблетки 10 мг.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 капсулы 40 мг. N 25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 Н раствор для внутривенных инъекций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ампулах 250 мг./5 мл. 5 мл.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 форте Н капсулы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 таблетки, покрытые оболочкой 50 мг. N 5х10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 таблетки 0,15 г.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Эуфиллин-Дарница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2,4 % 5 мл. 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 таблетки, покрытые оболочкой N 50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 таблетки 25 мг.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 порошок для приготовления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 раствора во флаконах 1 г. N 1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 пастилки от кашля 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 сироп от кашля 130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 порошок для приготовления раствора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во флаконе 1 г.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 капсулы N 50 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 ночь таблетки, покрытые оболочкой N 10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 Ар 6 капсулы N 8х2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 сироп 120 мл.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 суспензия для орального применения в пакетике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мл. N 30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 крем 2 % 20 г.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 капсулы N 20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 порошок лиофилизированный для инъекций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комплекте с растворителем вода для инъекций 2 мл. N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г. N 5
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 таблетки, покрытые пленочной оболочкой 500 мг. 30
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 МR таблетки 35 мг. N 60
</w:t>
            </w:r>
          </w:p>
        </w:tc>
      </w:tr>
      <w:tr>
        <w:trPr>
          <w:trHeight w:val="4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мг./5 мл. N 5
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 таблетки 5 мг. N 30
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 таблетки N 10
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драже 5 мг. N 30
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 раствор для инъекций в ампулах 1 мл. N 10
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 капсулы 100 мг. N 14
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 мазь 0,025 % 10 г.
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таблетки, покрытые оболочкой 600 мг. N 30
</w:t>
            </w:r>
          </w:p>
        </w:tc>
      </w:tr>
      <w:tr>
        <w:trPr>
          <w:trHeight w:val="7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 таблетки, покрытые оболочкой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г. N 10
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 таблетки 8 мг. N 10
</w:t>
            </w:r>
          </w:p>
        </w:tc>
      </w:tr>
      <w:tr>
        <w:trPr>
          <w:trHeight w:val="7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лейкоцитарный человеческий сухой лиофилизат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раствора для интраназального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в ампулах 1000 МЕ N 10
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 таблетки 5 мг. N 30
</w:t>
            </w:r>
          </w:p>
        </w:tc>
      </w:tr>
      <w:tr>
        <w:trPr>
          <w:trHeight w:val="7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натрия-Дарница раствор для инъекций в ампулах 10 % 1 мл. N 10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Словакофарма капсулы 100 мг. N 30
</w:t>
            </w:r>
          </w:p>
        </w:tc>
      </w:tr>
      <w:tr>
        <w:trPr>
          <w:trHeight w:val="7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 Форте-капли капли для приема внутрь во флаконах 100 мл.
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Ранферон-12 эликсир во флаконах 200 мг./5 мл. 200 мл.
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 ретард капсулы замедленного действия 100 мг. N 20
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аэрозоль 100 мкг./доза 200 доз
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 таблетки 0,04 г. N 10
</w:t>
            </w:r>
          </w:p>
        </w:tc>
      </w:tr>
      <w:tr>
        <w:trPr>
          <w:trHeight w:val="7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 раствор для инъекций в ампулах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мг./4 мл. 4 мл. N 3
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R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таблетки N 30
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 раствор для инъекций в ампулах 10 мл. N 5
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таблетки, покрытые оболочкой 10 мг. N 50
</w:t>
            </w:r>
          </w:p>
        </w:tc>
      </w:tr>
      <w:tr>
        <w:trPr>
          <w:trHeight w:val="7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 раствор для инъекций в шприцах,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 наполненных 7600 IU АнтиХа 0,8 мл. N 10
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таблетки, покрытые оболочкой 500 мг. N 10
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Цистенал капли 10 мл.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