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1ff2" w14:textId="cb31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декабря 2005 года N 207/25-III "О бюджете города Астаны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8 февраля 2006 года N 225/29-III. Зарегистрировано в Департаменте юстиции города Астаны от 2 марта 2006 года за N 434. В связи с истечением срока действия утратило силу - письмом Маслихата города Астаны от 19 февраля 2007 года N 88-03-12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Извлечения из письма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19 февраля 2007 года N 88-03-12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 города Астаны направляет перечень зарегистрированных нормативно-правовых актов маслихата города Астаны за 2006 год, утративших силу по истечению срока их действия.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зарегистрированных нормативно-правовых актов маслихата города Астаны за 2006 год, утративших силу по истечению срока их действия.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Решение маслихата города Астаны от 8 февраля 2006 года N 225/29-III "О внесении изменений в решение маслихата города Астаны от 6 декабря 2005 года N 207/25-III "О бюджете города Астаны на 2006 год" (зарегистрировано в Реестре государственной регистрации нормативных правовых актов за N 434, опубликовано в газетах "Астана хабары" 18 марта 2006 года, "Вечерняя Астана" 11 марта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Руководитель аппарата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города Астаны от 3 февраля 2006 года N 15-3-89п "О внесении на рассмотрение маслихата города Астаны проекта решения маслихата "О внесении изменений в решение маслихата города Астаны от 6 декабря 2005 года N 207/25-III "О бюджете города Астаны на 2006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6 декабря 2005 года N 207/25-III "О бюджете города Астаны на 2006 год" (зарегистрировано в Департаменте юстиции города Астаны 14 января 2006 года за N 426, опубликовано в газетах "Астана хабары" N 12 от 26 января 2006 года, "Вечерняя Астана" N 8-9 от 21 января 2006 года),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"46 999 980" заменить цифрами "99 996 857";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"1 233 916" заменить цифрами "54 230 793";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"42 644 897" заменить цифрами "97 395 318";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"4 355 083" заменить цифрами "2 601 539";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"1 999 269" заменить цифрами "1 010 619";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"1 999 269" заменить цифрами "1 010 619";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"2 355 814" заменить цифрами "1 590 920";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"2 355 814" заменить цифрами "(- 1 590 920)";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2, 4, 5 к указанному решению изложить в новой редакции согласно приложениям 1, 2, 3, 4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2006 года N 225/29-III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 города Астаны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82"/>
        <w:gridCol w:w="1056"/>
        <w:gridCol w:w="7526"/>
        <w:gridCol w:w="2993"/>
      </w:tblGrid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99996857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39 621 302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14 658 006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14 658 006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19 412 498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19 412 498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3 965 275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3 201 511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416 485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347 279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981 246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154 339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548 324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278 583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совершение юридически значимых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действий 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603 916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463 562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
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
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
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 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10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налагаемые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177 879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5 681 200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2 181 200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2 181 200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54230793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54230793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54230793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39"/>
        <w:gridCol w:w="806"/>
        <w:gridCol w:w="787"/>
        <w:gridCol w:w="7664"/>
        <w:gridCol w:w="245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97 395 318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913 363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органы, выполняющие общие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функции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306 308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районного значения, поселка,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 (села), аульного (сельского)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243 490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148 727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148 727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финансов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99 176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бюджетного планирования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180 742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26 311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мобилизационной подготовке,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обороне и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предупреждения и ликвидации аварий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стихийных бедствий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26 311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мобилизационной подготовке,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обороне и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предупреждения и ликвидации аварий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стихийных бедствий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по мобилизационной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
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правовая, судебная, уголовно-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2 929 481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2 929 481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дел, финансируемый из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2 646 481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финансируемого из бюджета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2 542 926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99 437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пассажирского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автомобильных дорог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дорожного движения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9 861 228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820 965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районного значения, поселка,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 (села), аульного (сельского)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820 965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820 965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общее, основное общее,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общее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4 150 851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 и спорта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346 667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3 804 184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3 338 005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75 143
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84 915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163 851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масштаба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профессиональное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235 870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508 075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76 698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431 377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Дополнительное профессиональное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4 070 709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образования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3 988 052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3 988 052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11 743 901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3 387 190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3 387 190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3 387 190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588 119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179 872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санитарно-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эпидемиологического надзора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315 395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162 716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1 961 937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1 961 937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1 699 998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82 180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81 595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1 357 356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1 357 356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1 124 961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специализированными продуктами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 на амбулаторном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232 395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281 891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чрезвычайных ситуациях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4 137 742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119 141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здравоохранения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56 376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4 018 601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4 018 601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2 046 170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1 122 492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социальных программ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334 376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334 376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313 497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474 619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474 619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811 447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районного значения, поселка,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 (села), аульного (сельского)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социальных программ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754 386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102 360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497 335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социальных программ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занятости и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69 681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29 095 005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4 670 258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2 506 037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506 037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2 164 221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жилья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142 248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15 968 508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энергетики и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15 968 508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12 981 358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2 895 790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8 456 239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районного значения, поселка,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 (села), аульного (сельского)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4 626 133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202 392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1 639 941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2 769 372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3 830 106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3 830 106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4 787 508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2 216 800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1 163 655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культуры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640 314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430 386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1 053 145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1 053 145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1 929 582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 и спорта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742 574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физической культуры и спорта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698 385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1 187 008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1 187 008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390 631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документации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(Отдела) архивов и документации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библиотек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52 543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внутренней политики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255 248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255 248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языков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культуры, спорта, туризма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внутренней политики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внутренней политики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67 499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13 274 551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13 274 551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энергетики и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13 274 551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13 274 551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 и животного мира,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ресурсов и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природопользования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природных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146 931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 градостроительная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архитектуры и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архитектуры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населенных пунктов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369 047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архитектурно-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строительного контроля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строительства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14 446 082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пассажирского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автомобильных дорог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1 542 000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12 904 082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пассажирского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автомобильных дорог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12 904 082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пассажирского 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47 801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12 856 281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699 148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(Управления) предпринимательства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Поддержка предпринимательской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и защита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по тарифам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тарифам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602 543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307 912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на неотложные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148 912
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бюджетного планирования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258 446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администрированию специальной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зоны "Астана - новый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администрированию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- новый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город"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171 879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6 613 484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6 613 484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6 613 484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307 169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6 306 315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2 601 539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1 010 619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1 010 619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1 010 619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1 010 619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1 010 619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1 010 619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Профицит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1 590 920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Использование профицита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-1 590 920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       В.Н.Редкокашин 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2006 года N 225/29-III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бюджета города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на 2006 год с разделением на бюджетные программы,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направленные на реализацию бюджетных инвестиционных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проектов (программ) и формирование или увеличение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71"/>
        <w:gridCol w:w="833"/>
        <w:gridCol w:w="853"/>
        <w:gridCol w:w="975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Функциональная подгруппа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Администратор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Программа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 Наименование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специальным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специальным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и обустройство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инженерно-коммуникационной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коммунального хозяйства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Газификация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Топливо-энергетический комплекс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 комплекса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коммунального хозяйства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хозяйство, особоохраняемые природные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территории, охрана окружающей среды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транспорта и автомобильных дорог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 увеличение уставного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       В.Н.Редкокашин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2006 года N 225/29-III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20"/>
        <w:gridCol w:w="748"/>
        <w:gridCol w:w="865"/>
        <w:gridCol w:w="7724"/>
        <w:gridCol w:w="231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  государственного управления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
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441 518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441 518
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441 518
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
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
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3 015 207
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3 015 207
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3 015 207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114 275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975 602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1 925 330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3 616 054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      В.Н.Редкокашин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2006 года N 225/29-III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207/25-I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"Сарыарка"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0"/>
        <w:gridCol w:w="769"/>
        <w:gridCol w:w="730"/>
        <w:gridCol w:w="7824"/>
        <w:gridCol w:w="23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97 204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  государственного управления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97 204
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97 204
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97 204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379 447
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379 447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379 447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
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
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1 610 926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1 610 926
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1 610 926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88 117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664 339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844 042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2 104 410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       В.Н.Редкокашин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