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6b67" w14:textId="2036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22 июля 2003 года N 3-1-1234п "Об оказании материальной помощи на оплату части расходов за содержание жилья и коммунальных услуг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9 марта 2006 года N 23-10-206п. Зарегистрировано в Департаменте юстиции города Астаны от 11 апреля 2006 года N 437. Утратило силу - постановлением Акимата города Астаны от 2 ноября 2006 года N 23-897п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акимата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 ноября 2006 года N 23-897п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Законом Республики Казахстан "О местном государственном управлении в Республике Казахстан" акимат города Астаны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постановления акимата города Астаны: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от 9 марта 2006 года N 23-10-206п "О внесении изменений в постановление акимата города Астаны от 22 июля 2003 года N 3-1-1234п "Об оказании материальной помощи на оплату части расходов за содержание жилья и коммунальных услуг отдельным категориям граждан" (зарегистрировано в Департаменте юстиции города Астаны 11 апреля 2006 года за N 437, опубликовано в газетах "Астана хабары" от 15 апреля 2006 года, N 50-51, "Вечерняя Астана" от 18 апреля 2006 года, N 56).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Контроль за исполнением настоящего постановления возложить на заместителя акима города Астаны Аманшаева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Аким                                 А. МАМИН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Астаны от 22 июля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3-1-1234п </w:t>
      </w:r>
      <w:r>
        <w:rPr>
          <w:rFonts w:ascii="Times New Roman"/>
          <w:b w:val="false"/>
          <w:i w:val="false"/>
          <w:color w:val="000000"/>
          <w:sz w:val="28"/>
        </w:rPr>
        <w:t>
 "Об оказании материальной помощи на оплату части расходов за содержание жилья и коммунальных услуг отдельным категориям граждан" (зарегистрировано в Управлении юстиции города Астаны 6 августа 2003 года под N 285; опубликовано в газетах "Астана ақшамы" от 9 августа 2003 года, N 105, "Вечерняя Астана" от 9 августа 2003 года, N 89, с изменением, внесенным постановлением акимата города Астаны от 27 августа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23-10-641п </w:t>
      </w:r>
      <w:r>
        <w:rPr>
          <w:rFonts w:ascii="Times New Roman"/>
          <w:b w:val="false"/>
          <w:i w:val="false"/>
          <w:color w:val="000000"/>
          <w:sz w:val="28"/>
        </w:rPr>
        <w:t>
 зарегистрировано в Департаменте юстиции города Астаны 29 сентября 2005 года N 412; опубликовано в газетах "Астана хабары" от 13 октября 2005 года, N 147, "Вечерняя Астана" 11 октября 2005 года, N 156)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материальной помощи на оплату части расходов за содержание жилья и коммунальных услуг отдельным категориям граждан, утвержденных вышеуказанным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Материальная помощь на оплату части расходов за содержание жилья и коммунальных услуг (без учета членов семьи) производится ежемесячно в течение года в виде денежных выплат исходя из размера месячного расчетного показателя, установленного на соответствующий финансовый год (далее - МРП), и предоставляется следующим категориям граждан в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- 2,4 МРП;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вдовам воинов, погибших (умерших, пропавших без вести) в Великой Отечественной войне, не вступившим в повторный брак - 1,2 МРП.";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изменения вступают в силу со дня государственной регистрации и вводятся в действие с 1 марта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Аким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планирования города Астаны"           Аманбаев Ж.Е.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