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d6c5b" w14:textId="c8d6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6 декабря 2005 года N 207/25-III "О бюджете города Астаны на 2006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7 июля 2006 года N 268/34-III. Зарегистрировано в Департаменте юстиции города Астаны от 21 июля 2006 года N 445. В связи с истечением срока действия утратило силу - письмом Маслихата города Астаны от 19 февраля 2007 года N 88-03-12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 Извлечения из письма Маслихата города Астаны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от 19 февраля 2007 года N 88-03-12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Маслихат города Астаны направляет перечень зарегистрированных нормативно-правовых актов маслихата города Астаны за 2006 год, утративших силу по истечению срока их действия.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Перечень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зарегистрированных нормативно-правовых актов маслихата города Астаны за 2006 год, утративших силу по истечению срока их действия.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6. Решение маслихата города Астаны от 7 июля 2006 года N 268/34-III "О внесении изменений в решение маслихата города Астаны от 6 декабря 2005 года N 207/25-III "О бюджете города Астаны на 2006 год", (зарегистрировано в Реестре государственной регистрации нормативных правовых актов за N 445, опубликовано в газетах "Астана хабары" 1 августа 2006 года, "Вечерняя Астана" 3 августа 2006 года).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Руководитель аппарата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маслихата города Астаны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Рассмотрев постановление акимата города Астаны от 4 июля 2006 года N 15-605п "О внесении на рассмотрение маслихата города Астаны проекта решения маслихата "О внесении изменений в решение маслихата города Астаны от 6 декабря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207/25-III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бюджете города Астаны на 2006 год", маслихат города Астаны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города Астаны от 6 декабря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207/25-III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бюджете города Астаны на 2006 год" (зарегистрировано Департаментом юстиции города Астаны 14 января 2006 года за N 426, опубликовано в газетах "Астана хабары" N 12 от 26 января 2006 года, "Вечерняя Астана" N 8-9 от 21 января 2006 года), от 8 февраля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225/29-III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решение маслихата города Астаны от 6 декабря 2005 года N 207/25-III "О бюджете города Астаны на 2006 год" (зарегистрировано Департаментом юстиции города Астаны 2 марта 2006 года N 434, опубликовано в газетах "Астана хабары" N 36-37 от 18 марта 2006 года, "Вечерняя Астана" N 36-37 от 11 марта 2006 года), от 29 марта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228/30-III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решение маслихата города Астаны от 6 декабря 2005 года N 207/25-III "О бюджете города Астаны на 2006 год" (зарегистрировано Департаментом юстиции города Астаны 11 апреля 2006 года N 438, опубликовано в газетах "Астана хабары" N 49 от 13 апреля 2006 года, "Вечерняя Астана" N 53 от 13 апреля 2006 года), от 12 апреля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245/31-III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решение маслихата города Астаны от 6 декабря 2005 года N 207/25-III "О бюджете города Астаны на 2006 год" (зарегистрировано Департаментом юстиции города Астаны 3 мая 2006 года N 439, опубликовано в газетах "Астана хабары" N 67 от 16 мая 2006 года, N 80-82 от 3 июня 2006 года, "Вечерняя Астана" N 69-70 от 13 мая 2006 года), от 7 июня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249/32-III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решение маслихата города Астаны от 6 декабря 2005 года N 207/25-III "О бюджете города Астаны на 2006 год" (зарегистрировано Департаментом юстиции города Астаны 23 июня 2006 года N 444, опубликовано в газетах "Астана хабары" N 104 от 4 июля 2006 года, "Вечерняя Астана" N 97-98 от 1 июля 2006 года),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 цифры "108 160 468" заменить цифрами "123 549 801";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"44 831 823" заменить цифрами "44 830 801";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"456 202" заменить цифрами "457 224";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"54 211 893" заменить цифрами "69 601 226";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"110 138 944" заменить цифрами "125 428 277";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"(-1 978 476)" заменить цифрами "(-1 878 476)";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"1 500 904" заменить цифрами "1 600 904";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"1 500 904" заменить цифрами "1 600 904";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6 цифры "307 912" заменить цифрами "457 573";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"148 912" заменить цифрами "348 573";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"159 000" заменить цифрами "109 000".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приложения 1, 4, 5 к указанному решению изложить в новой редакции согласно приложениям 1, 2, 3 к настоящему решению.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"Департамент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планирования города Астаны"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"Департамент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финансов города Астаны"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июля 2006 года N 268/34-III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6декабря 2005 года N 207/25-III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города Астаны на 2006 год"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2006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53"/>
        <w:gridCol w:w="1113"/>
        <w:gridCol w:w="7713"/>
        <w:gridCol w:w="23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123 549 801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44 830 801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15 467 000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15 467 000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22 121 400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22 121 400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4 261 854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3 537 244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377 331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347 279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2 071 184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271 999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1 199 474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профессиональной деятельности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599 711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совершение юридически значимых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действий и (или) выдачу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уполномоченными на то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или должностными лицами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909 002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909 002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457 224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286 640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предприятий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102 000 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акций, находящиеся в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56 000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находящегося в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24 000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выданным из государственного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42 180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от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62 460 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закупок, организуемых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государственного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закупок, организуемых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государственного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налагаемые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содержащимися и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(сметы расходов)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153 015 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налагаемые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содержащимися и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(сметы расходов)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153 015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 налоговые поступления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17 569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 налоговые поступления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17 569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8 660 550 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закрепленного за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2 181 200 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закрепленного за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2 181 200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6 479 350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6 479 350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официальных трансфертов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69 601 226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69 601 226 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69 601 226 </w:t>
            </w:r>
          </w:p>
        </w:tc>
      </w:tr>
    </w:tbl>
    <w:bookmarkStart w:name="z4"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93"/>
        <w:gridCol w:w="713"/>
        <w:gridCol w:w="713"/>
        <w:gridCol w:w="7393"/>
        <w:gridCol w:w="251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125 428 277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1 100 915 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органы, выполняющие общие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функции государственного управления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724 591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39 296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39 296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379 508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379 508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поселка,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(села), аульного (сельского)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305 787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 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(села),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аульного (сельского) округа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305 787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187 739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187 739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финансов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108 188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налогообложения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5 196 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талонов и обеспечение полноты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 от реализации разовых талонов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27 341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коммунальной собственности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2 014 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имущества, поступившего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коммунальную собственность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188 585 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бюджетного планирования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188 585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бюджетного планирования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188 585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135 428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26 311 </w:t>
            </w:r>
          </w:p>
        </w:tc>
      </w:tr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мобилизационной подготовке,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обороне,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и ликвидации аварий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стихийных бедствий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26 311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всеобщей воинской обязанности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14 040 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территориальная оборона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12 271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109 117 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мобилизационной подготовке, гражданской обороне и организации предупреждения и ликвидации аварий и стихийных бедствий города 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109 117 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мобилизационной подготовке,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обороне и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и ликвидации аварий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стихийных бедствий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33 766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гражданской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25 185 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мобилизация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7 585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ситуаций маштаба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 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42 581 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правовая, судебная,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уголовно-исполнительная деятельность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3 223 979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3 223 979 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финансируемый из бюджета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2 646 481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бюджета города 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2 542 926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общественной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на территории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99 437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4 118 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577 498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регулированию дорожного 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населенных пунктах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577 498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9 330 095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906 045 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поселка,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(села), аульного (сельского)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906 045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дошкольного воспитания и обучения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906 045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 общее образование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4 295 086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371 217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 юношества по спорту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371 217 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3 923 869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3 358 525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специальным образовательным программам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83 144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детей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специализированных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96 079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38 705 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учебно-методических комплексов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организаций образования города 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173 115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 юношества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164 351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внешкольных мероприятий масштаба города 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9 950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236 716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236 716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236 716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508 675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города 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образованием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431 377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образованием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431 377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79 758 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города 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45 992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45 992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33 766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33 766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3 303 815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91 927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57 757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17 644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 подростков с проблемами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16 526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3 211 888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3 211 888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11 305 741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3 380 497 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3 380 497 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по направлению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первичной медико-санитарной помощи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здравоохранения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3 380 497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621 979 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города 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272 724 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для местных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179 872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82 142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10 030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дозорного эпидемиологического надзора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349 255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94 076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благополучие населения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184 276 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12 933 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иммунобиологических препаратов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иммунопрофилактики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57 970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2 042 577 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2 042 577 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1 780 638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9 675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противодиабетическими препаратами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82 180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химиопрепаратами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81 595 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  почечной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недостаточностью лекарственными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средствами, диализаторами,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расходными материалами и больных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трансплантации почек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лекарственными средствами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88 489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1 402 071 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1 402 071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населению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1 169 676 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и специализированными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продуктами детского и лечебного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отдельных категорий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на амбулаторном уровне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232 395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315 367 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315 367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284 391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населению в чрезвычайных ситуациях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30 976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3 543 250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124 236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58 608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вскрытия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56 075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льготным проездом за пределы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населенного пункта на лечение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1 844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информационно-аналитических центров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7 709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города 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3 419 014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3 419 014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2 624 856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1 689 727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программ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353 876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общего типа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353 876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317 574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оставшихся без попечения родителей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317 574 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1 018 277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1 018 277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820 147 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поселка,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(села), аульного (сельского)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29 876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нуждающимся гражданам на дому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29 876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программ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750 586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102 360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24 146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28 350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категориям нуждающихся граждан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решениям местных представительных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492 085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52 680 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18лет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18 500 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специальными гигиеническими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и предоставление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специалистами жестового языка,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индивидуальными помощниками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индивидуальной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программой реабилитации инвалида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32 465 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39 685 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обучающихся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воспитанников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очной формы обучения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39 685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и социального обеспечения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114 982 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программ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114 982 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социальных программ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69 732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определенного местожительства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44 050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45 789 447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10 678 917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5 686 492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5 686 492 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коммунального хозяйства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2 000 000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2 000 000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2 992 425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жилья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21 973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Снос аварийного и ветхого жилья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287 932 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участков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надобностей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связанное с этим отчуждение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недвижимого имущества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2 365 000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жилищного фонда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317 520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23 363 123 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коммунального хозяйства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23 363 123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коммунального хозяйства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63 408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8 037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20 263 376 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и водоотведения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132 512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2 895 790 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11 747 407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поселка,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(села), аульного (сельского)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5 717 301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339 525 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1 734 679 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погребение безродных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26 228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3 616 869 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города 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6 030 106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6 030 106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7 740 517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4 635 628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1 316 892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культуры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22 499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766 871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историко-культурного наследия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доступа к ним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71 078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музыкального искусства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456 444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3 318 736 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3 318 736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2 272 104 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1 060 096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(Отдела) физической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13 551 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59 710 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по различным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на республиканских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соревнованиях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986 835 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1 212 008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1 212 008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541 201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37 840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(Отдела) архивов и документации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12 358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25 482 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86 608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 библиотек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86 608 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339 722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политики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массовой информации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339 722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77 031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развитию языков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41 194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языков народов Казахстана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35 837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45 586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45 586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45 586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спорта, туризма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информационного пространства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245 998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245 998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155 496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молодежной политики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90 502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недропользование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14 039 919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топливно-энергетического комплекса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14 039 919 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коммунального хозяйства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14 039 919 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14 039 919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хозяйство, особо охраняемые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природные территории, 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и животного мира,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227 001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1 971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1 971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187 671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и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природопользования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187 671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природных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и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природопользования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23 799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16 941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146 931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37 359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37 359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отношений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29 399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 по зонированию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7 960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градостроительная и строительная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684 862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строительная деятельность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684 862 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 и градостроительства города 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603 308 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архитектуры и градостроительства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34 133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застройки населенных пунктов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569 175 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архитектурно-строительного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26 684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архитектурно-строительного контроля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26 684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54 870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54 870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21 316 079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2 952 670 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2 952 670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2 952 670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18 363 409 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18 363 409 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57 770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18 305 639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878 727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61 492 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61 492 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промышленности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61 492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и защита конкуренции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29 240 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29 240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29 240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естественных монополий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17 712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по тарифам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17 712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тарифам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17 712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770 283 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457 573 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на неотложные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348 573 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ликвидации чрезвычайных ситуаций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и техногенного характера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109 000 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бюджетного планирования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258 446 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обоснования местных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проектов (программ)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его экспертизы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258 446 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21 652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индустриально-инновационного развития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21 652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администрированию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зоны "Астана-новый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32 612 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по администрированию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экономической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"Астана-новый город"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32 612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171 879 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171 879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171 879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органов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171 879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6 858 832 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6 858 832 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6 858 832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552 517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6 306 315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-1 878 476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1 600 904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1 600 904 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1 600 904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1 600 904 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1 600 904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капитала юридических лиц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1 600 904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-3 479 380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бюджета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3 479 380 </w:t>
            </w:r>
          </w:p>
        </w:tc>
      </w:tr>
    </w:tbl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города Астаны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июля 2006 года N 268/34-III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2005 года N 207/25-III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города Астаны на 2006 год"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города Астаны на 2006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659"/>
        <w:gridCol w:w="668"/>
        <w:gridCol w:w="746"/>
        <w:gridCol w:w="8532"/>
        <w:gridCol w:w="181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181 079 </w:t>
            </w:r>
          </w:p>
        </w:tc>
      </w:tr>
      <w:tr>
        <w:trPr>
          <w:trHeight w:val="5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выполняющие общие функции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181 079 </w:t>
            </w:r>
          </w:p>
        </w:tc>
      </w:tr>
      <w:tr>
        <w:trPr>
          <w:trHeight w:val="5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значения, поселка, аула (села),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аульного (сельского) округа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181 079 </w:t>
            </w:r>
          </w:p>
        </w:tc>
      </w:tr>
      <w:tr>
        <w:trPr>
          <w:trHeight w:val="5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значения,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(села), аульного (сельского) округа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181 079 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484 598 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484 598 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значения, поселка, аула (села),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аульного (сельского) округа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484 598 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дошкольного воспитания и обучения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484 598 </w:t>
            </w:r>
          </w:p>
        </w:tc>
      </w:tr>
      <w:tr>
        <w:trPr>
          <w:trHeight w:val="3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13 043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13 043 </w:t>
            </w:r>
          </w:p>
        </w:tc>
      </w:tr>
      <w:tr>
        <w:trPr>
          <w:trHeight w:val="5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значения, поселка, аула (села),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аульного (сельского) округа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13 043 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гражданам на дому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13 043 </w:t>
            </w:r>
          </w:p>
        </w:tc>
      </w:tr>
      <w:tr>
        <w:trPr>
          <w:trHeight w:val="3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3 752 170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3 752 170 </w:t>
            </w:r>
          </w:p>
        </w:tc>
      </w:tr>
      <w:tr>
        <w:trPr>
          <w:trHeight w:val="4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значения, поселка, аула (села),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аульного (сельского) округа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3 752 170 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170 975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1 021 446 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безродных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11 800 </w:t>
            </w:r>
          </w:p>
        </w:tc>
      </w:tr>
      <w:tr>
        <w:trPr>
          <w:trHeight w:val="3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2 547 949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4 430 890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Секретарь маслихата города Астаны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июля 2006 года N 268/34-III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2005 года N 207/25-III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города Астаны на 2006 год"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города Астаны на 2006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64"/>
        <w:gridCol w:w="681"/>
        <w:gridCol w:w="793"/>
        <w:gridCol w:w="8486"/>
        <w:gridCol w:w="178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124 708 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выполняющие общие функции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124 708 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значения, поселка, аула (села),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аульного (сельского) округа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124 708 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значения,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(села), аульного (сельского) округа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124 708 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421 447 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421 447 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значения, поселка, аула (села),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аульного (сельского) округа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421 447 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дошкольного воспитания и обучения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421 447 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16 833 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16 833 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значения, поселка, аула (села),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аульного (сельского) округа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16 833 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гражданам на дому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16 833 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1 965 131 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1 965 131 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значения, поселка, аула (села),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аульного (сельского) округа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1 965 131 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168 550 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713 233 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безродных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14 428 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1 068 920 </w:t>
            </w:r>
          </w:p>
        </w:tc>
      </w:tr>
      <w:tr>
        <w:trPr>
          <w:trHeight w:val="2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2 528 119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Секретарь маслихата города Астаны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