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ec80" w14:textId="0cce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загрязнение окружающей среды по городу Астане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14 декабря 2006 года N 308/40-III. Зарегистрировано в Департаменте юстиции города Астаны 16 января 2007 года N 454. Утратило силу решением Маслихата города Астаны от 30 января 2008 года N 48/8-IV.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материалы, представленные акиматом города Астаны,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462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от 12 июня 2001 года "О налогах и других обязательных платежах в бюджет (Налоговый кодекс)",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платы за загрязнение окружающей среды по городу Астане на 2007 год согласно приложения.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решение маслихата города Астаны от 23 декабря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212/28-III </w:t>
      </w:r>
      <w:r>
        <w:rPr>
          <w:rFonts w:ascii="Times New Roman"/>
          <w:b w:val="false"/>
          <w:i w:val="false"/>
          <w:color w:val="000000"/>
          <w:sz w:val="28"/>
        </w:rPr>
        <w:t>
 "Об установлении ставок платы за загрязнение окружающей среды по городу Астане на 2006 год" (зарегистрировано в Реестре государственной регистрации нормативных правовых актов за N 429, опубликовано в газетах "Вечерняя Астана" от 16 февраля 2006 года N 23, "Астана хабары" от 18 февраля 2006 года N 23-24), решение Маслихата города Астаны от 7 июня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261/32-III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решение Маслихата города Астаны от 23 декабря 2005 года N 212/28-III "Об установлении ставок платы за загрязнение окружающей среды по городу Астане на 2006 год" (зарегистрировано в Реестре государственной регистрации нормативных правовых актов за N 443, опубликовано в газетах "Вечерняя Астана" от 13 июля 2006 года N 105, "Астана хабары" от 15 июля 2006 года N 112-114).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ГУ "Управление природных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ресурсов и регулирования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природопользования" (УПР и РП)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2006 года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308/40-III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платы за загрязнение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973"/>
        <w:gridCol w:w="2233"/>
        <w:gridCol w:w="2553"/>
        <w:gridCol w:w="241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нормативов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 токсичности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Ставки,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атмосферу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источников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атмосферу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передвижных источников: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-для неэтилированного,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этилированного бензина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дизельного топлива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сжиженного газа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окружающую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водные источники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очистки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отходов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полигонах, накопителях,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свалках и 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местах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золы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золошлаков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золы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теплоисточников (ТЭЦ,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обслуживающих население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