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dbe8" w14:textId="3cdd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2005 года N 3С-16-4 "Об областном бюджете 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25 января 2006 года N 3С-17-3. Зарегистрировано департаментом юстиции Акмолинской области 30 января 2006 года N 3174. Утратило силу - решением Акмолинского областного маслихата от 5 декабря 2007 года N 4С-3-12.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7 декабря 2005 года N 3С-16-4 "Об областном бюджете на 2006 год", зарегистрированного в Департаменте юстиции Акмолинской области N 3167 от 12 декабря 2005 года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"22 896 757" заменить на цифры "30 768 913";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"3 863" заменить на цифры "4 163";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"19 641 573" заменить на цифры "27 513 429";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"22 848 144" заменить на цифры "30 878 191";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"48613" заменить на цифры "-109 278";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"-207387" заменить на цифры "-318587";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"307387" заменить на цифры "418587";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"256000" заменить на цифры "210309";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"-256000" заменить на цифры "-210309".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погашения бюджетных кредитов, в том числе за счет: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кредита, выделенного на строительство жилья г.Кокшетау - 256000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кредита, выделенного на покрытие кассового разрыва Ерейментаускому району - 11200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кредитов, выделенных местным исполнительным органам районов (городов областного значения) на покрытие кассового разрыва - 100000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кредитов, выделенных субъектам малого предпринимательства - 51387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Предусмотреть в областном бюджете на 2006 год целевые трансферты из республиканского бюджета на здравоохранение в сумме 1781312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1614862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43120 тысяч тенге - на обеспечение лекарственными средствами детей и подростков, находящихся на диспансерном учете, при амбулаторном лечении хронических заболеваний;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26945 тысяч тенге - на содержание вновь вводимых объектов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79478 тысяч тенге - на обеспечение лекарственными средствами на льготных условиях отдельных категорий граждан на амбулаторном уровне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110438 тысяч тенге - 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121678 тысяч тенге - на укрепление материально-технической базы областных центров санитарно-эпидемиологической экспертизы;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7709 тысяч тенге - на обеспечение деятельности создаваемых информационно-аналитических центров;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681 тысяча тенге - на закуп тест-систем для проведения дозорного эпидемиологического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35357 тысяч тенге - на обеспечение беременных железо и йодосодержащими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14168 тысяч тенге - на лекарственное обеспечение детей до 5-летнего возраста на амбулаторном уровне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218265 тысячи тенге - на осуществление профилактических медицинских осмотров отдельных категорий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1525 тысяч тенге - на возмещение расходов по увеличению стоимости обучения и дополнительного приема в организациях среднего профессионального образования 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12465 тысяч тенге - на повышение квалификации и переподготовку медицинских кадров, а также менеджеров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9075 тысяч тенге - на материально-техническое оснащение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60267 тысяч тенге - на закуп вакцин и других медицинских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24696 тысяч тенге - на закуп противотуберкулезных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74028 тысяч тенге - на закуп противодиабетических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77432 тысяч тенге - на закуп химиопрепаратов онкологическим больным;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15386 тысяч тенге - на закуп лекарственных средств, диализаторов, расходных материалов больным с почечной недостаточностью и лекарственных средств для больных после трансплантации почек;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671667 тысяч тенге - на материально-техническое оснащение медицинских организаций здравоохранения на местном уровне, включая оснащение современными аппаратами лучевой терапии и рентгенодиагностическим оборудованием онкологических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9276 тысяч тенге - на обеспечение выплаты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1206 тысяч тенге - на выплату компенсаций на проезд для обучающихся в средних профессиональных учебных заведениях на  основании государственного заказа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166450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 тысяч тенге - на строительство корпуса родильного отделения на 50 коек  областного перинатального центра в г. 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116450 тысяч тенге - на строительство детского отделения на 70 коек областного противотуберкулезного диспансера имени Курманбаева в г. Кокшетау".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Дополнить пунктом 5-2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"5-2. Предусмотреть в областном бюджете на 2006 год целевые трансферты из республиканского бюджета на образование в сумме 1177956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757446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279295 тысяч тенге - на обеспечение содержания типовых штатов государственных учреждений общего среднего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176548 тысяч тенге -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4244 тысяч тенге - на организацию питания, проживания и подвоза детей к пунктам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32075 тысяч тенге -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45146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35799 тысяч тенге - на создание лингафонных и мультимедийных кабинетов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17881 тысяч тенге -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36378 тысяч тенге -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4600 тысяч тенге - на укрепление материально-технической базы областных (городских) институтов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10400 тысяч тенге - на обеспечение специальных (коррекционных)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образования специальными техническими и компенсаторными 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98410 тысяч тенге - на обеспечение выплаты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16670 тысяч тенге - на выплату компенсаций на проезд для обучающихся в средних профессиональных учебных заведениях на  основании государственного заказа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по бюджетам  районов и городов определяется постановлением акимата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420510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94400 тысяч тенге - на строительство средней школы на 132 ученических мест с.Когам Енбекшильдерского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 тысяч тенге - на строительство средней школы на 200 ученических мест с.Малтабар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- на строительство казахской средней школы на 520 ученических мест г. Есиль Есильского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176110 тысяч тенге - на строительство средней школы на 900 ученических мест в с. Жаксы Жаксынского района".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Дополнить пунктом 5-3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"5-3. Учесть, что в областном бюджете на 2006 год предусмотрены целевые текущие трансферты из республиканского бюджета на социальное обеспечение населения в сумме 163264 тысяч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29722 тысячи тенге -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1542 тысячи тенге - на компенсацию повышения тарифа абонентской платы за телефон социально защищаемым гражданам, являющимся абонентами городских сетей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132000 тысяч тенге - на выплату государственного пособия на детей до 18 лет из малообеспеченных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по областному бюджету, бюджетам  районов и городов определяется постановлением акимата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Дополнить пунктом 5-4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"5-4. Учесть в областном бюджете на 2006 год целевые текущие трансферты из республиканского бюджета на развитие сельского хозяйства в сумме 2374003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211030 тысяч тенге - на поддержку развития семеноводства;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569053 тысячи тенге - на развитие племенного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96557 тысяч тенге - на поддержку повышения урожайности и качества производимых сельскохозяйственных культур;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1274000 тысяч тенге - на субсидирование товарно-материальных ценностей, необходимых для проведения весенне-полевых и уборочных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266 тысяч тенге - на субсидирование стоимости услуг по доставке воды сельскохозяйственным товаропроизводителям;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88000 тысяч тенге - на субсидирование повышения продуктивности и качества продукции животноводства;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135097 тысяч тенге - на субсидирование стоимости услуг по подаче питьевой воды из особо важных групповых систем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безальтернативными источниками питьевого водоснабжения".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Дополнить пунктом 5-5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5-5. Учесть в областном бюджете на 2006 год целевые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республиканского бюджета на развитие жилищно-коммунального хозяйства в сумме 687500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387500 тысяч тенге - на строительство жилья государственного коммунального жилищного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300000 тысяч тенге - на развитие и обустройство инженерно- коммуникационной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бюджетам районов и городов определяется постановлением акимата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Дополнить пунктом 5-6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"5-6. Учесть в областном бюджете на 2006 год целевые трансферты на развитие из республиканского бюджета в сумме 910622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в сумме 850622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- на реконструкцию поселковых сетей и площадки водозаборных сооружений в с.Егиндыколь Егиндыкольского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91286 тысяч тенге - на водоснабжение с.Павловка (Еркеншилик) Ерейментауского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88383 тысячи тенге - на реконструкцию локального водоснабжения из подземных вод в с. Жаксы Жаксынского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209940 тысяч тенге - на реконструкцию водовода и сетей г.Державинск Жаркаинского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119990 тысяч тенге - на реконструкцию сетей и сооружений водопровода в с.Кощи Целиноградского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100000 тысяч тенге - на реконструкцию водопроводных сетей в   г.Щучинск Щучинского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89671 тысяча тенге - на реконструкцию Нуринского группового водопровода Егиндыкольского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40352 тысячи тенге - на реконструкцию разводящих сетей  водопровода в с. Костычево и Донское Жаркаинского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11000 тысяч тенге - на реконструкцию водопроводных сетей в г. Есиль Есильского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малых городов, в том числе с депрессивной экономикой - 60000 тысяч тенге,в том числе;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 тысяч тенге - на реконструкцию водопроводных сетей в г.Степняк Енбекшильдерского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30000 тысяч тенге - на реконструкцию водовода и сетей водоснабжения в г.Державинск Жаркаинского района".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Дополнить пунктом 5-7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"5-7. Учесть в областном бюджете на 2006 год целевые трансферты на развитие из республиканского бюджета на строительство комплекса очистных сооружений биологической очистки сточных вод Щучинско-Боровской курортной зоны в сумме 588900 тысяч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Дополнить пунктом 5-8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"5-8. Учесть в областном бюджете на 2006 год целевые текущие трансферты из республиканского бюджета в сумме 79062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22782 тысячи тенге - на увеличение штатной численности миграционной полиции;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56280 тысяч тенге - на передаваемые административные функции в рамках разграничения полномочий между уровнями государственного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областному бюджету, бюджетам районов и городов определяется постановлением акимата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Пункт 6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областном бюджете на 2006 год предусмотрены целевые трансферты из областного бюджета бюджетам районов (городов) в сумме 1 356 255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610692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46792 тысячи тенге - на капитальный ремонт объектов культуры;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142396 тысяч тенге - на капитальный ремонт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95200 тысяч тенге - на приобретение автобусов для доставки учащихся к месту обучения и обратно;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239275 тысяч тенге - на мероприятия по водообеспечению в рамках Региональной программы "Сапалы су";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5667 тысяч тенге - на материальное обеспечение детей-инвалидов, воспитывающихся и обучающихся на дому;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76362 тысяч тенге - на содержание школ, переданных в коммунальную собственность районов (городов);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 тысяч тенге - на приобретение спортивного инвентаря для общеобразовательных школ г.Кокшетау;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745563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15470 тысяч тенге - на выполнение проектно-сметной документации и проведение государственной экспертизы в целях реализации отраслевого проекта "Водоснабжение и канализация  сельских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48400 тысяч тенге - на мероприятия по водообеспечению в рамках Региональной программы "Сапалы су";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478279 тысяч тенге - на строительство школ;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203414 тысяч тенге - на развитие и обустройство инженерно-коммуникационной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бюджетам районов и городов определяется постановлением акимата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Пункт 7 исключить.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 пунктом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 в областном бюджете на 2006 год возврат районами и городами неиспользованных целевых трансфертов в сумме 109237 тысяч тенге, в том числе из республиканского бюджета - 58763 тысяч тенге, областного - 50474 тысяч тенге".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Дополнить пунктом 8-2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Предусмотреть возврат в республиканский бюджет неиспользованных в 2005 году целевых трансфертов, в сумме 104860 тысяч тенге, в том числе районами и городами - 58763 тысяч тенге, областным бюджетом - 46097 тысяч тенге".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Дополнить пунктом 8-3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"8-3. Направить свободные остатки бюджетных средств областного бюджета в сумме 45691 тысяч тенге, образовавшиеся на 1 января 2006 года, на возврат в республиканский бюджет неиспользованных целевых трансфертов".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Пункт 9 исключить.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"356451" заменить на цифры "497 147";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"206451" заменить на цифры "347 147".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Приложения 1, 2 к вышеуказанному решению изложить в новой редакции согласно приложениям 1, 2 к настоящему решению.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после государственной регистрации в Департаменте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 Секретарь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областного маслихата 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января 2006 года N 3C-17-3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2005 года N 3С-16-4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Областной бюджет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1173"/>
        <w:gridCol w:w="6653"/>
        <w:gridCol w:w="2253"/>
      </w:tblGrid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
</w:t>
            </w:r>
          </w:p>
        </w:tc>
        <w:tc>
          <w:tcPr>
            <w:tcW w:w="6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30768913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3251321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2775656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2775656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475665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475665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</w:tr>
      <w:tr>
        <w:trPr>
          <w:trHeight w:val="10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
</w:t>
            </w:r>
          </w:p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12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
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27513429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1607903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1607903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25905526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25905526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530"/>
        <w:gridCol w:w="1670"/>
        <w:gridCol w:w="1474"/>
        <w:gridCol w:w="4861"/>
        <w:gridCol w:w="223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 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 грамма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30878191
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246272
</w:t>
            </w:r>
          </w:p>
        </w:tc>
      </w:tr>
      <w:tr>
        <w:trPr>
          <w:trHeight w:val="8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146179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124798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122463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
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
</w:t>
            </w:r>
          </w:p>
        </w:tc>
      </w:tr>
      <w:tr>
        <w:trPr>
          <w:trHeight w:val="9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1639106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1639106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1639106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1574770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4443766
</w:t>
            </w:r>
          </w:p>
        </w:tc>
      </w:tr>
      <w:tr>
        <w:trPr>
          <w:trHeight w:val="5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1340402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483994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483994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856408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212899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203042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областного масштаба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 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 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936985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936985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936985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592395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543259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140894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1433090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967080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797237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466010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420510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9953795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4341196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4341196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4341196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777010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90613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644720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345555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88198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1654877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1654877
</w:t>
            </w:r>
          </w:p>
        </w:tc>
      </w:tr>
      <w:tr>
        <w:trPr>
          <w:trHeight w:val="10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1429505
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
</w:t>
            </w:r>
          </w:p>
        </w:tc>
      </w:tr>
      <w:tr>
        <w:trPr>
          <w:trHeight w:val="6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
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</w:tr>
      <w:tr>
        <w:trPr>
          <w:trHeight w:val="10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2682226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2682226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2358023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324203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273755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61053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44765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
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
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
</w:t>
            </w:r>
          </w:p>
        </w:tc>
      </w:tr>
      <w:tr>
        <w:trPr>
          <w:trHeight w:val="6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
</w:t>
            </w:r>
          </w:p>
        </w:tc>
      </w:tr>
      <w:tr>
        <w:trPr>
          <w:trHeight w:val="6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
</w:t>
            </w:r>
          </w:p>
        </w:tc>
      </w:tr>
      <w:tr>
        <w:trPr>
          <w:trHeight w:val="6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1388799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1136528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398357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738171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738171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
</w:t>
            </w:r>
          </w:p>
        </w:tc>
      </w:tr>
      <w:tr>
        <w:trPr>
          <w:trHeight w:val="5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38553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
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9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1113621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327219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327219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116887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46792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505834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205834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
</w:t>
            </w:r>
          </w:p>
        </w:tc>
      </w:tr>
      <w:tr>
        <w:trPr>
          <w:trHeight w:val="10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171259
</w:t>
            </w:r>
          </w:p>
        </w:tc>
      </w:tr>
      <w:tr>
        <w:trPr>
          <w:trHeight w:val="10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 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117150
</w:t>
            </w:r>
          </w:p>
        </w:tc>
      </w:tr>
      <w:tr>
        <w:trPr>
          <w:trHeight w:val="5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117150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29478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
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12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4374827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2296403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2296403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1274000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569053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985719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135097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850622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213035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834669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131669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703000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549675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области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(Управление) государственного архитектурно-строительного контроля 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515783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  строительства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506559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
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
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521141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501496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501496
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
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
</w:t>
            </w:r>
          </w:p>
        </w:tc>
      </w:tr>
      <w:tr>
        <w:trPr>
          <w:trHeight w:val="8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
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1495606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 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14986 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1440106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1370874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973727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малых городов, в том числе с депрессивной экономикой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4380328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Официальные трансферты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4380328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4380328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4275468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104860
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-109278
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-318587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418587
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418587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  активов государства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210309
</w:t>
            </w:r>
          </w:p>
        </w:tc>
      </w:tr>
      <w:tr>
        <w:trPr>
          <w:trHeight w:val="7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-210309
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8  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45691 
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января 2006 года N 3С-17-3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2005 года N 3С-16-4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 с разделением на бюджетные программы, направленные на реализацию бюджетных инвестиционных проектов (программ).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53"/>
        <w:gridCol w:w="1013"/>
        <w:gridCol w:w="1153"/>
        <w:gridCol w:w="1133"/>
        <w:gridCol w:w="6893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 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  инженерно-коммуникационной инфраструктуры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среды и животного мира, земельные отношения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малых городов, в том числе с депрессивной экономикой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  профессиональным образованием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 органов образования, культуры, спорта, туризма и информационного пространства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за счет средств местного бюджета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за счет средств местного бюджета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253 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18  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 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 и информационного пространства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 за счет средств местного бюджета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области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12  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 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