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cb6c" w14:textId="4a4c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7 декабря 2005 года N 3С-16-4 "Об областном 
бюджете на 2006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16 марта 2006 года N 3С-18-3. Зарегистрировано Департаментом юстиции Акмолинской области 21 марта 2006 года N 3183. Утратило силу - решением Акмолинского областного маслихата от 5 декабря 2007 года N 4С-3-12.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7 декабря 2005 года N 3С-16-4 "Об областном бюджете на 2006 год", зарегистрированного в управлении юстиции Акмолинской области от 12 декабря 2005 года N№3167 (с последующими изменениями и дополнениями, внесенными решением сессии областного маслихата от 25 января 2006 года N 3С-17-3, зарегистрированным в Департаменте юстиции от 30 января 2006 года N№3174)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"-318587" заменить на цифры "-58587";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"100000" заменить на цифры "360000";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"210309" заменить на цифры "-49691";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"210309" заменить на цифры "49691".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5-9.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"5-9. Учесть, что в областном бюджете на 2006 год из республиканского бюджета предусмотрены кредиты в сумме 260000 тысяч тенге на кредитование бюджетов районов (городов) на строительство жилья по нулевой ставке вознаграждения (интереса) в рамках реализации жилищной политики в порядке, определяемом постановлением акимата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"1 356 255" заменить на цифры "1 656 255";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"745563" заменить на цифры "1 045 563";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"203414 тысяч тенге - на развитие и обустройство инженерно-коммуникационной инфраструктуры"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"300000 тысяч тенге - на строительство спортивно-развлекательного центра в городе Кокшетау".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"497147" заменить на цифры "490147";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"347147" заменить на цифры "340147".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Приложение 1 к вышеуказанному решению изложить в новой редакции согласно приложению 1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Департаменте юстиции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16.03.2006г. N 3С-18-3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7.12.2005г. N 3С-16-4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1173"/>
        <w:gridCol w:w="7373"/>
        <w:gridCol w:w="2333"/>
      </w:tblGrid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7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30768913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3251321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2775656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2775656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475665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475665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10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
</w:t>
            </w:r>
          </w:p>
        </w:tc>
      </w:tr>
      <w:tr>
        <w:trPr>
          <w:trHeight w:val="10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
</w:t>
            </w:r>
          </w:p>
        </w:tc>
      </w:tr>
      <w:tr>
        <w:trPr>
          <w:trHeight w:val="12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12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учреждениями,финансируемыми из государственного 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официальных трансфертов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27513429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1607903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1607903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25905526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25905526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099"/>
        <w:gridCol w:w="1082"/>
        <w:gridCol w:w="1219"/>
        <w:gridCol w:w="6213"/>
        <w:gridCol w:w="23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9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30878191
</w:t>
            </w:r>
          </w:p>
        </w:tc>
      </w:tr>
      <w:tr>
        <w:trPr>
          <w:trHeight w:val="58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246272
</w:t>
            </w:r>
          </w:p>
        </w:tc>
      </w:tr>
      <w:tr>
        <w:trPr>
          <w:trHeight w:val="8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146179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124798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122463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49278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49278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48978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
</w:t>
            </w:r>
          </w:p>
        </w:tc>
      </w:tr>
      <w:tr>
        <w:trPr>
          <w:trHeight w:val="52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
</w:t>
            </w:r>
          </w:p>
        </w:tc>
      </w:tr>
      <w:tr>
        <w:trPr>
          <w:trHeight w:val="9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1639106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1639106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1639106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1574770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61836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4443766
</w:t>
            </w:r>
          </w:p>
        </w:tc>
      </w:tr>
      <w:tr>
        <w:trPr>
          <w:trHeight w:val="54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1340402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483994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483994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856408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212899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34532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203042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областного масштаба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279295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936985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936985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936985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592395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543259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543259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140894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69931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69931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1433090
</w:t>
            </w:r>
          </w:p>
        </w:tc>
      </w:tr>
      <w:tr>
        <w:trPr>
          <w:trHeight w:val="48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967080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100140
</w:t>
            </w:r>
          </w:p>
        </w:tc>
      </w:tr>
      <w:tr>
        <w:trPr>
          <w:trHeight w:val="43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797237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466010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420510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9953795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4341196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4341196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4341196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777010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90613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644720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209125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345555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88198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1654877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1654877
</w:t>
            </w:r>
          </w:p>
        </w:tc>
      </w:tr>
      <w:tr>
        <w:trPr>
          <w:trHeight w:val="10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1429505
</w:t>
            </w:r>
          </w:p>
        </w:tc>
      </w:tr>
      <w:tr>
        <w:trPr>
          <w:trHeight w:val="70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
</w:t>
            </w:r>
          </w:p>
        </w:tc>
      </w:tr>
      <w:tr>
        <w:trPr>
          <w:trHeight w:val="67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107858
</w:t>
            </w:r>
          </w:p>
        </w:tc>
      </w:tr>
      <w:tr>
        <w:trPr>
          <w:trHeight w:val="6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
</w:t>
            </w:r>
          </w:p>
        </w:tc>
      </w:tr>
      <w:tr>
        <w:trPr>
          <w:trHeight w:val="10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2682226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2682226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2358023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324203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199226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273755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61053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44765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
</w:t>
            </w:r>
          </w:p>
        </w:tc>
      </w:tr>
      <w:tr>
        <w:trPr>
          <w:trHeight w:val="52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
</w:t>
            </w:r>
          </w:p>
        </w:tc>
      </w:tr>
      <w:tr>
        <w:trPr>
          <w:trHeight w:val="52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
</w:t>
            </w:r>
          </w:p>
        </w:tc>
      </w:tr>
      <w:tr>
        <w:trPr>
          <w:trHeight w:val="6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 строительства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
</w:t>
            </w:r>
          </w:p>
        </w:tc>
      </w:tr>
      <w:tr>
        <w:trPr>
          <w:trHeight w:val="6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
</w:t>
            </w:r>
          </w:p>
        </w:tc>
      </w:tr>
      <w:tr>
        <w:trPr>
          <w:trHeight w:val="6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1388799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1136528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398357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398357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738171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738171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213718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213718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
</w:t>
            </w:r>
          </w:p>
        </w:tc>
      </w:tr>
      <w:tr>
        <w:trPr>
          <w:trHeight w:val="54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
</w:t>
            </w:r>
          </w:p>
        </w:tc>
      </w:tr>
      <w:tr>
        <w:trPr>
          <w:trHeight w:val="52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</w:tr>
      <w:tr>
        <w:trPr>
          <w:trHeight w:val="52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97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97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6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1120621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327219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327219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69436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116887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46792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505834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205834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
</w:t>
            </w:r>
          </w:p>
        </w:tc>
      </w:tr>
      <w:tr>
        <w:trPr>
          <w:trHeight w:val="10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171259
</w:t>
            </w:r>
          </w:p>
        </w:tc>
      </w:tr>
      <w:tr>
        <w:trPr>
          <w:trHeight w:val="4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60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68565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117150
</w:t>
            </w:r>
          </w:p>
        </w:tc>
      </w:tr>
      <w:tr>
        <w:trPr>
          <w:trHeight w:val="5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117150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37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
</w:t>
            </w:r>
          </w:p>
        </w:tc>
      </w:tr>
      <w:tr>
        <w:trPr>
          <w:trHeight w:val="52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52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12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4614102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2535678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2535678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товарно-материальных ценностей, необходимых для проведения весенне-полевых и уборочных работ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1274000
</w:t>
            </w:r>
          </w:p>
        </w:tc>
      </w:tr>
      <w:tr>
        <w:trPr>
          <w:trHeight w:val="4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569053
</w:t>
            </w:r>
          </w:p>
        </w:tc>
      </w:tr>
      <w:tr>
        <w:trPr>
          <w:trHeight w:val="4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 и качества производимых сельскохозяйственных культур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96557
</w:t>
            </w:r>
          </w:p>
        </w:tc>
      </w:tr>
      <w:tr>
        <w:trPr>
          <w:trHeight w:val="4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
</w:t>
            </w:r>
          </w:p>
        </w:tc>
      </w:tr>
      <w:tr>
        <w:trPr>
          <w:trHeight w:val="4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
</w:t>
            </w:r>
          </w:p>
        </w:tc>
      </w:tr>
      <w:tr>
        <w:trPr>
          <w:trHeight w:val="4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</w:tr>
      <w:tr>
        <w:trPr>
          <w:trHeight w:val="4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239275
</w:t>
            </w:r>
          </w:p>
        </w:tc>
      </w:tr>
      <w:tr>
        <w:trPr>
          <w:trHeight w:val="4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985719
</w:t>
            </w:r>
          </w:p>
        </w:tc>
      </w:tr>
      <w:tr>
        <w:trPr>
          <w:trHeight w:val="4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135097
</w:t>
            </w:r>
          </w:p>
        </w:tc>
      </w:tr>
      <w:tr>
        <w:trPr>
          <w:trHeight w:val="4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135097
</w:t>
            </w:r>
          </w:p>
        </w:tc>
      </w:tr>
      <w:tr>
        <w:trPr>
          <w:trHeight w:val="4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850622
</w:t>
            </w:r>
          </w:p>
        </w:tc>
      </w:tr>
      <w:tr>
        <w:trPr>
          <w:trHeight w:val="4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850622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213035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213035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213035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834669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131669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 строительства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703000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703000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 области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(Управление) государственного архитектурно-строительного контроля 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515783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  строительства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267284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
</w:t>
            </w:r>
          </w:p>
        </w:tc>
      </w:tr>
      <w:tr>
        <w:trPr>
          <w:trHeight w:val="4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
</w:t>
            </w:r>
          </w:p>
        </w:tc>
      </w:tr>
      <w:tr>
        <w:trPr>
          <w:trHeight w:val="4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521141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501496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501496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501496
</w:t>
            </w:r>
          </w:p>
        </w:tc>
      </w:tr>
      <w:tr>
        <w:trPr>
          <w:trHeight w:val="52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
</w:t>
            </w:r>
          </w:p>
        </w:tc>
      </w:tr>
      <w:tr>
        <w:trPr>
          <w:trHeight w:val="70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
</w:t>
            </w:r>
          </w:p>
        </w:tc>
      </w:tr>
      <w:tr>
        <w:trPr>
          <w:trHeight w:val="84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9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1488606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по тарифам 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14986 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тарифам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1433106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1363874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347147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973727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7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городов, в том числе с депрессивной экономикой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4380328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4380328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4380328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4275468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104860
</w:t>
            </w:r>
          </w:p>
        </w:tc>
      </w:tr>
      <w:tr>
        <w:trPr>
          <w:trHeight w:val="43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-109278
</w:t>
            </w:r>
          </w:p>
        </w:tc>
      </w:tr>
      <w:tr>
        <w:trPr>
          <w:trHeight w:val="37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-58587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кассового разрыва бюджетов районов (городов областного значения)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418587
</w:t>
            </w:r>
          </w:p>
        </w:tc>
      </w:tr>
      <w:tr>
        <w:trPr>
          <w:trHeight w:val="28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418587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418587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  активов государства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5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финанансовых активов внутри страны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7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-49691
</w:t>
            </w:r>
          </w:p>
        </w:tc>
      </w:tr>
      <w:tr>
        <w:trPr>
          <w:trHeight w:val="73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
</w:t>
            </w:r>
          </w:p>
        </w:tc>
      </w:tr>
      <w:tr>
        <w:trPr>
          <w:trHeight w:val="4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49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4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0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5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8  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  <w:tr>
        <w:trPr>
          <w:trHeight w:val="30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45691 
</w:t>
            </w:r>
          </w:p>
        </w:tc>
      </w:tr>
      <w:tr>
        <w:trPr>
          <w:trHeight w:val="30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