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663b" w14:textId="85c6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населенных пунктов Акмолинской
области по Буландынскому, Целиноградскому, Сандыктаускому районам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Акмолинского областного Маслихата и Акимата Акмолинской области от 16 марта 2006 года N ЗС-18-17. Зарегистрировано Департаментом юстиции Акмолинской области 11 апреля 2006 года N 3186.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"Об административно-территориальном устройстве Республики Казахстан", на основании совместных ходатайств акимата и маслихата Буландынского, Целиноградского, Сандыктауского районов и согласно решения областной комиссии по языковой политике и ономастике при акимате области от 22 декабря 2005 года областной маслихат и акимат области 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населенные пункты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Буландынскому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Даниловка Даниловского сельского округа в село Алтынды;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Богдановка Даниловского сельского округа в село Алаколь.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Целиноградскому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Романовка и Романовский сельский округ соответственно, в село Рахымжана Кошкарбаева и сельский округ Рахымжана Кошкарбаева.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Сандыктаускому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Острогорка Васильевского сельского округа в село Улан.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Акмолинской области от 17.02.2015 </w:t>
      </w:r>
      <w:r>
        <w:rPr>
          <w:rFonts w:ascii="Times New Roman"/>
          <w:b w:val="false"/>
          <w:i w:val="false"/>
          <w:color w:val="000000"/>
          <w:sz w:val="28"/>
        </w:rPr>
        <w:t>А-2/65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Акмолинского областного маслихата от 17.02.2015 № 5С-34-6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после государственной регистрации в Департаменте юстиции Акмолинской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