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087a" w14:textId="c0b0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2005 года N 3С-16-4 "Об областном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16 июня 2006 года N ЗС-20-5. Зарегистрировано Департаментом юстиции Акмолинской области 21 июня 2006 года N 3190. Утратило силу - решением Акмолинского областного маслихата от 5 декабря 2007 года N 4С-3-12.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Казахстан, статьи 6 Закона Республики Казахстан "О местном государственном управлении в Республике Казахстан"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7 декабря 2005 года N 3С-16-4 "Об областном бюджете на 2006 год", зарегистрированного в Департаменте юстиции Акмолинской области от 12 декабря 2005 года N 3167 (с последующими изменениями и дополнениями, внесенными решениями областного маслихата от 25 января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3С-17-3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Департаменте юстиции от 30 января 2006 года N 3174 и от 16 марта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3С-18-3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Департаменте юстиции от 21 марта 2006 года N 3183)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"30 768 913" заменить на цифры "31 206 716";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"3 251 321" заменить на цифры "3 692 689";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"4 163" заменить на цифры "4 910";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"27 513 429" заменить на цифры "27 509 117";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"30 878 191" заменить на цифры "31 315 994";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"360000" заменить на цифры "310000";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"418587" заменить на цифры "368587".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"Утвердить доходы областного бюджета за счет следующих источников: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налоговых поступлений: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неналоговых поступлений: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(интересы) по кредитам, выданным из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погашений бюджетных кредитов, выданных из государственного бюджета в том числе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кредита, выделенного на строительство жилья г. Кокшетау - 256000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кредита, выделенного на покрытие кассового разрыва Ерейментаускому району - 11200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кредитов, выделенных местным исполнительным органам районов (городов областного значения) на покрытие кассового разрыва - 50000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кредитов, выделенных субъектам малого предпринимательства - 51387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"1 781 312" заменить на цифры "1 774 812";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"1 614 862" заменить на цифры "1 608 362";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"671667" заменить на цифры "665167".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"1656255" заменить на цифры "2 012 916";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"610692" заменить на цифры "737748";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"46792" заменить на цифры "40494";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"142396" заменить на цифры "121378";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"95200" заменить на цифры "94860";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"239275" заменить на цифры "344653";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"5000 тысяч тенге - на приобретение спортивного инвентаря для общеобразовательных школ г. Кокшетау"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"7473 тысяч тенге - на капитальный ремонт отопительной системы Новобратской СШ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5300 тысяч тенге - на подготовку к отопительному сезону объектов образования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 тысяч тенге - на приобретение котельного оборудования для перевода двух школ Сандыктауского района с жидкого на твердое топливо;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9091 тысяч тенге - на капитальный ремонт отопительной системы и приобретение котельного оборудования для шести школ Сандыктауского района (Белгородская, Приозерная, Новоникольская, Широковская, Краснополянская, Дорогинская);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3130 тысяч тенге - на капитальный ремонт системы отопления детского сада "Солнышко" п.Аршалы Аршалынского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 тысяч тенге - на выплату государственных пособий на детей до 18 лет из малообеспеченных семей Ерейментаускому району;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1714 тысяч тенге - на разработку ПСД на средний ремонт автодорог районного значения "Спиридоновка - Жалманкулак", "Егиндыколь - Спиридоновка - Абай" Егиндыкольскому району;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1326 тысяч тенге - на разработку ТЭО и поведение его экспертизы по проекту "Реконструкция поселковой сети, площадки, водопроводных сооружений и водовода в с Абай Егиндыкольского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13200 тысяч тенге - на ремонт дорог и благоустройство п. Аршалы Аршалынского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тысяч тенге - на ремонт моста в подъездной части к п. Аршалы Аршалынского района";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"1045563" заменить на цифры "1 275 168";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"15470" заменить на цифры "34294";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"478279" заменить на цифры "521054";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"203414 тысяч тенге - на развитие и обустройство инженерно-коммуникационной инфраструктуры"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"1517 тысяч тенге - на проведение проектно - изыскательских работ для строительства объектов водоснабжения в Коргалжинском районе с. Екпинди, с.Уялы, с.Садырбай;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6489 тысяч тенге - на разработку проектно-сметной документации и проведение ее госэкспертизы по проекту "Реконструкция водопроводных сетей с.Раздольное, с.Байдалы Аршалынского района";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86000 тысяч тенге - на реконструкцию котельной N 5 г.Ерейментау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- на строительство Дворца спорта в городе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125000 тысяч тенге - на строительство детской дошкольной организации на 320 мест в г.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149000 тысяч тенге - на реконструкцию тепломагистрали в г.Кокшетау";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"300000 тысяч тенге - на строительство спортивно - развлекательного центра в городе Кокшетау"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6-1.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Образовавшуюся экономию от проведения конкурса по государственным закупкам: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740 тысяч тенге по целевым трансфертам, выделенных на строительство СШ с.Койгельды Аршалынского района, направить на оплату услуг за осуществление авторского и технического надзора данного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3667 тысяч тенге по целевым трансфертам, выделенных на капитальный ремонт Балкашинской СШ, направить на капитальный ремонт чердачной крыши данного объекта".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8-4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"8-4. Учесть в областном бюджете возврат использованных не по целевому назначению целевых трансфертов в сумме 2188 тысяч тенге, выделенных из республиканского бюджета в 2005 году".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пунктом 8-5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"8-5. Предусмотреть возврат в республиканский бюджет целевых трансфертов, использованных не по целевому назначению в 2005 году в сумме 2188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"490147" заменить на цифры "460567";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"340147" заменить на цифры "360567";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"100000" заменить на цифры "50000".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Приложения 1, 2 к вышеуказанному решению изложить в новой редакции согласно приложениям 1, 2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2006 года N ЗС-20-5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2005 года N ЗС-16-4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6"/>
        <w:gridCol w:w="1402"/>
        <w:gridCol w:w="1403"/>
        <w:gridCol w:w="5642"/>
        <w:gridCol w:w="2660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
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</w:p>
        </w:tc>
      </w:tr>
      <w:tr>
        <w:trPr>
          <w:trHeight w:val="3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31206716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3692689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3176959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3176959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515730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515720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
</w:t>
            </w:r>
          </w:p>
        </w:tc>
      </w:tr>
      <w:tr>
        <w:trPr>
          <w:trHeight w:val="10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</w:tr>
      <w:tr>
        <w:trPr>
          <w:trHeight w:val="10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</w:tr>
      <w:tr>
        <w:trPr>
          <w:trHeight w:val="12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12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 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27509117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1610091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1610091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25899026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25899026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204"/>
        <w:gridCol w:w="1207"/>
        <w:gridCol w:w="1207"/>
        <w:gridCol w:w="5600"/>
        <w:gridCol w:w="26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9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 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 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грам-ма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31315994
</w:t>
            </w:r>
          </w:p>
        </w:tc>
      </w:tr>
      <w:tr>
        <w:trPr>
          <w:trHeight w:val="58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250796
</w:t>
            </w:r>
          </w:p>
        </w:tc>
      </w:tr>
      <w:tr>
        <w:trPr>
          <w:trHeight w:val="8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148407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49747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  мобилизационной подготовке,гражданской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 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
</w:t>
            </w:r>
          </w:p>
        </w:tc>
      </w:tr>
      <w:tr>
        <w:trPr>
          <w:trHeight w:val="9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1638340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1638340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1638340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1571808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4628666
</w:t>
            </w:r>
          </w:p>
        </w:tc>
      </w:tr>
      <w:tr>
        <w:trPr>
          <w:trHeight w:val="54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1376554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506386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506386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870168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213339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  областного масштаба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библиотечных фондов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545229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1599170
</w:t>
            </w:r>
          </w:p>
        </w:tc>
      </w:tr>
      <w:tr>
        <w:trPr>
          <w:trHeight w:val="48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
</w:t>
            </w:r>
          </w:p>
        </w:tc>
      </w:tr>
      <w:tr>
        <w:trPr>
          <w:trHeight w:val="43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969748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459055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9948010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341364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88198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1647185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1647185
</w:t>
            </w:r>
          </w:p>
        </w:tc>
      </w:tr>
      <w:tr>
        <w:trPr>
          <w:trHeight w:val="10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1421813
</w:t>
            </w:r>
          </w:p>
        </w:tc>
      </w:tr>
      <w:tr>
        <w:trPr>
          <w:trHeight w:val="70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
</w:t>
            </w:r>
          </w:p>
        </w:tc>
      </w:tr>
      <w:tr>
        <w:trPr>
          <w:trHeight w:val="6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
</w:t>
            </w:r>
          </w:p>
        </w:tc>
      </w:tr>
      <w:tr>
        <w:trPr>
          <w:trHeight w:val="6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</w:tr>
      <w:tr>
        <w:trPr>
          <w:trHeight w:val="10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2693614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2693614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2369411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324203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
</w:t>
            </w:r>
          </w:p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211450
</w:t>
            </w:r>
          </w:p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211450
</w:t>
            </w:r>
          </w:p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1405890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1148960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399805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749155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749155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
</w:t>
            </w:r>
          </w:p>
        </w:tc>
      </w:tr>
      <w:tr>
        <w:trPr>
          <w:trHeight w:val="54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9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934684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116887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
</w:t>
            </w:r>
          </w:p>
        </w:tc>
      </w:tr>
      <w:tr>
        <w:trPr>
          <w:trHeight w:val="10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175759
</w:t>
            </w:r>
          </w:p>
        </w:tc>
      </w:tr>
      <w:tr>
        <w:trPr>
          <w:trHeight w:val="4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117305
</w:t>
            </w:r>
          </w:p>
        </w:tc>
      </w:tr>
      <w:tr>
        <w:trPr>
          <w:trHeight w:val="5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117305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12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4709202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2641818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2641818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1274000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569053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344653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985719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806957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149725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области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(Управление) государственного архитектурно-строительного контроля 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  строительства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530440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
</w:t>
            </w:r>
          </w:p>
        </w:tc>
      </w:tr>
      <w:tr>
        <w:trPr>
          <w:trHeight w:val="4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
</w:t>
            </w:r>
          </w:p>
        </w:tc>
      </w:tr>
      <w:tr>
        <w:trPr>
          <w:trHeight w:val="4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557969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
</w:t>
            </w:r>
          </w:p>
        </w:tc>
      </w:tr>
      <w:tr>
        <w:trPr>
          <w:trHeight w:val="70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
</w:t>
            </w:r>
          </w:p>
        </w:tc>
      </w:tr>
      <w:tr>
        <w:trPr>
          <w:trHeight w:val="84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
</w:t>
            </w:r>
          </w:p>
        </w:tc>
      </w:tr>
      <w:tr>
        <w:trPr>
          <w:trHeight w:val="39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1508638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14986 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1453526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1384294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973727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4382516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4382516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4382516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4275468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107048
</w:t>
            </w:r>
          </w:p>
        </w:tc>
      </w:tr>
      <w:tr>
        <w:trPr>
          <w:trHeight w:val="43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-109278
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-58587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28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  активов государства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финанансовых активов внутри страны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-49691
</w:t>
            </w:r>
          </w:p>
        </w:tc>
      </w:tr>
      <w:tr>
        <w:trPr>
          <w:trHeight w:val="73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
</w:t>
            </w:r>
          </w:p>
        </w:tc>
      </w:tr>
      <w:tr>
        <w:trPr>
          <w:trHeight w:val="4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49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8  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45691 
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16.06.2006г. N ЗС-20-5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07.12.2005г. N ЗС-16-4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с разделением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бюджетные программы, направленные на реализацию бюджетных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инвестиционных проектов (программ)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53"/>
        <w:gridCol w:w="1013"/>
        <w:gridCol w:w="1153"/>
        <w:gridCol w:w="1133"/>
        <w:gridCol w:w="7073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   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образования, культуры, спорта, туризма и информационного пространства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пространство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среды и животного мира, земельные отношения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 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городов, в том числе с депрессивной экономикой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18  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сельского хозяйства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