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a6c83" w14:textId="2ca6c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административно-территориальное устройство области по Егиндыкольскому, Жаркаинскому районам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Акимата и Маслихата Акмолинской области от 16 июня 2006 года N ЗС-20-22. Зарегистрировано Департаментом юстиции Акмолинской области 6 июля 2006 года N 3191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 всему тексту внесены изменения на государственном языке, текст на русском языке не изменяется постановлением акимата Акмолинской области от 15.06.2016 </w:t>
      </w:r>
      <w:r>
        <w:rPr>
          <w:rFonts w:ascii="Times New Roman"/>
          <w:b w:val="false"/>
          <w:i w:val="false"/>
          <w:color w:val="ff0000"/>
          <w:sz w:val="28"/>
        </w:rPr>
        <w:t>№ А-7/287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статьями 3, 8, 11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административно-территориальном устройстве Республики Казахстан", на основании совместных ходатайств акимата и маслихата Егиндыкольского, Жаркаинского районов и в целях совершенствования административно-территориального устройства области акимат области и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</w:t>
      </w:r>
      <w:r>
        <w:rPr>
          <w:rFonts w:ascii="Times New Roman"/>
          <w:b/>
          <w:i w:val="false"/>
          <w:color w:val="000000"/>
          <w:sz w:val="28"/>
        </w:rPr>
        <w:t>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следующие изменения в административно-территориальное устройство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Егиндыкольскому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упразднить и исключить из учетных данных, в связи с выездом жителей, село Степняк Егиндыкольского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Жаркаинскому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Западное Западного сельского округа включить в состав Пригородного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упразднить Западный сельский округ, включив территорию округа в территорию Пригородного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Решение вступает в силу после государственной регистрации в Департаменте юстиции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Решение ввести в действие после официального опубликования в областных газетах.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Председатель сессии 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