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38f90" w14:textId="af38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7 декабря 2005 года N ЗС-16-4 "Об областном бюджете на 2006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29 июля 2006 года N ЗС-21-2. Зарегистрировано Департаментом юстиции Акмолинской области 29 июля 2006 года N 3193. Утратило силу - решением Акмолинского областного маслихата от 5 декабря 2007 года 
N 4С-3-12.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статьи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 местном государственном управлении в Республике Казахстан"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областного маслихата от 7 декабря 2005 года N 3С-16-4 "Об областном бюджете на 2006 год", зарегистрированного в Департаменте юстиции Акмолинской области от 12 декабря 2005 года N№3167 (с последующими изменениями и дополнениями, внесенными решениями сессий областного маслихата от 25 января 2006 года N№3С-17-3, зарегистрированным в Департаменте юстиции от 30 января 2006 года N№3174, от 16 марта 2006 года N№3С-18-3, зарегистрированным в Департаменте юстиции от 21 марта 2006 года N№3183 и от 16 июня 2006 года N№3С-20-5, зарегистрированным в Департаменте юстиции от 21 июня 2006 года N№3190)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"31 206 716" заменить на цифры "31 271 897";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"27 509 117" заменить на цифры "27 574 298";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"31 315 994" заменить на цифры "31 381 175".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5-1: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"1774812" заменить на цифры "1772692";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"1608362" заменить на цифры "1606242";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"665167" заменить на цифры "663047".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5-2: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"1177956" заменить на цифры "1414422";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"757446" заменить на цифры "993912";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"35799" заменить на цифры "119520";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"10400 тысяч тенге - на обеспечение специальных (коррекционных) организаций образования специальными техническими и компенсаторными средствами"»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"190352 тысяч тенге - на оснащение учебным оборудованием кабинетов физики, химии, биологии в государственных учреждениях среднего общего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"98410" заменить на цифры "65816";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"16670" заменить на цифры "11657".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5-4: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"2374003" заменить на цифры "2 692 915";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"211030" заменить на цифры "216403";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"569053" заменить на цифры "527372";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"96557" заменить на цифры "406497";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"88000" заменить на цифры "70500";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"135097" заменить на цифры "197877".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пункте 5-6: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"910622" заменить на цифры "840351";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"850622" заменить на цифры "780351";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"100000 тысяч тенге - на реконструкцию поселковых сетей и площадки водозаборных сооружений в с.Егиндыколь Егиндыкольского района"» дополнить 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"30000 тысяч тенге - на реконструкцию водопровода с разводящими сетями сел Новобратское и Буденовка Буландынского района;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33702 тысяч тенге - на реконструкцию разводящих сетей водопровода поселка Достык Валихановского сельского округа Жаркаинского района";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"88383" заменить на цифры "70767";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"119990" заменить на цифры "15000";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"100000 тысяч тенге - на реконструкцию водопроводных сетей в г.Щучинск Щучинского района" цифры "100000" заменить на цифры "97500";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"89671" заменить на цифры "84600";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"40352" заменить на цифры "38320";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"11000" заменить на цифры "9236".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пункте 5-7: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"588900" заменить на цифры "178066".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5-8: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"79062" заменить на цифры "72090";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"22782" заменить на цифры "16464";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"56280" заменить на цифры "55626".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"Утвердить резерв местного исполнительного органа области на 2006 год в сумме 460567 тысячи тенге, в том числе:"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"резерв местного исполнительного органа области на исполнение обязательств по решениям судов в сумме 80000 тысяч тенге";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"360567" заменить на цифры "330567";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"резерв местного исполнительного органа области на неотложные затраты в сумме 50000 тысяч тенге"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"резерв местного исполнительного органа области на покрытие кассового разрыва бюджетов районов (городов областного значения) в сумме 50000 тысяч тенге"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"резерв местного исполнительного органа области на покрытие дефицита наличности по бюджетам в сумме 50000 тыс. тенге".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Приложение 1 к вышеуказанному решению изложить в новой редакции согласно приложению 1 к настоящему решению.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Департаменте юстиции Акмолинской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после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областного маслихата      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2006г. N ЗС-21-2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2005г. N ЗС-16-4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2006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6"/>
        <w:gridCol w:w="1402"/>
        <w:gridCol w:w="1403"/>
        <w:gridCol w:w="5642"/>
        <w:gridCol w:w="2660"/>
      </w:tblGrid>
      <w:tr>
        <w:trPr>
          <w:trHeight w:val="7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5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6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31271897
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3692689
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 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3176959
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3176959
</w:t>
            </w:r>
          </w:p>
        </w:tc>
      </w:tr>
      <w:tr>
        <w:trPr>
          <w:trHeight w:val="5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515730
</w:t>
            </w:r>
          </w:p>
        </w:tc>
      </w:tr>
      <w:tr>
        <w:trPr>
          <w:trHeight w:val="5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515720
</w:t>
            </w:r>
          </w:p>
        </w:tc>
      </w:tr>
      <w:tr>
        <w:trPr>
          <w:trHeight w:val="5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
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
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
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
</w:t>
            </w:r>
          </w:p>
        </w:tc>
      </w:tr>
      <w:tr>
        <w:trPr>
          <w:trHeight w:val="10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
</w:t>
            </w:r>
          </w:p>
        </w:tc>
      </w:tr>
      <w:tr>
        <w:trPr>
          <w:trHeight w:val="10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(работ,услуг) государственными учреждениями, финансируемыми из государственного бюджета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
</w:t>
            </w:r>
          </w:p>
        </w:tc>
      </w:tr>
      <w:tr>
        <w:trPr>
          <w:trHeight w:val="127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127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учреждениями,финансируемыми из государственного бюджета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
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
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 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
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официальных трансфертов 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27574298
</w:t>
            </w:r>
          </w:p>
        </w:tc>
      </w:tr>
      <w:tr>
        <w:trPr>
          <w:trHeight w:val="5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1610091
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1610091
</w:t>
            </w:r>
          </w:p>
        </w:tc>
      </w:tr>
      <w:tr>
        <w:trPr>
          <w:trHeight w:val="5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25964207
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25964207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продолжение таблицы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1204"/>
        <w:gridCol w:w="1207"/>
        <w:gridCol w:w="1207"/>
        <w:gridCol w:w="5620"/>
        <w:gridCol w:w="263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2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9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грам-ма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31381175
</w:t>
            </w:r>
          </w:p>
        </w:tc>
      </w:tr>
      <w:tr>
        <w:trPr>
          <w:trHeight w:val="58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250796
</w:t>
            </w:r>
          </w:p>
        </w:tc>
      </w:tr>
      <w:tr>
        <w:trPr>
          <w:trHeight w:val="8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148407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21701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126706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124371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финансов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экономики и бюджетного планирования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49747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 мобилизационной подготовки, гражданской обороне, организации предупреждения и ликвидации аварий и  стихийных бедствии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  мобилизационной подготовке,гражданской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по  мобилизационной подготовке, гражданской обороне и организации предупреждения и ликвидации аварий и стихийных бедствий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40483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24710
</w:t>
            </w:r>
          </w:p>
        </w:tc>
      </w:tr>
      <w:tr>
        <w:trPr>
          <w:trHeight w:val="9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1632022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1632022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1632022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исполнительного органа внутренних дел, финансируемого из областного бюджета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1565490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 на территории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4852442
</w:t>
            </w:r>
          </w:p>
        </w:tc>
      </w:tr>
      <w:tr>
        <w:trPr>
          <w:trHeight w:val="54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общее, основное общее, среднее общее образование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1637937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506386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506386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1131551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213339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среднего образования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 для государственных областных организаций образования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  областного масштаба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оснащение учебным оборудованием кабинетов физики, химии, биологии в государственных учреждениях среднего общего образования.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 (городов областного значения) на обеспечение содержания типовых штатов государственных учреждений общего среднего образования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279295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 (городов областного значения) на подключение к Интернету и оплату трафика государственных учреждений среднего общего образования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 (городов областного значения) на приобретение и доставку учебников и учебно-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обновления библиотечных фондов государственных учреждений среднего общего образования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районов (городов областного значения) на создание лингофонных и мультимедийных кабинетов для государственных учреждений среднего общего образования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организацию питания, проживания и подвоза детей к пунктам тестирования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917683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917683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профессиональное образование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917683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профессиональное образование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556758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со средним профессиональным образованием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507622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профессиональное образование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140894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55389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69931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69931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1599170
</w:t>
            </w:r>
          </w:p>
        </w:tc>
      </w:tr>
      <w:tr>
        <w:trPr>
          <w:trHeight w:val="48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1140115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образования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медико-педагогической консультативной помощи населению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  районов (городов областного значения) на содержание вновь вводимых объектов образования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100140
</w:t>
            </w:r>
          </w:p>
        </w:tc>
      </w:tr>
      <w:tr>
        <w:trPr>
          <w:trHeight w:val="43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969748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  строительства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459055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образования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420510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38545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9945890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4330782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4330782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4330782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778298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 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90613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34978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639800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санитарно-эпидемиологического надзора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208396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 благополучие населения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341364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88198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1647085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1647085
</w:t>
            </w:r>
          </w:p>
        </w:tc>
      </w:tr>
      <w:tr>
        <w:trPr>
          <w:trHeight w:val="10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социально-значимыми заболеваниями и заболеваниями, представляющими опасность для окружающих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1421713
</w:t>
            </w:r>
          </w:p>
        </w:tc>
      </w:tr>
      <w:tr>
        <w:trPr>
          <w:trHeight w:val="70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
</w:t>
            </w:r>
          </w:p>
        </w:tc>
      </w:tr>
      <w:tr>
        <w:trPr>
          <w:trHeight w:val="6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107858
</w:t>
            </w:r>
          </w:p>
        </w:tc>
      </w:tr>
      <w:tr>
        <w:trPr>
          <w:trHeight w:val="6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77432
</w:t>
            </w:r>
          </w:p>
        </w:tc>
      </w:tr>
      <w:tr>
        <w:trPr>
          <w:trHeight w:val="10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2691594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2691594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2367391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324203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224731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25505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273400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45662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  информационно-аналитических центров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7709
</w:t>
            </w:r>
          </w:p>
        </w:tc>
      </w:tr>
      <w:tr>
        <w:trPr>
          <w:trHeight w:val="6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  строительства 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211450
</w:t>
            </w:r>
          </w:p>
        </w:tc>
      </w:tr>
      <w:tr>
        <w:trPr>
          <w:trHeight w:val="6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211450
</w:t>
            </w:r>
          </w:p>
        </w:tc>
      </w:tr>
      <w:tr>
        <w:trPr>
          <w:trHeight w:val="6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1418580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1161650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399805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761845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761845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213718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213718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29722
</w:t>
            </w:r>
          </w:p>
        </w:tc>
      </w:tr>
      <w:tr>
        <w:trPr>
          <w:trHeight w:val="54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 программ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32439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 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 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687500
</w:t>
            </w:r>
          </w:p>
        </w:tc>
      </w:tr>
      <w:tr>
        <w:trPr>
          <w:trHeight w:val="9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387500
</w:t>
            </w:r>
          </w:p>
        </w:tc>
      </w:tr>
      <w:tr>
        <w:trPr>
          <w:trHeight w:val="9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  инженерно-коммуникационной инфраструктуры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6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934684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332970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332970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69436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116887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40494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310334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13738
</w:t>
            </w:r>
          </w:p>
        </w:tc>
      </w:tr>
      <w:tr>
        <w:trPr>
          <w:trHeight w:val="10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175759
</w:t>
            </w:r>
          </w:p>
        </w:tc>
      </w:tr>
      <w:tr>
        <w:trPr>
          <w:trHeight w:val="4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235612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60146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24183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117305
</w:t>
            </w:r>
          </w:p>
        </w:tc>
      </w:tr>
      <w:tr>
        <w:trPr>
          <w:trHeight w:val="5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117305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народов Казахстана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3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29618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12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4546355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2897296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2897296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39051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216403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информационно-маркетинговой системы сельского хозяйства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товарно-материальных ценностей, необходимых для проведения весенне-полевых и уборочных работ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1274000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527372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повышения урожайности и качества производимых сельскохозяйственных культур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406497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344653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978228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197877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 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197877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780351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780351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229055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229055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396123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149725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25479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  строительства 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246398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45653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передаваемые административные функции в рамках  разграничения полномочий между уровнями государственного управления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580028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 области 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(Управление) государственного архитектурно-строительного контроля  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548430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  строительства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530440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
</w:t>
            </w:r>
          </w:p>
        </w:tc>
      </w:tr>
      <w:tr>
        <w:trPr>
          <w:trHeight w:val="4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
</w:t>
            </w:r>
          </w:p>
        </w:tc>
      </w:tr>
      <w:tr>
        <w:trPr>
          <w:trHeight w:val="4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557969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521968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521968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521968
</w:t>
            </w:r>
          </w:p>
        </w:tc>
      </w:tr>
      <w:tr>
        <w:trPr>
          <w:trHeight w:val="52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
</w:t>
            </w:r>
          </w:p>
        </w:tc>
      </w:tr>
      <w:tr>
        <w:trPr>
          <w:trHeight w:val="70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36001
</w:t>
            </w:r>
          </w:p>
        </w:tc>
      </w:tr>
      <w:tr>
        <w:trPr>
          <w:trHeight w:val="84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
</w:t>
            </w:r>
          </w:p>
        </w:tc>
      </w:tr>
      <w:tr>
        <w:trPr>
          <w:trHeight w:val="39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1508638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40126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естественных монополий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по тарифам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14986 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тарифам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1453526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1384294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неотложные затраты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области для ликвидации чрезвычайных ситуаций природного и техногенного характера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330567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973727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исполнение обязательств по решениям судов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7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 районов (городов областного значения) на развитие малых городов, в том числе с депрессивной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экономикой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4382516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4382516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4382516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4275468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целевых трансфертов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107048
</w:t>
            </w:r>
          </w:p>
        </w:tc>
      </w:tr>
      <w:tr>
        <w:trPr>
          <w:trHeight w:val="43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-109278
</w:t>
            </w:r>
          </w:p>
        </w:tc>
      </w:tr>
      <w:tr>
        <w:trPr>
          <w:trHeight w:val="3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-58587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жилья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1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дефицита наличности по бюджетам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
</w:t>
            </w:r>
          </w:p>
        </w:tc>
      </w:tr>
      <w:tr>
        <w:trPr>
          <w:trHeight w:val="3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368587
</w:t>
            </w:r>
          </w:p>
        </w:tc>
      </w:tr>
      <w:tr>
        <w:trPr>
          <w:trHeight w:val="28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368587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 финансовыми активами 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  активов государства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51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финанансовых активов внутри страны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
</w:t>
            </w:r>
          </w:p>
        </w:tc>
      </w:tr>
      <w:tr>
        <w:trPr>
          <w:trHeight w:val="37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(профицит) бюджета 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-49691
</w:t>
            </w:r>
          </w:p>
        </w:tc>
      </w:tr>
      <w:tr>
        <w:trPr>
          <w:trHeight w:val="73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(использование профицита) бюджета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
</w:t>
            </w:r>
          </w:p>
        </w:tc>
      </w:tr>
      <w:tr>
        <w:trPr>
          <w:trHeight w:val="46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49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42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
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55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
</w:t>
            </w:r>
          </w:p>
        </w:tc>
      </w:tr>
      <w:tr>
        <w:trPr>
          <w:trHeight w:val="27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8  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
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 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45691 
</w:t>
            </w:r>
          </w:p>
        </w:tc>
      </w:tr>
      <w:tr>
        <w:trPr>
          <w:trHeight w:val="30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45691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