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d8a9" w14:textId="0f0d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закреплении за пользователями рыбохозяйственных водоемов (участков) для осуществления промыслового рыболовства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 августа 2006 года N A-7/261. Зарегистрировано Департаментом юстиции Акмолинской области 14 августа 2006 года N 3194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23.10.2015 </w:t>
      </w:r>
      <w:r>
        <w:rPr>
          <w:rFonts w:ascii="Times New Roman"/>
          <w:b w:val="false"/>
          <w:i w:val="false"/>
          <w:color w:val="000000"/>
          <w:sz w:val="28"/>
        </w:rPr>
        <w:t>№ А-11/494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ff0000"/>
          <w:sz w:val="28"/>
        </w:rPr>
        <w:t xml:space="preserve"> за исключением пункта 1 и приложения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охране, воспроизводстве и использовании животного мира",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18 марта 2005 года N 246 "Об утверждении Правил рыболовства",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2005 года N 102 "Об утверждении Правил проведения конкурса по закреплению рыбохозяйственных водоемов (участков) и квалификационных требований, предъявляемых к участникам конкурса", на основании протокола N 11 заседания конкурсной комиссии по закреплению рыбохозяйственных водоемов (участков) за потенциальными природопользователями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Закрепить за пользователями сроком на 10 лет рыбохозяйственные водоемы (участки) Акмолинской области для осуществления промыслового рыболовства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Действие настоящего постановления распространяется на правоотношения, возникшие с 5 июля 2006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Контроль за исполнением настоящего  постановления возложить на заместителя акима области Отарова К.М.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Настоящее постановление вступает в силу со дня государственной регистрации в департаменте юстиции Акмолинской области.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акима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постановлению акимата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Акмолинской области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 августа 2006 года N а-7/261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рыбохозяйственных водоемов (участков) Акмолинской области,  закрепленных за пользователями сроком на 10 лет для  осуществления промыслового рыболовства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513"/>
        <w:gridCol w:w="631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природопользователей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водоемов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"Асель-2"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Уч. Селетинского в/х N 5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"Сенім 2006"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Тасмола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"Кузьмичев АА"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Оз. Сейтенское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"Депершмидт"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Оз. Шоптыколь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"Нам"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Пл. Красное озеро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"Сенім 2006"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Оз. Тазгуль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"Атамекен"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Оз. Жалтырколь уч. N 2, Вячеславское в/х. уч N 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"Жасмин-М"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Уч. пр. Палестиновский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"Алтындан"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Ждановский пруд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"Сивяков"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Оз. Барлыколь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"Богдановка"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Оз. Алаколь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"Нечитайло"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Машдвор, пр Бакыр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"Шошанова"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Оз. Жарлыколь, оз. Ойнак и уч. оз.Куржунколь уч.N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"Асель-2"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Уч. Селетинского В/Х N 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"Лазуков"»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 Артыкколь, Дамба N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"Енбек Кокшетау"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Ивановка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"Кожагельдинов Р.Е."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Подлесненская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"Кокшетау жолдары"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Пл. Жылымды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АООО и Р (Абраев)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Сабундинского гидроузла до Уялы Шалкар, от Мортык до оз. Биртабан, от уч. Камни до уч. Красная мечеть.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"Ильясов"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оз. Шалкар уч. N 5, оз. Жанибек Шалкар уч N 4.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"Билялов"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Оз. Кумдыколь южная часть N 2, оз. Уялы Шалкар уч. N 6.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"Кульманов"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Оз. Шолак южная часть N 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оз. Жумай уч. N 1, оз. Жанибек Шалкар уч. N 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ПКФ "Новоникольское"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Оз. Кумдыколь уч N 2,3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"Сенім - 2006"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Оз. Сарыколь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"Самал жай"»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Оз. Малый Барлыколь, пл. Акпан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"Яворский"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Пл. Барышевка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"Сигитал"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Пл. Ключи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"Ляхов"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Пл. Новая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"Маржикпаева"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Лобановский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КХ - крестьянское хозяйство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ТОО - товарищество с ограниченной ответственностью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ИП - индивидуальный предприниматель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РГП - республиканское государственное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АООО и Р - Акмолинское областное общество охотников и рыболовов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ТОО ПКФ - товарищество с ограниченной ответственностью производственная коммерческая фирма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