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4fa35" w14:textId="e84fa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населенных пунктов Акмолинской области по Целиноградскому, Зерендинскому, Астраханскому районам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Акмолинского областного маслихата и акимата Акмолинской области от 29 сентября 2006 года N ЗС-22-14. Зарегистрировано Департаментом юстиции Акмолинской области 10 ноября 2006 года N 3200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административно-территориальном устройстве Республики Казахстан", на основании совместных решений акиматов и маслихатов Целиноградского, Зерендинского, Астраханского районов и согласно решения областной комиссии по языковой политике и ономастике при акимате Акмолинской области от 27 июля 2006 года акимат Акмолинской области и Акмолинский областной маслихат 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некоторые населенные пункты Акмолинской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Целиноградскому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Павлоградка сельский округа Рахымжан Кошкарбаева в село Сарыколь;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Ильинка Караоткельского сельского округа в село Караоткель.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Зерендинскому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Водопьяновка Чаглинского сельского округа в село Акадыр;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Подлесное Подлесненского сельского округа и Подлесненский сельский округ соответственно: в село Байтерек и Байтерекский сельский округ.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Астраханскому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Вишневка Острогорского сельского округа в село Караколь.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Акмолинской области от 17.02.2015 </w:t>
      </w:r>
      <w:r>
        <w:rPr>
          <w:rFonts w:ascii="Times New Roman"/>
          <w:b w:val="false"/>
          <w:i w:val="false"/>
          <w:color w:val="000000"/>
          <w:sz w:val="28"/>
        </w:rPr>
        <w:t>А-2/65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Акмолинского областного маслихата от 17.02.2015 № 5С-34-6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Решение вступает в силу после государственной регистрации в Департаменте юстиции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Решение ввести в действие после официального опубликования в областных газетах.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областного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