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fdb3" w14:textId="613f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Акмолинской области от 18 апреля 2005 года N А-4/133 "Об утверждении Правил оплаты стоимости проезда больных, направляемых по медицинским показателям на лечение, и лиц сопровождающих их, в пределах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27 октября 2006 года N А-9/367. Зарегистрировано Департаментом юстиции Акмолинской области 5 декабря 2006 года N 3204. Утратило силу - постановлением акимата Акмолинской области от 16 апреля 2010 года № А-4/116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Акмолинской области от 16.04.2010 № А-4/116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Акмолинской области от 04 мая 2005 года N А-5/152 "Об утверждении Правил предоставления санаторно-курортного лечения отдельным категориям граждан" акимат Акмолинской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Акмолинской области "Об утверждении Правил оплаты стоимости проезда больных, направляемых по медицинским показателям на лечение, и лиц сопровождающих их, в пределах Республики Казахстан" от 18 апреля 2005 года N А - 4/133 (зарегистрированное в Департаменте юстиции Акмолинской области N 3124 3 мая 2005 года, опубликованного в газете "Акмолинская правда" от 14 июня 2005 года)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вышеуказанного постановления и в пункте 1 после слов "направляемых по медицинским показаниям на лечение" дополнить словами ", детей- инвалидов, направляемых на санаторно-курортное лечение";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оплаты стоимости проезда больных, направляемых по медицинским показаниям на лечение, и лиц сопровождающих их, в пределах Республики Казахстан, утвержденных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и далее по тексту после слов направляемых по медицинским показаниям на лечение»дополнить словами ", детей-инвалидов, направляемых на санаторно-курортное лечение".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постановление акимата Акмолинской области "О внесении дополнений в постановление акимата Акмолинской области от 18 апреля 2005 года N№а-4/133 "Об утверждении Правил оплаты стоимости проезда больных, направляемых по медицинским показателям на лечение, и лиц сопровождающих их, в пределах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29 сентября 2006 года N№а-8/312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