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1782" w14:textId="40d1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в доверительное управление объектов государственной коммунальной собственности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30 октября 2006 года N А-9/368. Зарегистрировано Департаментом юстиции Акмолинской области 6 декабря 2006 года N 3205. Утратило силу постановлением акимата Акмолинской области от 28 июня 2011 года № А-6/249</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Сноска. Утратило силу постановлением акимата Акмолинской области от 28.06.2011 № А-6/249</w:t>
      </w:r>
      <w:r>
        <w:br/>
      </w:r>
      <w:r>
        <w:rPr>
          <w:rFonts w:ascii="Times New Roman"/>
          <w:b w:val="false"/>
          <w:i w:val="false"/>
          <w:color w:val="000000"/>
          <w:sz w:val="28"/>
        </w:rPr>
        <w:t>
      В соответствии с Гражданским кодексом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23 декабря 1995 года N 2721 "О приватизации",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"Вопросы приватизации объектов коммунальной собственности" от 21 сентября 1999 года N 1431 акимат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xml:space="preserve">
      1. Утвердить прилагаемые Правила передачи в доверительное управление объектов государственной коммунальной собственности Акмолинской области. </w:t>
      </w:r>
      <w:r>
        <w:br/>
      </w:r>
      <w:r>
        <w:rPr>
          <w:rFonts w:ascii="Times New Roman"/>
          <w:b w:val="false"/>
          <w:i w:val="false"/>
          <w:color w:val="000000"/>
          <w:sz w:val="28"/>
        </w:rPr>
        <w:t>
      2. Настоящее постановление акимата области вступает в силу со дня государственной регистрации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области</w:t>
      </w:r>
    </w:p>
    <w:bookmarkStart w:name="z2"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Акмолинской области     </w:t>
      </w:r>
      <w:r>
        <w:br/>
      </w:r>
      <w:r>
        <w:rPr>
          <w:rFonts w:ascii="Times New Roman"/>
          <w:b w:val="false"/>
          <w:i w:val="false"/>
          <w:color w:val="000000"/>
          <w:sz w:val="28"/>
        </w:rPr>
        <w:t xml:space="preserve">
от 30.12.2006 года N а/9-368 </w:t>
      </w:r>
    </w:p>
    <w:bookmarkEnd w:id="1"/>
    <w:bookmarkStart w:name="z3" w:id="2"/>
    <w:p>
      <w:pPr>
        <w:spacing w:after="0"/>
        <w:ind w:left="0"/>
        <w:jc w:val="left"/>
      </w:pPr>
      <w:r>
        <w:rPr>
          <w:rFonts w:ascii="Times New Roman"/>
          <w:b/>
          <w:i w:val="false"/>
          <w:color w:val="000000"/>
        </w:rPr>
        <w:t xml:space="preserve"> 
 Правила передачи в доверительное управление объектов государственной коммунальной собственности Акмолинской области</w:t>
      </w:r>
    </w:p>
    <w:bookmarkEnd w:id="2"/>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приватизации"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сентября 1999 года N 1431 "Вопросы приватизации объектов коммунальной собственности" и определяют порядок передачи в доверительное управление объектов государственной коммунальной собственности, в том числе проведения тендера, заключения договоров с доверительными управляющими, а также механизмы контроля за выполнением доверительным управляющим условий договоров (контрактов).</w:t>
      </w:r>
    </w:p>
    <w:bookmarkStart w:name="z4"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xml:space="preserve">       1. В настоящих Правилах используются следующие основные понятия: </w:t>
      </w:r>
      <w:r>
        <w:br/>
      </w:r>
      <w:r>
        <w:rPr>
          <w:rFonts w:ascii="Times New Roman"/>
          <w:b w:val="false"/>
          <w:i w:val="false"/>
          <w:color w:val="000000"/>
          <w:sz w:val="28"/>
        </w:rPr>
        <w:t xml:space="preserve">
      Департамент - государственное учреждение "Департамент финансов Акмолинской области", уполномоченный представлять интересы акимата области в отношении коммунальной собственности; </w:t>
      </w:r>
      <w:r>
        <w:br/>
      </w:r>
      <w:r>
        <w:rPr>
          <w:rFonts w:ascii="Times New Roman"/>
          <w:b w:val="false"/>
          <w:i w:val="false"/>
          <w:color w:val="000000"/>
          <w:sz w:val="28"/>
        </w:rPr>
        <w:t xml:space="preserve">
      Исполнительный орган - исполнительный орган, уполномоченный районным (города областного значения) акиматом на управление коммунальной собственностью и финансируемый из соответствующих местных бюджетов; </w:t>
      </w:r>
      <w:r>
        <w:br/>
      </w:r>
      <w:r>
        <w:rPr>
          <w:rFonts w:ascii="Times New Roman"/>
          <w:b w:val="false"/>
          <w:i w:val="false"/>
          <w:color w:val="000000"/>
          <w:sz w:val="28"/>
        </w:rPr>
        <w:t xml:space="preserve">
      Доверительный управляющий - лицо, заключившее Договор с Департаментом или с Исполнительным органом; </w:t>
      </w:r>
      <w:r>
        <w:br/>
      </w:r>
      <w:r>
        <w:rPr>
          <w:rFonts w:ascii="Times New Roman"/>
          <w:b w:val="false"/>
          <w:i w:val="false"/>
          <w:color w:val="000000"/>
          <w:sz w:val="28"/>
        </w:rPr>
        <w:t xml:space="preserve">
      Договор - договор (контракт) на доверительное управление Объектом, заключенный между Департаментом или Исполнительным органом и Доверительным управляющим; </w:t>
      </w:r>
      <w:r>
        <w:br/>
      </w:r>
      <w:r>
        <w:rPr>
          <w:rFonts w:ascii="Times New Roman"/>
          <w:b w:val="false"/>
          <w:i w:val="false"/>
          <w:color w:val="000000"/>
          <w:sz w:val="28"/>
        </w:rPr>
        <w:t xml:space="preserve">
      Объект - имущественный комплекс или имущество коммунального государственного предприятия или государственного учреждения, государственный пакет акций акционерного общества, доля участия государства в уставном капитале товарищества с ограниченной ответственностью, а также иное государственное имущество, передаваемое в доверительное управление; </w:t>
      </w:r>
      <w:r>
        <w:br/>
      </w:r>
      <w:r>
        <w:rPr>
          <w:rFonts w:ascii="Times New Roman"/>
          <w:b w:val="false"/>
          <w:i w:val="false"/>
          <w:color w:val="000000"/>
          <w:sz w:val="28"/>
        </w:rPr>
        <w:t xml:space="preserve">
      Орган управления - государственный орган, осуществляющий права владения и пользования государственным пакетом акций акционерного общества, государственной долей в уставном капитале товарищества с ограниченной ответственностью, а также орган государственного управления коммунальными государственными предприятиями; </w:t>
      </w:r>
      <w:r>
        <w:br/>
      </w:r>
      <w:r>
        <w:rPr>
          <w:rFonts w:ascii="Times New Roman"/>
          <w:b w:val="false"/>
          <w:i w:val="false"/>
          <w:color w:val="000000"/>
          <w:sz w:val="28"/>
        </w:rPr>
        <w:t xml:space="preserve">
      Победитель тендера - участник тендера, который по заключению тендерной комиссии предложил наилучшие условия; </w:t>
      </w:r>
      <w:r>
        <w:br/>
      </w:r>
      <w:r>
        <w:rPr>
          <w:rFonts w:ascii="Times New Roman"/>
          <w:b w:val="false"/>
          <w:i w:val="false"/>
          <w:color w:val="000000"/>
          <w:sz w:val="28"/>
        </w:rPr>
        <w:t xml:space="preserve">
      Текущая стоимость - стоимость объекта в случае принятия решения о передаче его в доверительное управление с правом последующего выкупа, утверждаемая Тендерной комиссией на основании отчета независимого оценщика в соответствии с законодательством Республики Казахстан об оценочной деятельности; </w:t>
      </w:r>
      <w:r>
        <w:br/>
      </w:r>
      <w:r>
        <w:rPr>
          <w:rFonts w:ascii="Times New Roman"/>
          <w:b w:val="false"/>
          <w:i w:val="false"/>
          <w:color w:val="000000"/>
          <w:sz w:val="28"/>
        </w:rPr>
        <w:t xml:space="preserve">
      Тендер - форма конкурсных торгов, при которой Департамент или Исполнительный орган обязуется на основе предложенных им условий заключить Договор с Победителем тендера; </w:t>
      </w:r>
      <w:r>
        <w:br/>
      </w:r>
      <w:r>
        <w:rPr>
          <w:rFonts w:ascii="Times New Roman"/>
          <w:b w:val="false"/>
          <w:i w:val="false"/>
          <w:color w:val="000000"/>
          <w:sz w:val="28"/>
        </w:rPr>
        <w:t xml:space="preserve">
      Тендерная комиссия - орган, созданный Департаментом или Исполнительным органом для организации и проведения тендера по передаче Объекта в доверительное управление; </w:t>
      </w:r>
      <w:r>
        <w:br/>
      </w:r>
      <w:r>
        <w:rPr>
          <w:rFonts w:ascii="Times New Roman"/>
          <w:b w:val="false"/>
          <w:i w:val="false"/>
          <w:color w:val="000000"/>
          <w:sz w:val="28"/>
        </w:rPr>
        <w:t xml:space="preserve">
      Участник тендера при передаче Объекта в доверительное управление без права последующего выкупа - физическое или юридическое лицо, допущенное к участию в тендере; </w:t>
      </w:r>
      <w:r>
        <w:br/>
      </w:r>
      <w:r>
        <w:rPr>
          <w:rFonts w:ascii="Times New Roman"/>
          <w:b w:val="false"/>
          <w:i w:val="false"/>
          <w:color w:val="000000"/>
          <w:sz w:val="28"/>
        </w:rPr>
        <w:t xml:space="preserve">
      Участник тендера при передаче Объекта в доверительное управление с правом последующего выкупа - физическое, негосударственное юридическое лицо или иностранное юридическое лицо, допущенное к участию в тендере. </w:t>
      </w:r>
      <w:r>
        <w:br/>
      </w:r>
      <w:r>
        <w:rPr>
          <w:rFonts w:ascii="Times New Roman"/>
          <w:b w:val="false"/>
          <w:i w:val="false"/>
          <w:color w:val="000000"/>
          <w:sz w:val="28"/>
        </w:rPr>
        <w:t xml:space="preserve">
      2. Учредителем доверительного управления с правом последующего выкупа Объектом является Департамент. </w:t>
      </w:r>
      <w:r>
        <w:br/>
      </w:r>
      <w:r>
        <w:rPr>
          <w:rFonts w:ascii="Times New Roman"/>
          <w:b w:val="false"/>
          <w:i w:val="false"/>
          <w:color w:val="000000"/>
          <w:sz w:val="28"/>
        </w:rPr>
        <w:t xml:space="preserve">
      Учредителем доверительного управления без права последующего выкупа является Исполнительный орган. </w:t>
      </w:r>
      <w:r>
        <w:br/>
      </w:r>
      <w:r>
        <w:rPr>
          <w:rFonts w:ascii="Times New Roman"/>
          <w:b w:val="false"/>
          <w:i w:val="false"/>
          <w:color w:val="000000"/>
          <w:sz w:val="28"/>
        </w:rPr>
        <w:t xml:space="preserve">
      3. Доверительное управление Объектом возникает (учреждается) на основании сделки по Договору (контракту). </w:t>
      </w:r>
      <w:r>
        <w:br/>
      </w:r>
      <w:r>
        <w:rPr>
          <w:rFonts w:ascii="Times New Roman"/>
          <w:b w:val="false"/>
          <w:i w:val="false"/>
          <w:color w:val="000000"/>
          <w:sz w:val="28"/>
        </w:rPr>
        <w:t xml:space="preserve">
      4. В случае учреждения доверительного управления Объектом с правом последующего выкупа, проведение Тендера является обязательным. </w:t>
      </w:r>
      <w:r>
        <w:br/>
      </w:r>
      <w:r>
        <w:rPr>
          <w:rFonts w:ascii="Times New Roman"/>
          <w:b w:val="false"/>
          <w:i w:val="false"/>
          <w:color w:val="000000"/>
          <w:sz w:val="28"/>
        </w:rPr>
        <w:t xml:space="preserve">
      5. Решение о передаче Объекта в доверительное управление с правом последующего выкупа принимается акиматом области. </w:t>
      </w:r>
      <w:r>
        <w:br/>
      </w:r>
      <w:r>
        <w:rPr>
          <w:rFonts w:ascii="Times New Roman"/>
          <w:b w:val="false"/>
          <w:i w:val="false"/>
          <w:color w:val="000000"/>
          <w:sz w:val="28"/>
        </w:rPr>
        <w:t xml:space="preserve">
      Решение о передаче Объекта в доверительное управление  без права последующего выкупа принимается местными исполнительными органами соответствующих административно-территориальных единиц. </w:t>
      </w:r>
      <w:r>
        <w:br/>
      </w:r>
      <w:r>
        <w:rPr>
          <w:rFonts w:ascii="Times New Roman"/>
          <w:b w:val="false"/>
          <w:i w:val="false"/>
          <w:color w:val="000000"/>
          <w:sz w:val="28"/>
        </w:rPr>
        <w:t xml:space="preserve">
      6. Условия выкупа Объекта доверительным управляющим определяются Договором. Договор должен предусматривать в какие сроки и при выполнении каких условий Объект перейдет в собственность Доверительного управляющего. </w:t>
      </w:r>
      <w:r>
        <w:br/>
      </w:r>
      <w:r>
        <w:rPr>
          <w:rFonts w:ascii="Times New Roman"/>
          <w:b w:val="false"/>
          <w:i w:val="false"/>
          <w:color w:val="000000"/>
          <w:sz w:val="28"/>
        </w:rPr>
        <w:t xml:space="preserve">
      Продажа Объекта Доверительному управляющему допускается лишь при условии надлежащего исполнения им Договора. </w:t>
      </w:r>
      <w:r>
        <w:br/>
      </w:r>
      <w:r>
        <w:rPr>
          <w:rFonts w:ascii="Times New Roman"/>
          <w:b w:val="false"/>
          <w:i w:val="false"/>
          <w:color w:val="000000"/>
          <w:sz w:val="28"/>
        </w:rPr>
        <w:t xml:space="preserve">
      7. Департамент/Исполнительный орган в целях учреждения доверительного управления: </w:t>
      </w:r>
      <w:r>
        <w:br/>
      </w:r>
      <w:r>
        <w:rPr>
          <w:rFonts w:ascii="Times New Roman"/>
          <w:b w:val="false"/>
          <w:i w:val="false"/>
          <w:color w:val="000000"/>
          <w:sz w:val="28"/>
        </w:rPr>
        <w:t xml:space="preserve">
      1) организует Тендер (утверждает состав и регламент работы Тендерной комиссии, регистрирует Участников тендера, обеспечивает публикацию информационных сообщений); </w:t>
      </w:r>
      <w:r>
        <w:br/>
      </w:r>
      <w:r>
        <w:rPr>
          <w:rFonts w:ascii="Times New Roman"/>
          <w:b w:val="false"/>
          <w:i w:val="false"/>
          <w:color w:val="000000"/>
          <w:sz w:val="28"/>
        </w:rPr>
        <w:t xml:space="preserve">
      2) принимает гарантийные взносы; </w:t>
      </w:r>
      <w:r>
        <w:br/>
      </w:r>
      <w:r>
        <w:rPr>
          <w:rFonts w:ascii="Times New Roman"/>
          <w:b w:val="false"/>
          <w:i w:val="false"/>
          <w:color w:val="000000"/>
          <w:sz w:val="28"/>
        </w:rPr>
        <w:t xml:space="preserve">
      3) заключает договора на оказание услуг по оценке Объекта с консультантами; </w:t>
      </w:r>
      <w:r>
        <w:br/>
      </w:r>
      <w:r>
        <w:rPr>
          <w:rFonts w:ascii="Times New Roman"/>
          <w:b w:val="false"/>
          <w:i w:val="false"/>
          <w:color w:val="000000"/>
          <w:sz w:val="28"/>
        </w:rPr>
        <w:t xml:space="preserve">
      4) осуществляет контроль за ходом проведения Тендера; </w:t>
      </w:r>
      <w:r>
        <w:br/>
      </w:r>
      <w:r>
        <w:rPr>
          <w:rFonts w:ascii="Times New Roman"/>
          <w:b w:val="false"/>
          <w:i w:val="false"/>
          <w:color w:val="000000"/>
          <w:sz w:val="28"/>
        </w:rPr>
        <w:t xml:space="preserve">
      5) осуществляет расчеты с Участниками тендера и оценщиками, связанные с процедурами проведения Тендера; </w:t>
      </w:r>
      <w:r>
        <w:br/>
      </w:r>
      <w:r>
        <w:rPr>
          <w:rFonts w:ascii="Times New Roman"/>
          <w:b w:val="false"/>
          <w:i w:val="false"/>
          <w:color w:val="000000"/>
          <w:sz w:val="28"/>
        </w:rPr>
        <w:t xml:space="preserve">
      6) заключает Договор с Доверительным управляющим; </w:t>
      </w:r>
      <w:r>
        <w:br/>
      </w:r>
      <w:r>
        <w:rPr>
          <w:rFonts w:ascii="Times New Roman"/>
          <w:b w:val="false"/>
          <w:i w:val="false"/>
          <w:color w:val="000000"/>
          <w:sz w:val="28"/>
        </w:rPr>
        <w:t xml:space="preserve">
      7) осуществляет иные функции, связанные с передачей Объекта в доверительное управление. </w:t>
      </w:r>
      <w:r>
        <w:br/>
      </w:r>
      <w:r>
        <w:rPr>
          <w:rFonts w:ascii="Times New Roman"/>
          <w:b w:val="false"/>
          <w:i w:val="false"/>
          <w:color w:val="000000"/>
          <w:sz w:val="28"/>
        </w:rPr>
        <w:t xml:space="preserve">
      8. Должностные лица государственных юридических лиц, а также негосударственных юридических лиц, акции и доли участия государства в уставных капиталах которых выступают Объектом передачи в доверительное управление, по запросу Департамента/Исполнительного органа в определяемые им сроки представляют сведения, необходимые для подготовки Объекта к передаче в доверительное управление и несут ответственность за достоверность представляемых сведений. </w:t>
      </w:r>
      <w:r>
        <w:br/>
      </w:r>
      <w:r>
        <w:rPr>
          <w:rFonts w:ascii="Times New Roman"/>
          <w:b w:val="false"/>
          <w:i w:val="false"/>
          <w:color w:val="000000"/>
          <w:sz w:val="28"/>
        </w:rPr>
        <w:t xml:space="preserve">
      9. Условиями передачи Объекта в доверительное управление могут быть обязательства Доверительного управляющего в отношении: </w:t>
      </w:r>
      <w:r>
        <w:br/>
      </w:r>
      <w:r>
        <w:rPr>
          <w:rFonts w:ascii="Times New Roman"/>
          <w:b w:val="false"/>
          <w:i w:val="false"/>
          <w:color w:val="000000"/>
          <w:sz w:val="28"/>
        </w:rPr>
        <w:t xml:space="preserve">
      объемов, видов и сроков инвестиций в Объект; </w:t>
      </w:r>
      <w:r>
        <w:br/>
      </w:r>
      <w:r>
        <w:rPr>
          <w:rFonts w:ascii="Times New Roman"/>
          <w:b w:val="false"/>
          <w:i w:val="false"/>
          <w:color w:val="000000"/>
          <w:sz w:val="28"/>
        </w:rPr>
        <w:t xml:space="preserve">
      объемов производства, видов и номенклатуры выпускаемой продукции или оказываемых услуг; </w:t>
      </w:r>
      <w:r>
        <w:br/>
      </w:r>
      <w:r>
        <w:rPr>
          <w:rFonts w:ascii="Times New Roman"/>
          <w:b w:val="false"/>
          <w:i w:val="false"/>
          <w:color w:val="000000"/>
          <w:sz w:val="28"/>
        </w:rPr>
        <w:t xml:space="preserve">
      поставки продукции определенным потребителям; </w:t>
      </w:r>
      <w:r>
        <w:br/>
      </w:r>
      <w:r>
        <w:rPr>
          <w:rFonts w:ascii="Times New Roman"/>
          <w:b w:val="false"/>
          <w:i w:val="false"/>
          <w:color w:val="000000"/>
          <w:sz w:val="28"/>
        </w:rPr>
        <w:t xml:space="preserve">
      ценообразования, в том числе ограничения по предельному уровню цен; </w:t>
      </w:r>
      <w:r>
        <w:br/>
      </w:r>
      <w:r>
        <w:rPr>
          <w:rFonts w:ascii="Times New Roman"/>
          <w:b w:val="false"/>
          <w:i w:val="false"/>
          <w:color w:val="000000"/>
          <w:sz w:val="28"/>
        </w:rPr>
        <w:t xml:space="preserve">
      проведения природоохранных мероприятий; </w:t>
      </w:r>
      <w:r>
        <w:br/>
      </w:r>
      <w:r>
        <w:rPr>
          <w:rFonts w:ascii="Times New Roman"/>
          <w:b w:val="false"/>
          <w:i w:val="false"/>
          <w:color w:val="000000"/>
          <w:sz w:val="28"/>
        </w:rPr>
        <w:t xml:space="preserve">
      сохранения существующего количества или создания новых рабочих мест; </w:t>
      </w:r>
      <w:r>
        <w:br/>
      </w:r>
      <w:r>
        <w:rPr>
          <w:rFonts w:ascii="Times New Roman"/>
          <w:b w:val="false"/>
          <w:i w:val="false"/>
          <w:color w:val="000000"/>
          <w:sz w:val="28"/>
        </w:rPr>
        <w:t xml:space="preserve">
      порядка использования объектов производственной и социальной инфраструктуры; </w:t>
      </w:r>
      <w:r>
        <w:br/>
      </w:r>
      <w:r>
        <w:rPr>
          <w:rFonts w:ascii="Times New Roman"/>
          <w:b w:val="false"/>
          <w:i w:val="false"/>
          <w:color w:val="000000"/>
          <w:sz w:val="28"/>
        </w:rPr>
        <w:t xml:space="preserve">
      погашения задолженностей Объекта в установленные сроки; </w:t>
      </w:r>
      <w:r>
        <w:br/>
      </w:r>
      <w:r>
        <w:rPr>
          <w:rFonts w:ascii="Times New Roman"/>
          <w:b w:val="false"/>
          <w:i w:val="false"/>
          <w:color w:val="000000"/>
          <w:sz w:val="28"/>
        </w:rPr>
        <w:t xml:space="preserve">
      последующего выкупа Объекта Доверительным управляющим; </w:t>
      </w:r>
      <w:r>
        <w:br/>
      </w:r>
      <w:r>
        <w:rPr>
          <w:rFonts w:ascii="Times New Roman"/>
          <w:b w:val="false"/>
          <w:i w:val="false"/>
          <w:color w:val="000000"/>
          <w:sz w:val="28"/>
        </w:rPr>
        <w:t xml:space="preserve">
      совершения сделок и/или запрещения определенных действий в отношении Объекта в течение определенного периода времени. </w:t>
      </w:r>
    </w:p>
    <w:bookmarkStart w:name="z5" w:id="4"/>
    <w:p>
      <w:pPr>
        <w:spacing w:after="0"/>
        <w:ind w:left="0"/>
        <w:jc w:val="left"/>
      </w:pPr>
      <w:r>
        <w:rPr>
          <w:rFonts w:ascii="Times New Roman"/>
          <w:b/>
          <w:i w:val="false"/>
          <w:color w:val="000000"/>
        </w:rPr>
        <w:t xml:space="preserve"> 
2. Тендерная комиссия</w:t>
      </w:r>
    </w:p>
    <w:bookmarkEnd w:id="4"/>
    <w:p>
      <w:pPr>
        <w:spacing w:after="0"/>
        <w:ind w:left="0"/>
        <w:jc w:val="both"/>
      </w:pPr>
      <w:r>
        <w:rPr>
          <w:rFonts w:ascii="Times New Roman"/>
          <w:b w:val="false"/>
          <w:i w:val="false"/>
          <w:color w:val="000000"/>
          <w:sz w:val="28"/>
        </w:rPr>
        <w:t xml:space="preserve">       10. Для организации и проведения Тендера Департаментом/Исполнительным органом образуется Тендерная комиссия, в состав которой включаются представители Департамента/Исполнительного органа, уполномоченного органа, осуществляющего контроль и регулирование деятельности в сфере естественной монополии и защиты конкуренции, территориальных органов Министерства финансов Республики Казахстан, Министерства юстиции Республики Казахстан и других заинтересованных  ведомств (по согласованию). Число членов Тендерной комиссии должно составлять не менее 5 человек. Председатель и секретарь Тендерной комиссии назначаются приказом Департамента/Исполнительного органа и являются представителями Департамента/Исполнительного органа. Секретарь Тендерной комиссии не является членом Тендерной комиссии. </w:t>
      </w:r>
      <w:r>
        <w:br/>
      </w:r>
      <w:r>
        <w:rPr>
          <w:rFonts w:ascii="Times New Roman"/>
          <w:b w:val="false"/>
          <w:i w:val="false"/>
          <w:color w:val="000000"/>
          <w:sz w:val="28"/>
        </w:rPr>
        <w:t xml:space="preserve">
      11. Тендерная комиссия осуществляет следующие функции: </w:t>
      </w:r>
      <w:r>
        <w:br/>
      </w:r>
      <w:r>
        <w:rPr>
          <w:rFonts w:ascii="Times New Roman"/>
          <w:b w:val="false"/>
          <w:i w:val="false"/>
          <w:color w:val="000000"/>
          <w:sz w:val="28"/>
        </w:rPr>
        <w:t xml:space="preserve">
      1) утверждает Текущую стоимость Объекта; </w:t>
      </w:r>
      <w:r>
        <w:br/>
      </w:r>
      <w:r>
        <w:rPr>
          <w:rFonts w:ascii="Times New Roman"/>
          <w:b w:val="false"/>
          <w:i w:val="false"/>
          <w:color w:val="000000"/>
          <w:sz w:val="28"/>
        </w:rPr>
        <w:t xml:space="preserve">
      2) определяет размер гарантийного взноса; </w:t>
      </w:r>
      <w:r>
        <w:br/>
      </w:r>
      <w:r>
        <w:rPr>
          <w:rFonts w:ascii="Times New Roman"/>
          <w:b w:val="false"/>
          <w:i w:val="false"/>
          <w:color w:val="000000"/>
          <w:sz w:val="28"/>
        </w:rPr>
        <w:t xml:space="preserve">
      3) определяет условия Тендера; </w:t>
      </w:r>
      <w:r>
        <w:br/>
      </w:r>
      <w:r>
        <w:rPr>
          <w:rFonts w:ascii="Times New Roman"/>
          <w:b w:val="false"/>
          <w:i w:val="false"/>
          <w:color w:val="000000"/>
          <w:sz w:val="28"/>
        </w:rPr>
        <w:t xml:space="preserve">
      4) проводит Тендер; </w:t>
      </w:r>
      <w:r>
        <w:br/>
      </w:r>
      <w:r>
        <w:rPr>
          <w:rFonts w:ascii="Times New Roman"/>
          <w:b w:val="false"/>
          <w:i w:val="false"/>
          <w:color w:val="000000"/>
          <w:sz w:val="28"/>
        </w:rPr>
        <w:t xml:space="preserve">
      5) объявляет Победителя тендера. </w:t>
      </w:r>
      <w:r>
        <w:br/>
      </w:r>
      <w:r>
        <w:rPr>
          <w:rFonts w:ascii="Times New Roman"/>
          <w:b w:val="false"/>
          <w:i w:val="false"/>
          <w:color w:val="000000"/>
          <w:sz w:val="28"/>
        </w:rPr>
        <w:t xml:space="preserve">
      12. Секретарь Тендерной комиссии готовит необходимые документы для организации и проведения Тендера и оформляет протокол Тендерной комиссии. </w:t>
      </w:r>
    </w:p>
    <w:bookmarkStart w:name="z6" w:id="5"/>
    <w:p>
      <w:pPr>
        <w:spacing w:after="0"/>
        <w:ind w:left="0"/>
        <w:jc w:val="left"/>
      </w:pPr>
      <w:r>
        <w:rPr>
          <w:rFonts w:ascii="Times New Roman"/>
          <w:b/>
          <w:i w:val="false"/>
          <w:color w:val="000000"/>
        </w:rPr>
        <w:t xml:space="preserve"> 
3. Подготовка к передаче Объекта в доверительное управление</w:t>
      </w:r>
    </w:p>
    <w:bookmarkEnd w:id="5"/>
    <w:p>
      <w:pPr>
        <w:spacing w:after="0"/>
        <w:ind w:left="0"/>
        <w:jc w:val="both"/>
      </w:pPr>
      <w:r>
        <w:rPr>
          <w:rFonts w:ascii="Times New Roman"/>
          <w:b w:val="false"/>
          <w:i w:val="false"/>
          <w:color w:val="000000"/>
          <w:sz w:val="28"/>
        </w:rPr>
        <w:t xml:space="preserve">       13. Подготовку к передаче Объекта в доверительное управление осуществляет Департамент/Исполнительный орган. </w:t>
      </w:r>
      <w:r>
        <w:br/>
      </w:r>
      <w:r>
        <w:rPr>
          <w:rFonts w:ascii="Times New Roman"/>
          <w:b w:val="false"/>
          <w:i w:val="false"/>
          <w:color w:val="000000"/>
          <w:sz w:val="28"/>
        </w:rPr>
        <w:t xml:space="preserve">
      14. Орган управления представляет Департаменту/Исполнительному органу учредительные документы юридического лица, акции (доли) которого являются Объектом, полную информацию о финансово-хозяйственной деятельности за последние два года, предложение об установлении условия по передаче Объекта в доверительное управление с правом или без права последующего выкупа. </w:t>
      </w:r>
      <w:r>
        <w:br/>
      </w:r>
      <w:r>
        <w:rPr>
          <w:rFonts w:ascii="Times New Roman"/>
          <w:b w:val="false"/>
          <w:i w:val="false"/>
          <w:color w:val="000000"/>
          <w:sz w:val="28"/>
        </w:rPr>
        <w:t xml:space="preserve">
      15. При подготовке к проведению Тендера Департамент/Исполнительный орган обеспечивает сбор информации об Объекте, своевременную публикацию информационного сообщения, проводит прием и регистрацию заявок на участие в Тендере, оценку (в случае передачи Объекта в доверительное управление с правом последующего выкупа), передает поступившие материалы на рассмотрение Тендерной комиссии. </w:t>
      </w:r>
      <w:r>
        <w:br/>
      </w:r>
      <w:r>
        <w:rPr>
          <w:rFonts w:ascii="Times New Roman"/>
          <w:b w:val="false"/>
          <w:i w:val="false"/>
          <w:color w:val="000000"/>
          <w:sz w:val="28"/>
        </w:rPr>
        <w:t xml:space="preserve">
      16. Информационное сообщение о проведении Тендера должно быть опубликовано не позднее, чем за 15 дней до его проведения. Информационное сообщение должно быть опубликовано в республиканской официальной печати на государственном и русском языках. </w:t>
      </w:r>
      <w:r>
        <w:br/>
      </w:r>
      <w:r>
        <w:rPr>
          <w:rFonts w:ascii="Times New Roman"/>
          <w:b w:val="false"/>
          <w:i w:val="false"/>
          <w:color w:val="000000"/>
          <w:sz w:val="28"/>
        </w:rPr>
        <w:t xml:space="preserve">
      Информационное сообщение должно содержать сведения об Объекте, времени и месте проведения Тендера, его условиях; месте, времени и сроке приема заявок для участия в Тендере; размере, сроке и порядке внесения гарантийного взноса; порядке проведения Тендера, в том числе критерии определения Победителя тендера, а также другие сведения по усмотрению Департамента/Исполнительного органа. </w:t>
      </w:r>
      <w:r>
        <w:br/>
      </w:r>
      <w:r>
        <w:rPr>
          <w:rFonts w:ascii="Times New Roman"/>
          <w:b w:val="false"/>
          <w:i w:val="false"/>
          <w:color w:val="000000"/>
          <w:sz w:val="28"/>
        </w:rPr>
        <w:t xml:space="preserve">
      17. В случае изменения Тендерной комиссией условий Тендера извещение обо всех изменениях должно быть опубликовано не менее, чем за 5 дней до проведения Тендера в порядке, установленном пунктом 15 настоящих Правил. </w:t>
      </w:r>
      <w:r>
        <w:br/>
      </w:r>
      <w:r>
        <w:rPr>
          <w:rFonts w:ascii="Times New Roman"/>
          <w:b w:val="false"/>
          <w:i w:val="false"/>
          <w:color w:val="000000"/>
          <w:sz w:val="28"/>
        </w:rPr>
        <w:t xml:space="preserve">
      Лица, подавшие заявку на участие в Тендере до опубликования извещения об изменении условий Тендера и отказавшиеся в связи с этим от участия в Тендере, вправе требовать возврата гарантийного взноса в полном объеме. </w:t>
      </w:r>
      <w:r>
        <w:br/>
      </w:r>
      <w:r>
        <w:rPr>
          <w:rFonts w:ascii="Times New Roman"/>
          <w:b w:val="false"/>
          <w:i w:val="false"/>
          <w:color w:val="000000"/>
          <w:sz w:val="28"/>
        </w:rPr>
        <w:t xml:space="preserve">
      18. До публикации информационного сообщения по каждому юридическому лицу, акции (доли) которого являются объектом доверительного управления, Департаментом/Исполнительным органом должен быть подготовлен пакет документов, состоящий из копий следующих документов: </w:t>
      </w:r>
      <w:r>
        <w:br/>
      </w:r>
      <w:r>
        <w:rPr>
          <w:rFonts w:ascii="Times New Roman"/>
          <w:b w:val="false"/>
          <w:i w:val="false"/>
          <w:color w:val="000000"/>
          <w:sz w:val="28"/>
        </w:rPr>
        <w:t xml:space="preserve">
      1) устав; </w:t>
      </w:r>
      <w:r>
        <w:br/>
      </w:r>
      <w:r>
        <w:rPr>
          <w:rFonts w:ascii="Times New Roman"/>
          <w:b w:val="false"/>
          <w:i w:val="false"/>
          <w:color w:val="000000"/>
          <w:sz w:val="28"/>
        </w:rPr>
        <w:t xml:space="preserve">
      2) свидетельство о регистрации эмиссии; </w:t>
      </w:r>
      <w:r>
        <w:br/>
      </w:r>
      <w:r>
        <w:rPr>
          <w:rFonts w:ascii="Times New Roman"/>
          <w:b w:val="false"/>
          <w:i w:val="false"/>
          <w:color w:val="000000"/>
          <w:sz w:val="28"/>
        </w:rPr>
        <w:t xml:space="preserve">
      3) бухгалтерские балансы с приложениями за год, предшествующий отчетному периоду; </w:t>
      </w:r>
      <w:r>
        <w:br/>
      </w:r>
      <w:r>
        <w:rPr>
          <w:rFonts w:ascii="Times New Roman"/>
          <w:b w:val="false"/>
          <w:i w:val="false"/>
          <w:color w:val="000000"/>
          <w:sz w:val="28"/>
        </w:rPr>
        <w:t xml:space="preserve">
      4) статистическая карточка; </w:t>
      </w:r>
      <w:r>
        <w:br/>
      </w:r>
      <w:r>
        <w:rPr>
          <w:rFonts w:ascii="Times New Roman"/>
          <w:b w:val="false"/>
          <w:i w:val="false"/>
          <w:color w:val="000000"/>
          <w:sz w:val="28"/>
        </w:rPr>
        <w:t xml:space="preserve">
      5) свидетельство о регистрации юридического лица; </w:t>
      </w:r>
      <w:r>
        <w:br/>
      </w:r>
      <w:r>
        <w:rPr>
          <w:rFonts w:ascii="Times New Roman"/>
          <w:b w:val="false"/>
          <w:i w:val="false"/>
          <w:color w:val="000000"/>
          <w:sz w:val="28"/>
        </w:rPr>
        <w:t xml:space="preserve">
      6) выписка из Реестра государственных предприятий и учреждений, юридических лиц с участием государства. </w:t>
      </w:r>
      <w:r>
        <w:br/>
      </w:r>
      <w:r>
        <w:rPr>
          <w:rFonts w:ascii="Times New Roman"/>
          <w:b w:val="false"/>
          <w:i w:val="false"/>
          <w:color w:val="000000"/>
          <w:sz w:val="28"/>
        </w:rPr>
        <w:t xml:space="preserve">
      В пакет документов также могут быть включены дополнительные сведения на основании комплексного мониторинга функционирования и эффективности управления Объектом, проведенного независимыми консультантами по заданию Департамента/Исполнительного органа. </w:t>
      </w:r>
      <w:r>
        <w:br/>
      </w:r>
      <w:r>
        <w:rPr>
          <w:rFonts w:ascii="Times New Roman"/>
          <w:b w:val="false"/>
          <w:i w:val="false"/>
          <w:color w:val="000000"/>
          <w:sz w:val="28"/>
        </w:rPr>
        <w:t xml:space="preserve">
      После публикации информационного сообщения Департамент/Исполнительный орган обеспечивает доступ желающим стать Участником тендера к информации об Объекте и настоящим Правилам. </w:t>
      </w:r>
      <w:r>
        <w:br/>
      </w:r>
      <w:r>
        <w:rPr>
          <w:rFonts w:ascii="Times New Roman"/>
          <w:b w:val="false"/>
          <w:i w:val="false"/>
          <w:color w:val="000000"/>
          <w:sz w:val="28"/>
        </w:rPr>
        <w:t xml:space="preserve">
      19. Участники тендера вносят гарантийный взнос в размере, сроки и порядке, указанные в информационном сообщении о проведении Тендера.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Департамент/Исполнительный орган. </w:t>
      </w:r>
      <w:r>
        <w:br/>
      </w:r>
      <w:r>
        <w:rPr>
          <w:rFonts w:ascii="Times New Roman"/>
          <w:b w:val="false"/>
          <w:i w:val="false"/>
          <w:color w:val="000000"/>
          <w:sz w:val="28"/>
        </w:rPr>
        <w:t xml:space="preserve">
      20. Гарантийный взнос для участия в Тендере устанавливается для каждого Объекта отдельно в пределах 1-15 процентов от его Текущей стоимости или балансовой стоимости (в случае передачи объекта в доверительное управление без права последующего выкупа). </w:t>
      </w:r>
      <w:r>
        <w:br/>
      </w:r>
      <w:r>
        <w:rPr>
          <w:rFonts w:ascii="Times New Roman"/>
          <w:b w:val="false"/>
          <w:i w:val="false"/>
          <w:color w:val="000000"/>
          <w:sz w:val="28"/>
        </w:rPr>
        <w:t xml:space="preserve">
      21. Гарантийный взнос является обеспечением следующих обязательств Участника: </w:t>
      </w:r>
      <w:r>
        <w:br/>
      </w:r>
      <w:r>
        <w:rPr>
          <w:rFonts w:ascii="Times New Roman"/>
          <w:b w:val="false"/>
          <w:i w:val="false"/>
          <w:color w:val="000000"/>
          <w:sz w:val="28"/>
        </w:rPr>
        <w:t xml:space="preserve">
      1) подписание протокола о результатах Тендера в случае победы; </w:t>
      </w:r>
      <w:r>
        <w:br/>
      </w:r>
      <w:r>
        <w:rPr>
          <w:rFonts w:ascii="Times New Roman"/>
          <w:b w:val="false"/>
          <w:i w:val="false"/>
          <w:color w:val="000000"/>
          <w:sz w:val="28"/>
        </w:rPr>
        <w:t xml:space="preserve">
      2) заключение Договора с Департаментом/Исполнительным органом. </w:t>
      </w:r>
      <w:r>
        <w:br/>
      </w:r>
      <w:r>
        <w:rPr>
          <w:rFonts w:ascii="Times New Roman"/>
          <w:b w:val="false"/>
          <w:i w:val="false"/>
          <w:color w:val="000000"/>
          <w:sz w:val="28"/>
        </w:rPr>
        <w:t xml:space="preserve">
      22. Гарантийный взнос не возвращается Департаментом/Исполнительным органом Участникам тендера в случае отказа их от участия в Тендере менее чем за три дня до его проведения, за исключением случаев, предусмотренных абзацем вторым пункта 17 настоящих Правил. </w:t>
      </w:r>
      <w:r>
        <w:br/>
      </w:r>
      <w:r>
        <w:rPr>
          <w:rFonts w:ascii="Times New Roman"/>
          <w:b w:val="false"/>
          <w:i w:val="false"/>
          <w:color w:val="000000"/>
          <w:sz w:val="28"/>
        </w:rPr>
        <w:t xml:space="preserve">
      23. Во всех случаях, кроме перечисленных в пунктах 22 и 37 настоящих Правил, гарантийный взнос возвращается в срок, не позднее 10 банковских дней со дня окончания Тендера, а если деньги поступили на счет Департамента/Исполнительного органа после проведения тендера, то в течение 10 банковских дней со дня их поступления. </w:t>
      </w:r>
      <w:r>
        <w:br/>
      </w:r>
      <w:r>
        <w:rPr>
          <w:rFonts w:ascii="Times New Roman"/>
          <w:b w:val="false"/>
          <w:i w:val="false"/>
          <w:color w:val="000000"/>
          <w:sz w:val="28"/>
        </w:rPr>
        <w:t xml:space="preserve">
      24. Регистрация Участников тендера производится со дня публикации информационного сообщения и заканчивается за двадцать четыре часа до начала Тендера. </w:t>
      </w:r>
      <w:r>
        <w:br/>
      </w:r>
      <w:r>
        <w:rPr>
          <w:rFonts w:ascii="Times New Roman"/>
          <w:b w:val="false"/>
          <w:i w:val="false"/>
          <w:color w:val="000000"/>
          <w:sz w:val="28"/>
        </w:rPr>
        <w:t xml:space="preserve">
      25. Для регистрации в качестве Участника тендера необходимо представить: </w:t>
      </w:r>
      <w:r>
        <w:br/>
      </w:r>
      <w:r>
        <w:rPr>
          <w:rFonts w:ascii="Times New Roman"/>
          <w:b w:val="false"/>
          <w:i w:val="false"/>
          <w:color w:val="000000"/>
          <w:sz w:val="28"/>
        </w:rPr>
        <w:t xml:space="preserve">
      1) заявку на участие в Тендере,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информационном сообщении и предложенных самим Участником тендера; </w:t>
      </w:r>
      <w:r>
        <w:br/>
      </w:r>
      <w:r>
        <w:rPr>
          <w:rFonts w:ascii="Times New Roman"/>
          <w:b w:val="false"/>
          <w:i w:val="false"/>
          <w:color w:val="000000"/>
          <w:sz w:val="28"/>
        </w:rPr>
        <w:t xml:space="preserve">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 </w:t>
      </w:r>
      <w:r>
        <w:br/>
      </w:r>
      <w:r>
        <w:rPr>
          <w:rFonts w:ascii="Times New Roman"/>
          <w:b w:val="false"/>
          <w:i w:val="false"/>
          <w:color w:val="000000"/>
          <w:sz w:val="28"/>
        </w:rPr>
        <w:t xml:space="preserve">
      3) справку банка (банков) об отсутствии просроченной задолженности потенциального Участника тендера перед банком (банками) более чем за три месяца, предшествующие дате вскрытия конвертов с тендерными заявками, за подписью первого руководителя или лица, имеющего право подписи, и главного бухгалтера с печатью банка (банков). В случае, если потенциальный Участник тендера является клиентом нескольких банков второго уровня или филиалов, а так же иностранного банка, данная справка представляется от каждого из таких банков; </w:t>
      </w:r>
      <w:r>
        <w:br/>
      </w:r>
      <w:r>
        <w:rPr>
          <w:rFonts w:ascii="Times New Roman"/>
          <w:b w:val="false"/>
          <w:i w:val="false"/>
          <w:color w:val="000000"/>
          <w:sz w:val="28"/>
        </w:rPr>
        <w:t xml:space="preserve">
      4) аудиторский отчет за последний финансовый год юридических лиц, для которых законодательными актами Республики Казахстан установлено обязательное проведение аудита; </w:t>
      </w:r>
      <w:r>
        <w:br/>
      </w:r>
      <w:r>
        <w:rPr>
          <w:rFonts w:ascii="Times New Roman"/>
          <w:b w:val="false"/>
          <w:i w:val="false"/>
          <w:color w:val="000000"/>
          <w:sz w:val="28"/>
        </w:rPr>
        <w:t xml:space="preserve">
      5) нотариально засвидетельствованную копию свидетельства о государственной регистрации (перерегистрации) юридического лица; </w:t>
      </w:r>
      <w:r>
        <w:br/>
      </w:r>
      <w:r>
        <w:rPr>
          <w:rFonts w:ascii="Times New Roman"/>
          <w:b w:val="false"/>
          <w:i w:val="false"/>
          <w:color w:val="000000"/>
          <w:sz w:val="28"/>
        </w:rPr>
        <w:t xml:space="preserve">
      6) нотариально засвидетельствованную копию статистической карточки; </w:t>
      </w:r>
      <w:r>
        <w:br/>
      </w:r>
      <w:r>
        <w:rPr>
          <w:rFonts w:ascii="Times New Roman"/>
          <w:b w:val="false"/>
          <w:i w:val="false"/>
          <w:color w:val="000000"/>
          <w:sz w:val="28"/>
        </w:rPr>
        <w:t xml:space="preserve">
      7) сведения о квалификации с приложением нотариально засвидетельствованных копий лицензий и/или патентов, свидетельств, других документов, подтверждающих квалификацию потенциального Участника тендера; </w:t>
      </w:r>
      <w:r>
        <w:br/>
      </w:r>
      <w:r>
        <w:rPr>
          <w:rFonts w:ascii="Times New Roman"/>
          <w:b w:val="false"/>
          <w:i w:val="false"/>
          <w:color w:val="000000"/>
          <w:sz w:val="28"/>
        </w:rPr>
        <w:t xml:space="preserve">
      8) нотариально заверенную копию Устава. Иностранные юридические лица представляют учредительные документы с нотариально заверенным переводом на государственный и русский язык; </w:t>
      </w:r>
      <w:r>
        <w:br/>
      </w:r>
      <w:r>
        <w:rPr>
          <w:rFonts w:ascii="Times New Roman"/>
          <w:b w:val="false"/>
          <w:i w:val="false"/>
          <w:color w:val="000000"/>
          <w:sz w:val="28"/>
        </w:rPr>
        <w:t xml:space="preserve">
      9) оригинал или нотариально засвидетельствованную копию справки, установленной формы соответствующего налогового органа, об отсутствии просроченной задолженности потенциального Участника тендера по уплате налогов и других обязательных платежей в бюджет и отчислений в накопительные пенсионные фонды более чем за три месяца, предшествующие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 </w:t>
      </w:r>
      <w:r>
        <w:br/>
      </w:r>
      <w:r>
        <w:rPr>
          <w:rFonts w:ascii="Times New Roman"/>
          <w:b w:val="false"/>
          <w:i w:val="false"/>
          <w:color w:val="000000"/>
          <w:sz w:val="28"/>
        </w:rPr>
        <w:t xml:space="preserve">
      10) оригинал и копию платежного поручения или квитанции (для физического лица) о переводе гарантийного взноса на депозитный счет Департамента/Исполнительного органа; </w:t>
      </w:r>
      <w:r>
        <w:br/>
      </w:r>
      <w:r>
        <w:rPr>
          <w:rFonts w:ascii="Times New Roman"/>
          <w:b w:val="false"/>
          <w:i w:val="false"/>
          <w:color w:val="000000"/>
          <w:sz w:val="28"/>
        </w:rPr>
        <w:t xml:space="preserve">
      11) документ (доверенность), удостоверяющий полномочия представителя потенциального Участника тендера (действителен при предъявлении удостоверения личности, паспорта (для иностранных граждан) либо справки с органов внутренних дел. </w:t>
      </w:r>
      <w:r>
        <w:br/>
      </w:r>
      <w:r>
        <w:rPr>
          <w:rFonts w:ascii="Times New Roman"/>
          <w:b w:val="false"/>
          <w:i w:val="false"/>
          <w:color w:val="000000"/>
          <w:sz w:val="28"/>
        </w:rPr>
        <w:t xml:space="preserve">
      26. Потенциальный Участник тендера, являющийся дееспособным физическим лицом, представляет документы, предусмотренные подпунктами 1), 2), 10) пункта 25 настоящих Правил, а также: </w:t>
      </w:r>
      <w:r>
        <w:br/>
      </w:r>
      <w:r>
        <w:rPr>
          <w:rFonts w:ascii="Times New Roman"/>
          <w:b w:val="false"/>
          <w:i w:val="false"/>
          <w:color w:val="000000"/>
          <w:sz w:val="28"/>
        </w:rPr>
        <w:t xml:space="preserve">
      1) копию удостоверения личности, паспорта для иностранных граждан или соответствующей справки органов внутренних дел; </w:t>
      </w:r>
      <w:r>
        <w:br/>
      </w:r>
      <w:r>
        <w:rPr>
          <w:rFonts w:ascii="Times New Roman"/>
          <w:b w:val="false"/>
          <w:i w:val="false"/>
          <w:color w:val="000000"/>
          <w:sz w:val="28"/>
        </w:rPr>
        <w:t xml:space="preserve">
      2)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w:t>
      </w:r>
      <w:r>
        <w:br/>
      </w:r>
      <w:r>
        <w:rPr>
          <w:rFonts w:ascii="Times New Roman"/>
          <w:b w:val="false"/>
          <w:i w:val="false"/>
          <w:color w:val="000000"/>
          <w:sz w:val="28"/>
        </w:rPr>
        <w:t xml:space="preserve">
      3) сведения о квалификации с приложением нотариально засвидетельствованных копий лицензий и/или патентов, свидетельств, других документов, подтверждающих квалификацию потенциального Участника тендера. </w:t>
      </w:r>
      <w:r>
        <w:br/>
      </w:r>
      <w:r>
        <w:rPr>
          <w:rFonts w:ascii="Times New Roman"/>
          <w:b w:val="false"/>
          <w:i w:val="false"/>
          <w:color w:val="000000"/>
          <w:sz w:val="28"/>
        </w:rPr>
        <w:t xml:space="preserve">
      27. Прием заявок и регистрация лиц, желающих принять участие в Тендере, производится при наличии полного комплекта требуемых документов. </w:t>
      </w:r>
      <w:r>
        <w:br/>
      </w:r>
      <w:r>
        <w:rPr>
          <w:rFonts w:ascii="Times New Roman"/>
          <w:b w:val="false"/>
          <w:i w:val="false"/>
          <w:color w:val="000000"/>
          <w:sz w:val="28"/>
        </w:rPr>
        <w:t xml:space="preserve">
      28. Участником тендера не может быть: </w:t>
      </w:r>
      <w:r>
        <w:br/>
      </w:r>
      <w:r>
        <w:rPr>
          <w:rFonts w:ascii="Times New Roman"/>
          <w:b w:val="false"/>
          <w:i w:val="false"/>
          <w:color w:val="000000"/>
          <w:sz w:val="28"/>
        </w:rPr>
        <w:t xml:space="preserve">
      1) юридическое лицо, которое в соответствии с законодательными актами Республики Казахстан или учредительными документами не вправе заниматься теми видами деятельности, осуществление которых является условием Тендера; </w:t>
      </w:r>
      <w:r>
        <w:br/>
      </w:r>
      <w:r>
        <w:rPr>
          <w:rFonts w:ascii="Times New Roman"/>
          <w:b w:val="false"/>
          <w:i w:val="false"/>
          <w:color w:val="000000"/>
          <w:sz w:val="28"/>
        </w:rPr>
        <w:t xml:space="preserve">
      2) победитель предыдущих тендеров, не выполнивший соответствующие обязательства по заключению и исполнению договора на доверительное управление. </w:t>
      </w:r>
      <w:r>
        <w:br/>
      </w:r>
      <w:r>
        <w:rPr>
          <w:rFonts w:ascii="Times New Roman"/>
          <w:b w:val="false"/>
          <w:i w:val="false"/>
          <w:color w:val="000000"/>
          <w:sz w:val="28"/>
        </w:rPr>
        <w:t xml:space="preserve">
      29. Департамент/Исполнительный орган не вправе разглашать информацию, имеющую отношение к Участникам тендера, в течение всего периода подготовки Тендера и его проведения, за исключением случаев, предусмотренных законодательством Республики Казахстан. </w:t>
      </w:r>
      <w:r>
        <w:br/>
      </w:r>
      <w:r>
        <w:rPr>
          <w:rFonts w:ascii="Times New Roman"/>
          <w:b w:val="false"/>
          <w:i w:val="false"/>
          <w:color w:val="000000"/>
          <w:sz w:val="28"/>
        </w:rPr>
        <w:t xml:space="preserve">
      30. Документы потенциальных Участников тендера после регистрации в журнале регистрации, хранятся в сейфе. В день проведения Тендера документы Участников тендера передаются Тендерной комиссии. </w:t>
      </w:r>
    </w:p>
    <w:bookmarkStart w:name="z7" w:id="6"/>
    <w:p>
      <w:pPr>
        <w:spacing w:after="0"/>
        <w:ind w:left="0"/>
        <w:jc w:val="left"/>
      </w:pPr>
      <w:r>
        <w:rPr>
          <w:rFonts w:ascii="Times New Roman"/>
          <w:b/>
          <w:i w:val="false"/>
          <w:color w:val="000000"/>
        </w:rPr>
        <w:t xml:space="preserve"> 
4. Проведение Тендера</w:t>
      </w:r>
    </w:p>
    <w:bookmarkEnd w:id="6"/>
    <w:p>
      <w:pPr>
        <w:spacing w:after="0"/>
        <w:ind w:left="0"/>
        <w:jc w:val="both"/>
      </w:pPr>
      <w:r>
        <w:rPr>
          <w:rFonts w:ascii="Times New Roman"/>
          <w:b w:val="false"/>
          <w:i w:val="false"/>
          <w:color w:val="000000"/>
          <w:sz w:val="28"/>
        </w:rPr>
        <w:t xml:space="preserve">       31. Тендерная комиссия вскрывает конверты с предложениями Участников тендера и рассматривает предложения Участников тендера, исходя из критерия (критериев) выявления победителя. </w:t>
      </w:r>
      <w:r>
        <w:br/>
      </w:r>
      <w:r>
        <w:rPr>
          <w:rFonts w:ascii="Times New Roman"/>
          <w:b w:val="false"/>
          <w:i w:val="false"/>
          <w:color w:val="000000"/>
          <w:sz w:val="28"/>
        </w:rPr>
        <w:t xml:space="preserve">
      32. Решение Тендерной комиссии принимается простым большинством голосов его членов. При равенстве голосов, голос председателя является решающим. При равенстве голосов Тендерная комиссия вправе пригласить Участников, набравших равное количество голосов, на переговоры и с их согласия победителем признается Участник тендера, внесший на рассмотрение тендерной комиссии дополнительные предложения, направленные на улучшение работы Объекта. </w:t>
      </w:r>
      <w:r>
        <w:br/>
      </w:r>
      <w:r>
        <w:rPr>
          <w:rFonts w:ascii="Times New Roman"/>
          <w:b w:val="false"/>
          <w:i w:val="false"/>
          <w:color w:val="000000"/>
          <w:sz w:val="28"/>
        </w:rPr>
        <w:t xml:space="preserve">
      33. Решение Тендерной комиссии оформляется протоколом, который подписывается членами Тендерной комиссии, ее председателем, секретарем и Победителем тендера. Член Тендерной комиссии имеет право письменно изложить свое особое мнение и приложить его к протоколу, о чем в последнем делается отметка. Результаты Тендера могут быть опротестованы его участниками в течение 30 календарных дней со дня объявления Победителя тендера. </w:t>
      </w:r>
      <w:r>
        <w:br/>
      </w:r>
      <w:r>
        <w:rPr>
          <w:rFonts w:ascii="Times New Roman"/>
          <w:b w:val="false"/>
          <w:i w:val="false"/>
          <w:color w:val="000000"/>
          <w:sz w:val="28"/>
        </w:rPr>
        <w:t xml:space="preserve">
      34. Протокол о результатах Тендера является документом, фиксирующим обязательства Победителя тендера и Департамента/Исполнительного органа заключить Договор на условиях Тендера и предложений Победителя тендера. </w:t>
      </w:r>
      <w:r>
        <w:br/>
      </w:r>
      <w:r>
        <w:rPr>
          <w:rFonts w:ascii="Times New Roman"/>
          <w:b w:val="false"/>
          <w:i w:val="false"/>
          <w:color w:val="000000"/>
          <w:sz w:val="28"/>
        </w:rPr>
        <w:t xml:space="preserve">
      35. Результаты Тендера утверждаются Департаментом в течение 5-ти календарных дней со дня объявления Победителя тендера. Договор на управление объектом должен быть подписан сторонами не позднее 10 дней после утверждения результатов тендера Департаментом/Исполнительным органом. Акт приема-передачи права на управление Объектом, подписанный сторонами, является составной частью договора. </w:t>
      </w:r>
      <w:r>
        <w:br/>
      </w:r>
      <w:r>
        <w:rPr>
          <w:rFonts w:ascii="Times New Roman"/>
          <w:b w:val="false"/>
          <w:i w:val="false"/>
          <w:color w:val="000000"/>
          <w:sz w:val="28"/>
        </w:rPr>
        <w:t xml:space="preserve">
      Департамент/Исполнительный орган вправе объявить новый тендер, а также рекомендовать Тендерной комиссии изменить условия Тендера в следующих случаях: </w:t>
      </w:r>
      <w:r>
        <w:br/>
      </w:r>
      <w:r>
        <w:rPr>
          <w:rFonts w:ascii="Times New Roman"/>
          <w:b w:val="false"/>
          <w:i w:val="false"/>
          <w:color w:val="000000"/>
          <w:sz w:val="28"/>
        </w:rPr>
        <w:t xml:space="preserve">
      1) отсутствия заявок на участие в Тендере; </w:t>
      </w:r>
      <w:r>
        <w:br/>
      </w:r>
      <w:r>
        <w:rPr>
          <w:rFonts w:ascii="Times New Roman"/>
          <w:b w:val="false"/>
          <w:i w:val="false"/>
          <w:color w:val="000000"/>
          <w:sz w:val="28"/>
        </w:rPr>
        <w:t xml:space="preserve">
      2) принятия Тендерной комиссией решения об отсутствии победителя; </w:t>
      </w:r>
      <w:r>
        <w:br/>
      </w:r>
      <w:r>
        <w:rPr>
          <w:rFonts w:ascii="Times New Roman"/>
          <w:b w:val="false"/>
          <w:i w:val="false"/>
          <w:color w:val="000000"/>
          <w:sz w:val="28"/>
        </w:rPr>
        <w:t xml:space="preserve">
      3) отказа Победителя тендера от подписания Договора. </w:t>
      </w:r>
      <w:r>
        <w:br/>
      </w:r>
      <w:r>
        <w:rPr>
          <w:rFonts w:ascii="Times New Roman"/>
          <w:b w:val="false"/>
          <w:i w:val="false"/>
          <w:color w:val="000000"/>
          <w:sz w:val="28"/>
        </w:rPr>
        <w:t xml:space="preserve">
      36. Тендер может быть признан несостоявшимся в случаях, если: </w:t>
      </w:r>
      <w:r>
        <w:br/>
      </w:r>
      <w:r>
        <w:rPr>
          <w:rFonts w:ascii="Times New Roman"/>
          <w:b w:val="false"/>
          <w:i w:val="false"/>
          <w:color w:val="000000"/>
          <w:sz w:val="28"/>
        </w:rPr>
        <w:t xml:space="preserve">
      1)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 </w:t>
      </w:r>
      <w:r>
        <w:br/>
      </w:r>
      <w:r>
        <w:rPr>
          <w:rFonts w:ascii="Times New Roman"/>
          <w:b w:val="false"/>
          <w:i w:val="false"/>
          <w:color w:val="000000"/>
          <w:sz w:val="28"/>
        </w:rPr>
        <w:t xml:space="preserve">
      2) количество зарегистрированных Участников менее двух. </w:t>
      </w:r>
      <w:r>
        <w:br/>
      </w:r>
      <w:r>
        <w:rPr>
          <w:rFonts w:ascii="Times New Roman"/>
          <w:b w:val="false"/>
          <w:i w:val="false"/>
          <w:color w:val="000000"/>
          <w:sz w:val="28"/>
        </w:rPr>
        <w:t xml:space="preserve">
      37. Победитель тендера при уклонении от подписания протокола о результатах Тендера или Договора утрачивает внесенный им гарантийный взнос. </w:t>
      </w:r>
      <w:r>
        <w:br/>
      </w:r>
      <w:r>
        <w:rPr>
          <w:rFonts w:ascii="Times New Roman"/>
          <w:b w:val="false"/>
          <w:i w:val="false"/>
          <w:color w:val="000000"/>
          <w:sz w:val="28"/>
        </w:rPr>
        <w:t xml:space="preserve">
      38. Департамент/Исполнительный орган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указанным в пункте 28 настоящих Правил. </w:t>
      </w:r>
    </w:p>
    <w:bookmarkStart w:name="z8" w:id="7"/>
    <w:p>
      <w:pPr>
        <w:spacing w:after="0"/>
        <w:ind w:left="0"/>
        <w:jc w:val="left"/>
      </w:pPr>
      <w:r>
        <w:rPr>
          <w:rFonts w:ascii="Times New Roman"/>
          <w:b/>
          <w:i w:val="false"/>
          <w:color w:val="000000"/>
        </w:rPr>
        <w:t xml:space="preserve"> 
5. Контроль за исполнением Договора</w:t>
      </w:r>
    </w:p>
    <w:bookmarkEnd w:id="7"/>
    <w:p>
      <w:pPr>
        <w:spacing w:after="0"/>
        <w:ind w:left="0"/>
        <w:jc w:val="both"/>
      </w:pPr>
      <w:r>
        <w:rPr>
          <w:rFonts w:ascii="Times New Roman"/>
          <w:b w:val="false"/>
          <w:i w:val="false"/>
          <w:color w:val="000000"/>
          <w:sz w:val="28"/>
        </w:rPr>
        <w:t xml:space="preserve">       39. Контроль за исполнением условий Договора осуществляет Департамент/Исполнительный орган. </w:t>
      </w:r>
      <w:r>
        <w:br/>
      </w:r>
      <w:r>
        <w:rPr>
          <w:rFonts w:ascii="Times New Roman"/>
          <w:b w:val="false"/>
          <w:i w:val="false"/>
          <w:color w:val="000000"/>
          <w:sz w:val="28"/>
        </w:rPr>
        <w:t xml:space="preserve">
      40. Договор должен предусматривать условия в соответствии с тендерными предложениями Победителя тендера. </w:t>
      </w:r>
      <w:r>
        <w:br/>
      </w:r>
      <w:r>
        <w:rPr>
          <w:rFonts w:ascii="Times New Roman"/>
          <w:b w:val="false"/>
          <w:i w:val="false"/>
          <w:color w:val="000000"/>
          <w:sz w:val="28"/>
        </w:rPr>
        <w:t xml:space="preserve">
      41. Для осуществления контроля Департамент/Исполнительный орган вправе знакомиться с документами, связанными с исполнением Договора, а также проводить ежегодный мониторинг эффективности управления Объектом в соответствии с законодательством Республики Казахстан с привлечением независимых консультантов. </w:t>
      </w:r>
      <w:r>
        <w:br/>
      </w:r>
      <w:r>
        <w:rPr>
          <w:rFonts w:ascii="Times New Roman"/>
          <w:b w:val="false"/>
          <w:i w:val="false"/>
          <w:color w:val="000000"/>
          <w:sz w:val="28"/>
        </w:rPr>
        <w:t xml:space="preserve">
      42. Доверительный управляющий представляет в Департамент/Исполнительный орган и выгодоприобретателю отчет о своей деятельности в сроки и в порядке, установленные Договором. По требованию Департамента/Исполнительного органа и (или) выгодоприобретателя отчет о деятельности Доверительного управляющего должен представляться незамедлительно и в иных случаях. </w:t>
      </w:r>
      <w:r>
        <w:br/>
      </w:r>
      <w:r>
        <w:rPr>
          <w:rFonts w:ascii="Times New Roman"/>
          <w:b w:val="false"/>
          <w:i w:val="false"/>
          <w:color w:val="000000"/>
          <w:sz w:val="28"/>
        </w:rPr>
        <w:t xml:space="preserve">
      43. Контроль за исполнением условий Договора проводится до момента окончания исполнения обязательств Доверительным управляющим. </w:t>
      </w:r>
    </w:p>
    <w:bookmarkStart w:name="z9" w:id="8"/>
    <w:p>
      <w:pPr>
        <w:spacing w:after="0"/>
        <w:ind w:left="0"/>
        <w:jc w:val="left"/>
      </w:pPr>
      <w:r>
        <w:rPr>
          <w:rFonts w:ascii="Times New Roman"/>
          <w:b/>
          <w:i w:val="false"/>
          <w:color w:val="000000"/>
        </w:rPr>
        <w:t xml:space="preserve"> 
6. Заключительные положения</w:t>
      </w:r>
    </w:p>
    <w:bookmarkEnd w:id="8"/>
    <w:p>
      <w:pPr>
        <w:spacing w:after="0"/>
        <w:ind w:left="0"/>
        <w:jc w:val="both"/>
      </w:pPr>
      <w:r>
        <w:rPr>
          <w:rFonts w:ascii="Times New Roman"/>
          <w:b w:val="false"/>
          <w:i w:val="false"/>
          <w:color w:val="000000"/>
          <w:sz w:val="28"/>
        </w:rPr>
        <w:t xml:space="preserve">       44. На отношения доверительного управления, предусмотренные настоящими Правилами, распространяются нормы гражданского законодательства, регулирующие такие отношения, за исключением случаев, предусмотренных Законом.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