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1446" w14:textId="0a91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Акмолинской области от 10 марта 2004 года N А-3/71 "Об утверждении Правил по организации "Молодежной практики" в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26 декабря 2006 года N А-11/486. Зарегистрировано Департаментом юстиции Акмолинской области 3 февраля 2007 года N 3211. Утратило силу - постановлением акимата Акмолинской области от 4 июня 2009 года № а-6/243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Акмолинской области от 04.06.2009 № а-6/243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</w:t>
      </w:r>
      <w:r>
        <w:rPr>
          <w:rFonts w:ascii="Times New Roman"/>
          <w:b w:val="false"/>
          <w:i w:val="false"/>
          <w:color w:val="000000"/>
          <w:sz w:val="28"/>
        </w:rPr>
        <w:t>
 государственном управлении в Республике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занятости </w:t>
      </w:r>
      <w:r>
        <w:rPr>
          <w:rFonts w:ascii="Times New Roman"/>
          <w:b w:val="false"/>
          <w:i w:val="false"/>
          <w:color w:val="000000"/>
          <w:sz w:val="28"/>
        </w:rPr>
        <w:t>
 населения" акимат области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Акмолинской области "Об утверждении Правил по организации "Молодежной практики" в Акмолинской области»от 10 марта 2004 года N А-3/71 (зарегистрированное в департаменте юстиции Акмолинской области 23 марта 2004 года N 2364, опубликованное в газете "Акмолинская правда" от 18 мая 2004 года N 56), с учетом изменений и дополнений, внесенных постановлением акимата Акмолинской области от 24 января 2006 года N А-1/43 (зарегистрированное в департаменте юстиции области 21 февраля 2006 года N 3180, опубликованное в газете "Акмолинская правда" от 6 апреля 2006 года N 37)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по организации "Молодежной практики", утвержденных вышеуказанным постановлением (далее - Правила):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подпунктами 4 и 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участник "Молодежной практики" - физическое лицо, зарегистрированное в уполномоченном органе в  качестве безработного, заключившее с уполномоченным органом индивидуальный трудовой договор на прохождение "Молодежной практики" в соответствии с приложением 3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работодатель - юридическое либо физическое лицо, заключившее с уполномоченным органом договор на организацию "Молодежной практики" в соответствии с приложением 1 к настоящим Правилам;";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13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 заключает с безработным индивидуальный трудовой договор, в соответствии с приложением 3 к настоящим Правилам";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принятии решения о приеме безработного на Молодежную практику, Работодатель издает приказ о приеме безработного на "Молодежную практику" на срок, оговоренный договором с Уполномоченным органом. Работодатель закрепляет за участником Молодежной практики квалифицированного специалиста - наставника";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 слова "копию индивидуального трудового договора и/или", "акты выполненных работ"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Уполномоченный орган вправе расторгнуть договор с Работодателем в случае нарушения им обязанностей, предусмотренных подпунктом 2.2. пункта 2 приложения 1 к настоящим Правилам";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19 слова "по трудовому договору (контракту)"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2.2.1. пункта 2 слова "в количестве ___________" исключить.                                   (прописью)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2.2.3. пункта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"2.2.3. По окончании срока "Молодежной практики" предоставить участнику "Молодежной практики" отзыв (рекомендательное письмо) о ее прохождении".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 настоящего постановления возложить на заместителя акима области Бекмагамбетова Г.М.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регистрации в органах юстиции и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