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0859" w14:textId="b3e0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местах размещения агитационных печатных материалов кандидатов в депутаты маслихатов, вместо выбывших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от 9 марта 2006 года N А-3/324. Зарегистрировано Управлением юстиции города Кокшетау 13 марта 2006 года N 1-1-40. Утратило силу - постановлением акимата города Кокшетау от 12 мая 2010 года № А-5/756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Кокшетау от 12.05.2010 № А-5/756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статьи 28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выборах в Республике Казахстан" от 28 сентября 1995 года N 2464,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и во исполнении решения Акмолинской избирательной комиссии от 06 февраля 2006 года N 43 "О назначении выборов депутатов маслихатов Акмолинской области вместо выбывших", акимат города ПОСТАНОВЛЯЕТ 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печатных агитационных материалов в городе Кокшетау кандидатов в депутаты маслихатов вместо выбывших согласно приложения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момента государственной регистрации в Управление юстиции города Кокшетау.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 настоящего постановления возложить на заместителя акима города Кулушева К.К.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города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A-3/324 от 09.03.2006 г.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</w:t>
      </w:r>
      <w:r>
        <w:br/>
      </w:r>
      <w:r>
        <w:rPr>
          <w:rFonts w:ascii="Times New Roman"/>
          <w:b/>
          <w:i w:val="false"/>
          <w:color w:val="000000"/>
        </w:rPr>
        <w:t>
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кандидатов в депутаты маслихатов вместо выбывших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1573"/>
      </w:tblGrid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и адреса нахождения конструкции для размещения печатных агитационных материалов предвыборной агитации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Тумбы-витрины: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улица Абая, дом 86 район ТОО "Кондитер";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улица Кенесары, дом 89 "а" район ТОО "Кокшетауские городские электрические сети".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щиты: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улица Абая, дом 48 район ТОО "Торговый дом "Коктем";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улица Сатпаева, дом 85 район ГККП "Городская больница N 1" Департамента здравоохранения Акмолинской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улица Кенесары, дом 191 район ТОО "Достык";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улица Куйбышева, дом 112 район РГКП  "Акмолинская областная ветеринарная лаборатория".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 на автобусных остановках: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 улице Горького: "Швейная фабрика",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"Отан", "Горбольница";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 улице Куанышева: "Потанина", "Янко";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 улице Чкалова: "Поселок строителей";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 микрорайоне "Жайлау": "Жайлау 2";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 улице Кенесары: "Средняя школа N 21";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 улице Пугачева: "Областная больница".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