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c537c" w14:textId="c9c5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областном бюджете на 2007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Актюбинского областного Маслихата от 12 декабря 2006 года N 308. Зарегистрировано Департаментом юстиции Актюбинской области 4 января 2007 года за N 3196. Утратило силу решением маслихата Актюбинской области от 26 марта 2008 года N 76</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Утратило силу решением маслихата Актюбинской области от 26 марта 2008 года N 76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 xml:space="preserve"> статьей 6 Закона </w:t>
      </w:r>
      <w:r>
        <w:rPr>
          <w:rFonts w:ascii="Times New Roman"/>
          <w:b w:val="false"/>
          <w:i w:val="false"/>
          <w:color w:val="000000"/>
          <w:sz w:val="28"/>
        </w:rPr>
        <w:t>
 Республики Казахстан от 23 января 2001 года N 148-II "О местном государственном управлении в Республике Казахстан" 
</w:t>
      </w:r>
      <w:r>
        <w:rPr>
          <w:rFonts w:ascii="Times New Roman"/>
          <w:b/>
          <w:i w:val="false"/>
          <w:color w:val="000000"/>
          <w:sz w:val="28"/>
        </w:rPr>
        <w:t>
областной маслихат РЕШАЕТ: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областной бюджет на 2007 год, согласно приложения 1, в следующих объемах:
</w:t>
      </w:r>
    </w:p>
    <w:p>
      <w:pPr>
        <w:spacing w:after="0"/>
        <w:ind w:left="0"/>
        <w:jc w:val="both"/>
      </w:pPr>
      <w:r>
        <w:rPr>
          <w:rFonts w:ascii="Times New Roman"/>
          <w:b w:val="false"/>
          <w:i w:val="false"/>
          <w:color w:val="000000"/>
          <w:sz w:val="28"/>
        </w:rPr>
        <w:t>
      1) доходы                       43196760,4 тысяч тенге,
</w:t>
      </w:r>
      <w:r>
        <w:br/>
      </w:r>
      <w:r>
        <w:rPr>
          <w:rFonts w:ascii="Times New Roman"/>
          <w:b w:val="false"/>
          <w:i w:val="false"/>
          <w:color w:val="000000"/>
          <w:sz w:val="28"/>
        </w:rPr>
        <w:t>
      в том числе: 
</w:t>
      </w:r>
      <w:r>
        <w:br/>
      </w:r>
      <w:r>
        <w:rPr>
          <w:rFonts w:ascii="Times New Roman"/>
          <w:b w:val="false"/>
          <w:i w:val="false"/>
          <w:color w:val="000000"/>
          <w:sz w:val="28"/>
        </w:rPr>
        <w:t>
      по налоговым поступлениям         21676331 тысяч тенге;
</w:t>
      </w:r>
      <w:r>
        <w:br/>
      </w:r>
      <w:r>
        <w:rPr>
          <w:rFonts w:ascii="Times New Roman"/>
          <w:b w:val="false"/>
          <w:i w:val="false"/>
          <w:color w:val="000000"/>
          <w:sz w:val="28"/>
        </w:rPr>
        <w:t>
      неналоговым поступлениям         1048377,7 тысяч тенге;
</w:t>
      </w:r>
      <w:r>
        <w:br/>
      </w:r>
      <w:r>
        <w:rPr>
          <w:rFonts w:ascii="Times New Roman"/>
          <w:b w:val="false"/>
          <w:i w:val="false"/>
          <w:color w:val="000000"/>
          <w:sz w:val="28"/>
        </w:rPr>
        <w:t>
      поступлениям трансфертов        20472051,7 тысяч тенге;
</w:t>
      </w:r>
    </w:p>
    <w:p>
      <w:pPr>
        <w:spacing w:after="0"/>
        <w:ind w:left="0"/>
        <w:jc w:val="both"/>
      </w:pPr>
      <w:r>
        <w:rPr>
          <w:rFonts w:ascii="Times New Roman"/>
          <w:b w:val="false"/>
          <w:i w:val="false"/>
          <w:color w:val="000000"/>
          <w:sz w:val="28"/>
        </w:rPr>
        <w:t>
      2) затраты                      45645397,5 тысяч тенге;
</w:t>
      </w:r>
      <w:r>
        <w:br/>
      </w:r>
      <w:r>
        <w:rPr>
          <w:rFonts w:ascii="Times New Roman"/>
          <w:b w:val="false"/>
          <w:i w:val="false"/>
          <w:color w:val="000000"/>
          <w:sz w:val="28"/>
        </w:rPr>
        <w:t>
</w:t>
      </w:r>
      <w:r>
        <w:br/>
      </w:r>
      <w:r>
        <w:rPr>
          <w:rFonts w:ascii="Times New Roman"/>
          <w:b w:val="false"/>
          <w:i w:val="false"/>
          <w:color w:val="000000"/>
          <w:sz w:val="28"/>
        </w:rPr>
        <w:t>
       3) операционное сальдо          -2448637,1 тысяч тенге;
</w:t>
      </w:r>
    </w:p>
    <w:p>
      <w:pPr>
        <w:spacing w:after="0"/>
        <w:ind w:left="0"/>
        <w:jc w:val="both"/>
      </w:pPr>
      <w:r>
        <w:rPr>
          <w:rFonts w:ascii="Times New Roman"/>
          <w:b w:val="false"/>
          <w:i w:val="false"/>
          <w:color w:val="000000"/>
          <w:sz w:val="28"/>
        </w:rPr>
        <w:t>
      4) чистое бюджетное кредитование   3950262 тысяч тенге;
</w:t>
      </w:r>
      <w:r>
        <w:br/>
      </w:r>
      <w:r>
        <w:rPr>
          <w:rFonts w:ascii="Times New Roman"/>
          <w:b w:val="false"/>
          <w:i w:val="false"/>
          <w:color w:val="000000"/>
          <w:sz w:val="28"/>
        </w:rPr>
        <w:t>
      погашение бюджетных кредитов       3971262 тысяч тенге;
</w:t>
      </w:r>
      <w:r>
        <w:br/>
      </w:r>
      <w:r>
        <w:rPr>
          <w:rFonts w:ascii="Times New Roman"/>
          <w:b w:val="false"/>
          <w:i w:val="false"/>
          <w:color w:val="000000"/>
          <w:sz w:val="28"/>
        </w:rPr>
        <w:t>
      бюджетные  кредиты                  100000 тысяч тенге;
</w:t>
      </w:r>
    </w:p>
    <w:p>
      <w:pPr>
        <w:spacing w:after="0"/>
        <w:ind w:left="0"/>
        <w:jc w:val="both"/>
      </w:pPr>
      <w:r>
        <w:rPr>
          <w:rFonts w:ascii="Times New Roman"/>
          <w:b w:val="false"/>
          <w:i w:val="false"/>
          <w:color w:val="000000"/>
          <w:sz w:val="28"/>
        </w:rPr>
        <w:t>
      5) сальдо по операциям с финансовыми активами 416180,4 тысяч тенге;
</w:t>
      </w:r>
      <w:r>
        <w:br/>
      </w: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приобретение финансовых активов    416180,4 тысяч тенге;
</w:t>
      </w:r>
      <w:r>
        <w:br/>
      </w:r>
      <w:r>
        <w:rPr>
          <w:rFonts w:ascii="Times New Roman"/>
          <w:b w:val="false"/>
          <w:i w:val="false"/>
          <w:color w:val="000000"/>
          <w:sz w:val="28"/>
        </w:rPr>
        <w:t>
      поступление займов                  1515000 тысяч тенге.
</w:t>
      </w:r>
      <w:r>
        <w:br/>
      </w:r>
      <w:r>
        <w:rPr>
          <w:rFonts w:ascii="Times New Roman"/>
          <w:b w:val="false"/>
          <w:i w:val="false"/>
          <w:color w:val="000000"/>
          <w:sz w:val="28"/>
        </w:rPr>
        <w:t>
</w:t>
      </w:r>
      <w:r>
        <w:br/>
      </w:r>
      <w:r>
        <w:rPr>
          <w:rFonts w:ascii="Times New Roman"/>
          <w:b w:val="false"/>
          <w:i w:val="false"/>
          <w:color w:val="000000"/>
          <w:sz w:val="28"/>
        </w:rPr>
        <w:t>
       Движение остатков бюджетных средств 1071555,5 тыс.тенге.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внесены изменения и дополнения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5 февраля 2007 года N 332,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11 июля 2007 года N 371,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Установить, что доходы бюджетов районов и города Актобе формируются в соответствии с Бюджетным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и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республиканском бюджете на 2007 год", кроме сумм, зачисляемых в областной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3. Установить на 2007 год распределение общей суммы поступлений от налогов в бюджеты районов и города Актобе в следующих размерах:
</w:t>
      </w:r>
      <w:r>
        <w:br/>
      </w:r>
      <w:r>
        <w:rPr>
          <w:rFonts w:ascii="Times New Roman"/>
          <w:b w:val="false"/>
          <w:i w:val="false"/>
          <w:color w:val="000000"/>
          <w:sz w:val="28"/>
        </w:rPr>
        <w:t>
      1) по индивидуальному подоходному налогу с доходов, облагаемых у источника выплаты: по городу Актобе 5 процентов, Мугалжарскому 5 процентов, Темирскому 83 процентов, Хромтаускому 12 процентов и остальным районам по 100 процентов;
</w:t>
      </w:r>
      <w:r>
        <w:br/>
      </w:r>
      <w:r>
        <w:rPr>
          <w:rFonts w:ascii="Times New Roman"/>
          <w:b w:val="false"/>
          <w:i w:val="false"/>
          <w:color w:val="000000"/>
          <w:sz w:val="28"/>
        </w:rPr>
        <w:t>
      2) по социальному налогу: по городу Актобе 5 процентов, Мугалжарскому 5 процентов, Темирскому 83 процентов, Хромтаускому 12 процентов и остальным районам по 100 процентов;
</w:t>
      </w:r>
    </w:p>
    <w:p>
      <w:pPr>
        <w:spacing w:after="0"/>
        <w:ind w:left="0"/>
        <w:jc w:val="both"/>
      </w:pPr>
      <w:r>
        <w:rPr>
          <w:rFonts w:ascii="Times New Roman"/>
          <w:b w:val="false"/>
          <w:i w:val="false"/>
          <w:color w:val="000000"/>
          <w:sz w:val="28"/>
        </w:rPr>
        <w:t>
      3-1. Поступления по коду 101201 "Индивидуальный подоходный налог с доходов, облагаемых у источника выплаты" увеличить на 509086 тысяч тенге, по коду 206109 "Прочие неналоговые поступления в местный бюджет" увеличить на 888423,7 тысяч тенге, по коду 401202
</w:t>
      </w:r>
      <w:r>
        <w:br/>
      </w:r>
      <w:r>
        <w:rPr>
          <w:rFonts w:ascii="Times New Roman"/>
          <w:b w:val="false"/>
          <w:i w:val="false"/>
          <w:color w:val="000000"/>
          <w:sz w:val="28"/>
        </w:rPr>
        <w:t>
</w:t>
      </w:r>
      <w:r>
        <w:br/>
      </w:r>
      <w:r>
        <w:rPr>
          <w:rFonts w:ascii="Times New Roman"/>
          <w:b w:val="false"/>
          <w:i w:val="false"/>
          <w:color w:val="000000"/>
          <w:sz w:val="28"/>
        </w:rPr>
        <w:t>
       "Возврат целевых трансфертов" увеличить на 3792,3 тысяч тенге, по коду 201706 "Вознаграждения (интересы) по бюджетным кредитам, выданным из местного бюджета банкам-заемщикам" уменьшить на 8600 тысяч тенге и по коду 201711 "Вознаграждения (интересы) по бюджетным кредитам, выданным из местного бюджета до 2005 года юридическим лицам уменьшить на 493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дополнен пунктом 3-1 -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 По коду 206109 "Прочие неналоговые поступления в местный бюджет" увеличить на 156772 тысяч тенге, по коду 401202 "Возврат целевых трансфертов" уменьшить на 332 тысяч тенге;
</w:t>
      </w:r>
    </w:p>
    <w:p>
      <w:pPr>
        <w:spacing w:after="0"/>
        <w:ind w:left="0"/>
        <w:jc w:val="both"/>
      </w:pPr>
      <w:r>
        <w:rPr>
          <w:rFonts w:ascii="Times New Roman"/>
          <w:b w:val="false"/>
          <w:i w:val="false"/>
          <w:color w:val="000000"/>
          <w:sz w:val="28"/>
        </w:rPr>
        <w:t>
      3-3. В связи с поступлением целевых текущих трансфертов из республиканского бюджета на возмещение потерь, связанных с отменой акциза на игорный бизнес, код 402101 "Целевые текущие трансферты" увеличить на 26089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дополнен пунктами 3-2, 3-3 -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11 июля 2007 года N 371.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 По коду 101201 "Индивидуальный подоходный налог с доходов, облагаемых у источника выплаты" увеличить на 821940 тысяч тенге, по коду 103 101 "Социальный налог" увеличить на 323000 тысяч тенге, по коду 105 303 "Плата за пользование водными ресурсами поверхностных источников" увеличить на 208 тысяч тенге, по коду 105304 "Плата за лесные пользования" увеличить на 22 тыс. тенге, 105316 "Плата за эмиссию в окружающую среду" уменьшить на 1144740 тысяч тенге, по коду 201706 "Вознаграждения (интересы) по бюджетным кредитам, выданным из местного бюджета банкам-заемщикам"уменьшить на 300 тысяч тенге, по коду 201711 "Вознаграждения (интересы) по бюджетным кредитам, выданным из местного бюджета до 2005 года юридическим лицам" уменьшить на 40 тысяч тенге, по коду 204112 "Поступления удержаний из заработной платы, осужденных к исправительным работам" уменьшить на 90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 дополнен пунктом 3-4 -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Зачислить полностью в доход областного бюджета:
</w:t>
      </w:r>
      <w:r>
        <w:br/>
      </w:r>
      <w:r>
        <w:rPr>
          <w:rFonts w:ascii="Times New Roman"/>
          <w:b w:val="false"/>
          <w:i w:val="false"/>
          <w:color w:val="000000"/>
          <w:sz w:val="28"/>
        </w:rPr>
        <w:t>
      1) платежи за загрязнение окружающей среды;
</w:t>
      </w:r>
      <w:r>
        <w:br/>
      </w:r>
      <w:r>
        <w:rPr>
          <w:rFonts w:ascii="Times New Roman"/>
          <w:b w:val="false"/>
          <w:i w:val="false"/>
          <w:color w:val="000000"/>
          <w:sz w:val="28"/>
        </w:rPr>
        <w:t>
      2) сбор за проезд по платным государственным автомобильным дорогам областного значения;
</w:t>
      </w:r>
      <w:r>
        <w:br/>
      </w:r>
      <w:r>
        <w:rPr>
          <w:rFonts w:ascii="Times New Roman"/>
          <w:b w:val="false"/>
          <w:i w:val="false"/>
          <w:color w:val="000000"/>
          <w:sz w:val="28"/>
        </w:rPr>
        <w:t>
      3) плату за размещение наружной (визуальной) рекламы в полосе отвода автомобильных дорог общего пользования областного значения;
</w:t>
      </w:r>
      <w:r>
        <w:br/>
      </w:r>
      <w:r>
        <w:rPr>
          <w:rFonts w:ascii="Times New Roman"/>
          <w:b w:val="false"/>
          <w:i w:val="false"/>
          <w:color w:val="000000"/>
          <w:sz w:val="28"/>
        </w:rPr>
        <w:t>
      4) плату за пользование водными ресурсами поверхностных источников;
</w:t>
      </w:r>
      <w:r>
        <w:br/>
      </w:r>
      <w:r>
        <w:rPr>
          <w:rFonts w:ascii="Times New Roman"/>
          <w:b w:val="false"/>
          <w:i w:val="false"/>
          <w:color w:val="000000"/>
          <w:sz w:val="28"/>
        </w:rPr>
        <w:t>
      5) плату за лесные пользования;
</w:t>
      </w:r>
      <w:r>
        <w:br/>
      </w:r>
      <w:r>
        <w:rPr>
          <w:rFonts w:ascii="Times New Roman"/>
          <w:b w:val="false"/>
          <w:i w:val="false"/>
          <w:color w:val="000000"/>
          <w:sz w:val="28"/>
        </w:rPr>
        <w:t>
      6) плату за использование особоохраняемых природных территорий местного значения;
</w:t>
      </w:r>
      <w:r>
        <w:br/>
      </w:r>
      <w:r>
        <w:rPr>
          <w:rFonts w:ascii="Times New Roman"/>
          <w:b w:val="false"/>
          <w:i w:val="false"/>
          <w:color w:val="000000"/>
          <w:sz w:val="28"/>
        </w:rPr>
        <w:t>
      7) доходы от коммунальной собственности:
</w:t>
      </w:r>
      <w:r>
        <w:br/>
      </w:r>
      <w:r>
        <w:rPr>
          <w:rFonts w:ascii="Times New Roman"/>
          <w:b w:val="false"/>
          <w:i w:val="false"/>
          <w:color w:val="000000"/>
          <w:sz w:val="28"/>
        </w:rPr>
        <w:t>
      - поступления части чистого дохода коммунальных государственных предприятий, созданных по решению областного акимата;
</w:t>
      </w:r>
      <w:r>
        <w:br/>
      </w:r>
      <w:r>
        <w:rPr>
          <w:rFonts w:ascii="Times New Roman"/>
          <w:b w:val="false"/>
          <w:i w:val="false"/>
          <w:color w:val="000000"/>
          <w:sz w:val="28"/>
        </w:rPr>
        <w:t>
      - дивиденды на государственные пакеты акций, находящиеся в областной коммунальной собственности;
</w:t>
      </w:r>
      <w:r>
        <w:br/>
      </w:r>
      <w:r>
        <w:rPr>
          <w:rFonts w:ascii="Times New Roman"/>
          <w:b w:val="false"/>
          <w:i w:val="false"/>
          <w:color w:val="000000"/>
          <w:sz w:val="28"/>
        </w:rPr>
        <w:t>
      - доходы на доли участия в юридических лицах, находящиеся в областной коммунальной собственности;
</w:t>
      </w:r>
      <w:r>
        <w:br/>
      </w:r>
      <w:r>
        <w:rPr>
          <w:rFonts w:ascii="Times New Roman"/>
          <w:b w:val="false"/>
          <w:i w:val="false"/>
          <w:color w:val="000000"/>
          <w:sz w:val="28"/>
        </w:rPr>
        <w:t>
      - поступления от аренды имущества областной коммунальной собственности;
</w:t>
      </w:r>
      <w:r>
        <w:br/>
      </w:r>
      <w:r>
        <w:rPr>
          <w:rFonts w:ascii="Times New Roman"/>
          <w:b w:val="false"/>
          <w:i w:val="false"/>
          <w:color w:val="000000"/>
          <w:sz w:val="28"/>
        </w:rPr>
        <w:t>
      - вознаграждения (интересы) по кредитам, выданным из областного бюджета;
</w:t>
      </w:r>
      <w:r>
        <w:br/>
      </w:r>
      <w:r>
        <w:rPr>
          <w:rFonts w:ascii="Times New Roman"/>
          <w:b w:val="false"/>
          <w:i w:val="false"/>
          <w:color w:val="000000"/>
          <w:sz w:val="28"/>
        </w:rPr>
        <w:t>
      - вознаграждения (интересы), полученные от размещения в депозиты временно свободных бюджетных денег;
</w:t>
      </w:r>
      <w:r>
        <w:br/>
      </w:r>
      <w:r>
        <w:rPr>
          <w:rFonts w:ascii="Times New Roman"/>
          <w:b w:val="false"/>
          <w:i w:val="false"/>
          <w:color w:val="000000"/>
          <w:sz w:val="28"/>
        </w:rPr>
        <w:t>
      - другие доходы от областной коммунальной собственности;
</w:t>
      </w:r>
      <w:r>
        <w:br/>
      </w:r>
      <w:r>
        <w:rPr>
          <w:rFonts w:ascii="Times New Roman"/>
          <w:b w:val="false"/>
          <w:i w:val="false"/>
          <w:color w:val="000000"/>
          <w:sz w:val="28"/>
        </w:rPr>
        <w:t>
      8) поступления от реализации товаров (работ, услуг) государственными учреждениями, финансируемыми из областного бюджета;
</w:t>
      </w:r>
      <w:r>
        <w:br/>
      </w:r>
      <w:r>
        <w:rPr>
          <w:rFonts w:ascii="Times New Roman"/>
          <w:b w:val="false"/>
          <w:i w:val="false"/>
          <w:color w:val="000000"/>
          <w:sz w:val="28"/>
        </w:rPr>
        <w:t>
      9) поступления денег от проведения государственных закупок, организуемых государственными учреждениями, финансируемыми из областного бюджета;
</w:t>
      </w:r>
      <w:r>
        <w:br/>
      </w:r>
      <w:r>
        <w:rPr>
          <w:rFonts w:ascii="Times New Roman"/>
          <w:b w:val="false"/>
          <w:i w:val="false"/>
          <w:color w:val="000000"/>
          <w:sz w:val="28"/>
        </w:rPr>
        <w:t>
      10) штрафы, пеня, санкции, взыскания, налагаемые государственными учреждениями, финансируемыми из областного бюджета;
</w:t>
      </w:r>
      <w:r>
        <w:br/>
      </w:r>
      <w:r>
        <w:rPr>
          <w:rFonts w:ascii="Times New Roman"/>
          <w:b w:val="false"/>
          <w:i w:val="false"/>
          <w:color w:val="000000"/>
          <w:sz w:val="28"/>
        </w:rPr>
        <w:t>
      11) другие неналоговые поступления;
</w:t>
      </w:r>
      <w:r>
        <w:br/>
      </w:r>
      <w:r>
        <w:rPr>
          <w:rFonts w:ascii="Times New Roman"/>
          <w:b w:val="false"/>
          <w:i w:val="false"/>
          <w:color w:val="000000"/>
          <w:sz w:val="28"/>
        </w:rPr>
        <w:t>
      12) поступления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областного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5. Предусмотреть на 2007 год объем бюджетного изъятия, передаваемых из бюджета города Актобе и районных бюджетов в областной бюджет, в общей сумме 4297575 тысяч тенге, в том числе:
</w:t>
      </w:r>
      <w:r>
        <w:br/>
      </w:r>
      <w:r>
        <w:rPr>
          <w:rFonts w:ascii="Times New Roman"/>
          <w:b w:val="false"/>
          <w:i w:val="false"/>
          <w:color w:val="000000"/>
          <w:sz w:val="28"/>
        </w:rPr>
        <w:t>
      г.Актобе           2106817 тысяч тенге;
</w:t>
      </w:r>
      <w:r>
        <w:br/>
      </w:r>
      <w:r>
        <w:rPr>
          <w:rFonts w:ascii="Times New Roman"/>
          <w:b w:val="false"/>
          <w:i w:val="false"/>
          <w:color w:val="000000"/>
          <w:sz w:val="28"/>
        </w:rPr>
        <w:t>
      Мугалжарскому      2030380 тысяч тенге;
</w:t>
      </w:r>
      <w:r>
        <w:br/>
      </w:r>
      <w:r>
        <w:rPr>
          <w:rFonts w:ascii="Times New Roman"/>
          <w:b w:val="false"/>
          <w:i w:val="false"/>
          <w:color w:val="000000"/>
          <w:sz w:val="28"/>
        </w:rPr>
        <w:t>
      Темирскому          160378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6. В соответствии со 
</w:t>
      </w:r>
      <w:r>
        <w:rPr>
          <w:rFonts w:ascii="Times New Roman"/>
          <w:b w:val="false"/>
          <w:i w:val="false"/>
          <w:color w:val="000000"/>
          <w:sz w:val="28"/>
        </w:rPr>
        <w:t xml:space="preserve"> статьей 6 Закона </w:t>
      </w:r>
      <w:r>
        <w:rPr>
          <w:rFonts w:ascii="Times New Roman"/>
          <w:b w:val="false"/>
          <w:i w:val="false"/>
          <w:color w:val="000000"/>
          <w:sz w:val="28"/>
        </w:rPr>
        <w:t>
 Республики Казахстан "О республиканском бюджете на 2007" год отрицательное сальдо, образовавшееся по состоянию на 31 декабря 1998 года в результате превышения сумм начисленных работодателями пособий по временной нетрудоспособности, беременности и родам, при рождении ребенка, на погребение, выплачивавшихся из Фонда государственного социального страхования, над начисленной суммой отчислений в указанный фонд, ежемесячно засчитывается в счет уплаты социального налога в пределах 3 процентов от фонда заработной платы.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7. Принять к сведению и руководству, что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республиканском бюджете на 2007 год" установлено бюджетное изъятие, передаваемое из областного бюджета в республиканский бюджет в размере 1079129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8. В соответствии со 
</w:t>
      </w:r>
      <w:r>
        <w:rPr>
          <w:rFonts w:ascii="Times New Roman"/>
          <w:b w:val="false"/>
          <w:i w:val="false"/>
          <w:color w:val="000000"/>
          <w:sz w:val="28"/>
        </w:rPr>
        <w:t xml:space="preserve"> статьей 14 Закона </w:t>
      </w:r>
      <w:r>
        <w:rPr>
          <w:rFonts w:ascii="Times New Roman"/>
          <w:b w:val="false"/>
          <w:i w:val="false"/>
          <w:color w:val="000000"/>
          <w:sz w:val="28"/>
        </w:rPr>
        <w:t>
 Республики Казахстан "О республиканском бюджете на 2007 год" предусмотрены целевые текущие трансферты из республиканского бюджета на выплату государственных пособий на детей до 18 лет из малообеспеченных семей в сумме 114300 тыс.тенге, в том числе, городу Актобе и районам:
</w:t>
      </w:r>
      <w:r>
        <w:br/>
      </w:r>
      <w:r>
        <w:rPr>
          <w:rFonts w:ascii="Times New Roman"/>
          <w:b w:val="false"/>
          <w:i w:val="false"/>
          <w:color w:val="000000"/>
          <w:sz w:val="28"/>
        </w:rPr>
        <w:t>
      г.Актобе              16000тысяч тенге;
</w:t>
      </w:r>
      <w:r>
        <w:br/>
      </w:r>
      <w:r>
        <w:rPr>
          <w:rFonts w:ascii="Times New Roman"/>
          <w:b w:val="false"/>
          <w:i w:val="false"/>
          <w:color w:val="000000"/>
          <w:sz w:val="28"/>
        </w:rPr>
        <w:t>
      Айтекебийскому        8300 тысяч тенге;
</w:t>
      </w:r>
      <w:r>
        <w:br/>
      </w:r>
      <w:r>
        <w:rPr>
          <w:rFonts w:ascii="Times New Roman"/>
          <w:b w:val="false"/>
          <w:i w:val="false"/>
          <w:color w:val="000000"/>
          <w:sz w:val="28"/>
        </w:rPr>
        <w:t>
      Алгинскому            7000 тысяч тенге;
</w:t>
      </w:r>
      <w:r>
        <w:br/>
      </w:r>
      <w:r>
        <w:rPr>
          <w:rFonts w:ascii="Times New Roman"/>
          <w:b w:val="false"/>
          <w:i w:val="false"/>
          <w:color w:val="000000"/>
          <w:sz w:val="28"/>
        </w:rPr>
        <w:t>
      Байганинскому         8000 тысяч тенге;
</w:t>
      </w:r>
      <w:r>
        <w:br/>
      </w:r>
      <w:r>
        <w:rPr>
          <w:rFonts w:ascii="Times New Roman"/>
          <w:b w:val="false"/>
          <w:i w:val="false"/>
          <w:color w:val="000000"/>
          <w:sz w:val="28"/>
        </w:rPr>
        <w:t>
      Иргизскому            8323 тысяч тенге;
</w:t>
      </w:r>
      <w:r>
        <w:br/>
      </w:r>
      <w:r>
        <w:rPr>
          <w:rFonts w:ascii="Times New Roman"/>
          <w:b w:val="false"/>
          <w:i w:val="false"/>
          <w:color w:val="000000"/>
          <w:sz w:val="28"/>
        </w:rPr>
        <w:t>
      Каргалинскому         3000 тысяч тенге;
</w:t>
      </w:r>
      <w:r>
        <w:br/>
      </w:r>
      <w:r>
        <w:rPr>
          <w:rFonts w:ascii="Times New Roman"/>
          <w:b w:val="false"/>
          <w:i w:val="false"/>
          <w:color w:val="000000"/>
          <w:sz w:val="28"/>
        </w:rPr>
        <w:t>
      Мартукскому           5000 тысяч тенге;
</w:t>
      </w:r>
      <w:r>
        <w:br/>
      </w:r>
      <w:r>
        <w:rPr>
          <w:rFonts w:ascii="Times New Roman"/>
          <w:b w:val="false"/>
          <w:i w:val="false"/>
          <w:color w:val="000000"/>
          <w:sz w:val="28"/>
        </w:rPr>
        <w:t>
      Мугалжарскому        14677 тысяч тенге;
</w:t>
      </w:r>
      <w:r>
        <w:br/>
      </w:r>
      <w:r>
        <w:rPr>
          <w:rFonts w:ascii="Times New Roman"/>
          <w:b w:val="false"/>
          <w:i w:val="false"/>
          <w:color w:val="000000"/>
          <w:sz w:val="28"/>
        </w:rPr>
        <w:t>
      Темирскому            8000 тысяч тенге;
</w:t>
      </w:r>
      <w:r>
        <w:br/>
      </w:r>
      <w:r>
        <w:rPr>
          <w:rFonts w:ascii="Times New Roman"/>
          <w:b w:val="false"/>
          <w:i w:val="false"/>
          <w:color w:val="000000"/>
          <w:sz w:val="28"/>
        </w:rPr>
        <w:t>
      Уилскому             13000 тысяч тенге;
</w:t>
      </w:r>
      <w:r>
        <w:br/>
      </w:r>
      <w:r>
        <w:rPr>
          <w:rFonts w:ascii="Times New Roman"/>
          <w:b w:val="false"/>
          <w:i w:val="false"/>
          <w:color w:val="000000"/>
          <w:sz w:val="28"/>
        </w:rPr>
        <w:t>
      Хобдинскому           3853 тысяч тенге;
</w:t>
      </w:r>
      <w:r>
        <w:br/>
      </w:r>
      <w:r>
        <w:rPr>
          <w:rFonts w:ascii="Times New Roman"/>
          <w:b w:val="false"/>
          <w:i w:val="false"/>
          <w:color w:val="000000"/>
          <w:sz w:val="28"/>
        </w:rPr>
        <w:t>
      Хромтаускому          4147 тысяч тенге;
</w:t>
      </w:r>
      <w:r>
        <w:br/>
      </w:r>
      <w:r>
        <w:rPr>
          <w:rFonts w:ascii="Times New Roman"/>
          <w:b w:val="false"/>
          <w:i w:val="false"/>
          <w:color w:val="000000"/>
          <w:sz w:val="28"/>
        </w:rPr>
        <w:t>
      Шалкарскому          15000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9. В соответствии со 
</w:t>
      </w:r>
      <w:r>
        <w:rPr>
          <w:rFonts w:ascii="Times New Roman"/>
          <w:b w:val="false"/>
          <w:i w:val="false"/>
          <w:color w:val="000000"/>
          <w:sz w:val="28"/>
        </w:rPr>
        <w:t xml:space="preserve"> статьей 17 Закона </w:t>
      </w:r>
      <w:r>
        <w:rPr>
          <w:rFonts w:ascii="Times New Roman"/>
          <w:b w:val="false"/>
          <w:i w:val="false"/>
          <w:color w:val="000000"/>
          <w:sz w:val="28"/>
        </w:rPr>
        <w:t>
 Республики Казахстан "О республиканском бюджете на 2007 год" предусмотрены целевые текущие трансферты из республиканского бюджета на выплату заработной платы, включая отчисления, перечисляемые в государственный фонд социального страхования государственным служащим, работникам государственных учреждений, не являющимися государственными служащими и работникам казенных предприятий, финансируемым из областного бюджета в сумме 1958653 тысяч тенге, в том числе: аппарату акима области 8417 тысяч тенге, аппарату областного маслихата 1464 тысяч тенге, департаменту финансов области 8816 тысяч тенге, департаменту экономики и бюджетного планирования области 3516 тысяч тенге, управлению по мобилизационной подготовке, гражданской обороне, организаций предупреждения и ликвидации аварий и стихийных бедствий области 5787 тысяч тенге, департаменту внутренних дел области 247608 тысяч тенге, департаменту образования области 184963 тысяч тенге, департаменту здравоохранения области 1276617 тысяч тенге, департаменту государственного санитарно-эпидемиологического надзора области 50628 тысяч тенге, департаменту координации занятости и социальных программ области 23292 тысяч тенге, управлению культуры области 50436 тысяч тенге, управлению физической культуры и спорта области 63322 тысяч тенге, управлению архивов и документации области 4058 тысяч тенге, управлению по развитию языков области 1174 тысяч тенге, департаменту внутренней политики области 2139 тысяч тенге, департаменту сельского хозяйства области 2778 тысяч тенге, департаменту природных ресурсов и регулирования природопользования области 14565 тысяч тенге, управлению земельных отношений области 1254 тысяч тенге, управлению архитектуры и градостроительства области 1125 тысяч тенге, департаменту строительства области 1617 тысяч тенге, департаменту государственного архитектурно-строительного контроля области 1575 тысяч тенге, управлению пассажирского транспорта и автомобильных дорог области 1321 тысяч тенге, департаменту предпринимательства и промышленности области 2181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10. В соответствии со 
</w:t>
      </w:r>
      <w:r>
        <w:rPr>
          <w:rFonts w:ascii="Times New Roman"/>
          <w:b w:val="false"/>
          <w:i w:val="false"/>
          <w:color w:val="000000"/>
          <w:sz w:val="28"/>
        </w:rPr>
        <w:t xml:space="preserve"> статьей 17 Закона </w:t>
      </w:r>
      <w:r>
        <w:rPr>
          <w:rFonts w:ascii="Times New Roman"/>
          <w:b w:val="false"/>
          <w:i w:val="false"/>
          <w:color w:val="000000"/>
          <w:sz w:val="28"/>
        </w:rPr>
        <w:t>
 Республики Казахстан "О республиканском бюджете на 2007 год" предусмотрены бюджетам города Актобе и районов целевые текущие трансферты из республиканского бюджета на выплату заработной платы, включая отчисления, перечисляемые в государственный фонд социального страхования государственным служащим, работникам государственных учреждений, не являющимися государственными служащими и работникам казенных предприятий в сумме 2532339 тысяч тенге, в том числе:
</w:t>
      </w:r>
      <w:r>
        <w:br/>
      </w:r>
      <w:r>
        <w:rPr>
          <w:rFonts w:ascii="Times New Roman"/>
          <w:b w:val="false"/>
          <w:i w:val="false"/>
          <w:color w:val="000000"/>
          <w:sz w:val="28"/>
        </w:rPr>
        <w:t>
      г.Актобе            642192 тысяч тенге;
</w:t>
      </w:r>
      <w:r>
        <w:br/>
      </w:r>
      <w:r>
        <w:rPr>
          <w:rFonts w:ascii="Times New Roman"/>
          <w:b w:val="false"/>
          <w:i w:val="false"/>
          <w:color w:val="000000"/>
          <w:sz w:val="28"/>
        </w:rPr>
        <w:t>
      Айтекебийскому      136164 тысяч тенге;
</w:t>
      </w:r>
      <w:r>
        <w:br/>
      </w:r>
      <w:r>
        <w:rPr>
          <w:rFonts w:ascii="Times New Roman"/>
          <w:b w:val="false"/>
          <w:i w:val="false"/>
          <w:color w:val="000000"/>
          <w:sz w:val="28"/>
        </w:rPr>
        <w:t>
      Алгинскому          149697 тысяч тенге;
</w:t>
      </w:r>
      <w:r>
        <w:br/>
      </w:r>
      <w:r>
        <w:rPr>
          <w:rFonts w:ascii="Times New Roman"/>
          <w:b w:val="false"/>
          <w:i w:val="false"/>
          <w:color w:val="000000"/>
          <w:sz w:val="28"/>
        </w:rPr>
        <w:t>
      Байганинскому       116099 тысяч тенге;
</w:t>
      </w:r>
      <w:r>
        <w:br/>
      </w:r>
      <w:r>
        <w:rPr>
          <w:rFonts w:ascii="Times New Roman"/>
          <w:b w:val="false"/>
          <w:i w:val="false"/>
          <w:color w:val="000000"/>
          <w:sz w:val="28"/>
        </w:rPr>
        <w:t>
      Иргизскому          106713 тысяч тенге;
</w:t>
      </w:r>
      <w:r>
        <w:br/>
      </w:r>
      <w:r>
        <w:rPr>
          <w:rFonts w:ascii="Times New Roman"/>
          <w:b w:val="false"/>
          <w:i w:val="false"/>
          <w:color w:val="000000"/>
          <w:sz w:val="28"/>
        </w:rPr>
        <w:t>
      Каргалинскому       107732 тысяч тенге;
</w:t>
      </w:r>
      <w:r>
        <w:br/>
      </w:r>
      <w:r>
        <w:rPr>
          <w:rFonts w:ascii="Times New Roman"/>
          <w:b w:val="false"/>
          <w:i w:val="false"/>
          <w:color w:val="000000"/>
          <w:sz w:val="28"/>
        </w:rPr>
        <w:t>
      Мартукскому         152829 тысяч тенге;
</w:t>
      </w:r>
      <w:r>
        <w:br/>
      </w:r>
      <w:r>
        <w:rPr>
          <w:rFonts w:ascii="Times New Roman"/>
          <w:b w:val="false"/>
          <w:i w:val="false"/>
          <w:color w:val="000000"/>
          <w:sz w:val="28"/>
        </w:rPr>
        <w:t>
      Мугалжарскому       280867 тысяч тенге;
</w:t>
      </w:r>
      <w:r>
        <w:br/>
      </w:r>
      <w:r>
        <w:rPr>
          <w:rFonts w:ascii="Times New Roman"/>
          <w:b w:val="false"/>
          <w:i w:val="false"/>
          <w:color w:val="000000"/>
          <w:sz w:val="28"/>
        </w:rPr>
        <w:t>
      Темирскому          206048 тысяч тенге;
</w:t>
      </w:r>
      <w:r>
        <w:br/>
      </w:r>
      <w:r>
        <w:rPr>
          <w:rFonts w:ascii="Times New Roman"/>
          <w:b w:val="false"/>
          <w:i w:val="false"/>
          <w:color w:val="000000"/>
          <w:sz w:val="28"/>
        </w:rPr>
        <w:t>
      Уилскому            100213 тысяч тенге;
</w:t>
      </w:r>
      <w:r>
        <w:br/>
      </w:r>
      <w:r>
        <w:rPr>
          <w:rFonts w:ascii="Times New Roman"/>
          <w:b w:val="false"/>
          <w:i w:val="false"/>
          <w:color w:val="000000"/>
          <w:sz w:val="28"/>
        </w:rPr>
        <w:t>
      Хобдинскому         147481 тысяч тенге;
</w:t>
      </w:r>
      <w:r>
        <w:br/>
      </w:r>
      <w:r>
        <w:rPr>
          <w:rFonts w:ascii="Times New Roman"/>
          <w:b w:val="false"/>
          <w:i w:val="false"/>
          <w:color w:val="000000"/>
          <w:sz w:val="28"/>
        </w:rPr>
        <w:t>
      Хромтаускому        143876 тысяч тенге;
</w:t>
      </w:r>
      <w:r>
        <w:br/>
      </w:r>
      <w:r>
        <w:rPr>
          <w:rFonts w:ascii="Times New Roman"/>
          <w:b w:val="false"/>
          <w:i w:val="false"/>
          <w:color w:val="000000"/>
          <w:sz w:val="28"/>
        </w:rPr>
        <w:t>
      Шалкарскому         242428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11. Принять к сведению и руководству, что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республиканском бюджете" на 2007 год» установлено:
</w:t>
      </w:r>
      <w:r>
        <w:br/>
      </w:r>
      <w:r>
        <w:rPr>
          <w:rFonts w:ascii="Times New Roman"/>
          <w:b w:val="false"/>
          <w:i w:val="false"/>
          <w:color w:val="000000"/>
          <w:sz w:val="28"/>
        </w:rPr>
        <w:t>
      1) минимальный размер заработной платы  - 9752 тенге;
</w:t>
      </w:r>
      <w:r>
        <w:br/>
      </w:r>
      <w:r>
        <w:rPr>
          <w:rFonts w:ascii="Times New Roman"/>
          <w:b w:val="false"/>
          <w:i w:val="false"/>
          <w:color w:val="000000"/>
          <w:sz w:val="28"/>
        </w:rPr>
        <w:t>
      2) размер базовой пенсионной выплаты    - 3000 тенге;
</w:t>
      </w:r>
      <w:r>
        <w:br/>
      </w:r>
      <w:r>
        <w:rPr>
          <w:rFonts w:ascii="Times New Roman"/>
          <w:b w:val="false"/>
          <w:i w:val="false"/>
          <w:color w:val="000000"/>
          <w:sz w:val="28"/>
        </w:rPr>
        <w:t>
      3) минимальный размер пенсии            - 7236 тенге;
</w:t>
      </w:r>
      <w:r>
        <w:br/>
      </w:r>
      <w:r>
        <w:rPr>
          <w:rFonts w:ascii="Times New Roman"/>
          <w:b w:val="false"/>
          <w:i w:val="false"/>
          <w:color w:val="000000"/>
          <w:sz w:val="28"/>
        </w:rPr>
        <w:t>
      4)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в размере - 1092 тенге;
</w:t>
      </w:r>
      <w:r>
        <w:br/>
      </w:r>
      <w:r>
        <w:rPr>
          <w:rFonts w:ascii="Times New Roman"/>
          <w:b w:val="false"/>
          <w:i w:val="false"/>
          <w:color w:val="000000"/>
          <w:sz w:val="28"/>
        </w:rPr>
        <w:t>
      5) величину прожиточного минимума для исчисления размеров базовых социальных выплат - 8861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12. Утвердить в областном бюджете на 2007 год чрезвычайный резерв местного исполнительного органа для ликвидации чрезвычайных ситуаций природного и техногенного характера в сумме 60000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13. Предусмотреть в областном бюджете на 2007 год департаменту образования области на программу "Трансферты из местных бюджетов":
</w:t>
      </w:r>
      <w:r>
        <w:br/>
      </w:r>
      <w:r>
        <w:rPr>
          <w:rFonts w:ascii="Times New Roman"/>
          <w:b w:val="false"/>
          <w:i w:val="false"/>
          <w:color w:val="000000"/>
          <w:sz w:val="28"/>
        </w:rPr>
        <w:t>
      - на приобретение топлива на отопительный сезон 2007-2008 годов в сумме 827548 тысяч тенге, в том числе, городу Актобе и районам:
</w:t>
      </w:r>
      <w:r>
        <w:br/>
      </w:r>
      <w:r>
        <w:rPr>
          <w:rFonts w:ascii="Times New Roman"/>
          <w:b w:val="false"/>
          <w:i w:val="false"/>
          <w:color w:val="000000"/>
          <w:sz w:val="28"/>
        </w:rPr>
        <w:t>
      г.Актобе              1618 тысяч тенге;
</w:t>
      </w:r>
      <w:r>
        <w:br/>
      </w:r>
      <w:r>
        <w:rPr>
          <w:rFonts w:ascii="Times New Roman"/>
          <w:b w:val="false"/>
          <w:i w:val="false"/>
          <w:color w:val="000000"/>
          <w:sz w:val="28"/>
        </w:rPr>
        <w:t>
      Айтекебийскому       48739 тысяч тенге;
</w:t>
      </w:r>
      <w:r>
        <w:br/>
      </w:r>
      <w:r>
        <w:rPr>
          <w:rFonts w:ascii="Times New Roman"/>
          <w:b w:val="false"/>
          <w:i w:val="false"/>
          <w:color w:val="000000"/>
          <w:sz w:val="28"/>
        </w:rPr>
        <w:t>
      Алгинскому           34721 тысяч тенге;
</w:t>
      </w:r>
      <w:r>
        <w:br/>
      </w:r>
      <w:r>
        <w:rPr>
          <w:rFonts w:ascii="Times New Roman"/>
          <w:b w:val="false"/>
          <w:i w:val="false"/>
          <w:color w:val="000000"/>
          <w:sz w:val="28"/>
        </w:rPr>
        <w:t>
      Байганинскому        98895 тысяч тенге;
</w:t>
      </w:r>
      <w:r>
        <w:br/>
      </w:r>
      <w:r>
        <w:rPr>
          <w:rFonts w:ascii="Times New Roman"/>
          <w:b w:val="false"/>
          <w:i w:val="false"/>
          <w:color w:val="000000"/>
          <w:sz w:val="28"/>
        </w:rPr>
        <w:t>
      Иргизскому           45716 тысяч тенге;
</w:t>
      </w:r>
      <w:r>
        <w:br/>
      </w:r>
      <w:r>
        <w:rPr>
          <w:rFonts w:ascii="Times New Roman"/>
          <w:b w:val="false"/>
          <w:i w:val="false"/>
          <w:color w:val="000000"/>
          <w:sz w:val="28"/>
        </w:rPr>
        <w:t>
      Каргалинскому        49383 тысяч тенге;
</w:t>
      </w:r>
      <w:r>
        <w:br/>
      </w:r>
      <w:r>
        <w:rPr>
          <w:rFonts w:ascii="Times New Roman"/>
          <w:b w:val="false"/>
          <w:i w:val="false"/>
          <w:color w:val="000000"/>
          <w:sz w:val="28"/>
        </w:rPr>
        <w:t>
      Мартукскому          87930 тысяч тенге;
</w:t>
      </w:r>
      <w:r>
        <w:br/>
      </w:r>
      <w:r>
        <w:rPr>
          <w:rFonts w:ascii="Times New Roman"/>
          <w:b w:val="false"/>
          <w:i w:val="false"/>
          <w:color w:val="000000"/>
          <w:sz w:val="28"/>
        </w:rPr>
        <w:t>
      Мугалжарскому       128613 тысяч тенге;
</w:t>
      </w:r>
      <w:r>
        <w:br/>
      </w:r>
      <w:r>
        <w:rPr>
          <w:rFonts w:ascii="Times New Roman"/>
          <w:b w:val="false"/>
          <w:i w:val="false"/>
          <w:color w:val="000000"/>
          <w:sz w:val="28"/>
        </w:rPr>
        <w:t>
      Темирскому           59385 тысяч тенге;
</w:t>
      </w:r>
      <w:r>
        <w:br/>
      </w:r>
      <w:r>
        <w:rPr>
          <w:rFonts w:ascii="Times New Roman"/>
          <w:b w:val="false"/>
          <w:i w:val="false"/>
          <w:color w:val="000000"/>
          <w:sz w:val="28"/>
        </w:rPr>
        <w:t>
      Уилскому             96531 тысяч тенге;
</w:t>
      </w:r>
      <w:r>
        <w:br/>
      </w:r>
      <w:r>
        <w:rPr>
          <w:rFonts w:ascii="Times New Roman"/>
          <w:b w:val="false"/>
          <w:i w:val="false"/>
          <w:color w:val="000000"/>
          <w:sz w:val="28"/>
        </w:rPr>
        <w:t>
      Хобдинскому          72937 тысяч тенге;
</w:t>
      </w:r>
      <w:r>
        <w:br/>
      </w:r>
      <w:r>
        <w:rPr>
          <w:rFonts w:ascii="Times New Roman"/>
          <w:b w:val="false"/>
          <w:i w:val="false"/>
          <w:color w:val="000000"/>
          <w:sz w:val="28"/>
        </w:rPr>
        <w:t>
      Хромтаускому         48599 тысяч тенге;
</w:t>
      </w:r>
      <w:r>
        <w:br/>
      </w:r>
      <w:r>
        <w:rPr>
          <w:rFonts w:ascii="Times New Roman"/>
          <w:b w:val="false"/>
          <w:i w:val="false"/>
          <w:color w:val="000000"/>
          <w:sz w:val="28"/>
        </w:rPr>
        <w:t>
      Шалкарскому          54481 тысяч тенге.
</w:t>
      </w:r>
      <w:r>
        <w:br/>
      </w:r>
      <w:r>
        <w:rPr>
          <w:rFonts w:ascii="Times New Roman"/>
          <w:b w:val="false"/>
          <w:i w:val="false"/>
          <w:color w:val="000000"/>
          <w:sz w:val="28"/>
        </w:rPr>
        <w:t>
</w:t>
      </w:r>
      <w:r>
        <w:br/>
      </w:r>
      <w:r>
        <w:rPr>
          <w:rFonts w:ascii="Times New Roman"/>
          <w:b w:val="false"/>
          <w:i w:val="false"/>
          <w:color w:val="000000"/>
          <w:sz w:val="28"/>
        </w:rPr>
        <w:t>
       13-1. За счет свободного остатка бюджетных средств на начало года 70000 тысяч тенге и за счет возврата трансфертов из районных бюджетов выделить департаменту образования области 2332 тысяч тенге:
</w:t>
      </w:r>
      <w:r>
        <w:br/>
      </w:r>
      <w:r>
        <w:rPr>
          <w:rFonts w:ascii="Times New Roman"/>
          <w:b w:val="false"/>
          <w:i w:val="false"/>
          <w:color w:val="000000"/>
          <w:sz w:val="28"/>
        </w:rPr>
        <w:t>
      на программу "Трансферты из местных бюджетов" 50000 тысяч тенге, в том числе:
</w:t>
      </w:r>
      <w:r>
        <w:br/>
      </w:r>
      <w:r>
        <w:rPr>
          <w:rFonts w:ascii="Times New Roman"/>
          <w:b w:val="false"/>
          <w:i w:val="false"/>
          <w:color w:val="000000"/>
          <w:sz w:val="28"/>
        </w:rPr>
        <w:t>
      на приобретение здания детскому саду в с.Бозой Шалкарского района 25000 тысяч тенге;
</w:t>
      </w:r>
      <w:r>
        <w:br/>
      </w:r>
      <w:r>
        <w:rPr>
          <w:rFonts w:ascii="Times New Roman"/>
          <w:b w:val="false"/>
          <w:i w:val="false"/>
          <w:color w:val="000000"/>
          <w:sz w:val="28"/>
        </w:rPr>
        <w:t>
      на капитальный ремонт средней школы в с.Карабутак Айтекебийского района»25000 тысяч тенге;
</w:t>
      </w:r>
      <w:r>
        <w:br/>
      </w:r>
      <w:r>
        <w:rPr>
          <w:rFonts w:ascii="Times New Roman"/>
          <w:b w:val="false"/>
          <w:i w:val="false"/>
          <w:color w:val="000000"/>
          <w:sz w:val="28"/>
        </w:rPr>
        <w:t>
      на программу "Проведение школьных олимпиад и внешкольных мероприятий областного масштаба" 20000 тысяч тенге для участия детей в республиканской олимпиаде;
</w:t>
      </w:r>
      <w:r>
        <w:br/>
      </w:r>
      <w:r>
        <w:rPr>
          <w:rFonts w:ascii="Times New Roman"/>
          <w:b w:val="false"/>
          <w:i w:val="false"/>
          <w:color w:val="000000"/>
          <w:sz w:val="28"/>
        </w:rPr>
        <w:t>
      на программу "Общеобразовательное обучение по специальным образовательным программам" 2332 тысяч тенге на приобретение одежды для детей - сирот Яйсанской школы - интернат для детей с задержкой психического развития.
</w:t>
      </w:r>
      <w:r>
        <w:br/>
      </w:r>
      <w:r>
        <w:rPr>
          <w:rFonts w:ascii="Times New Roman"/>
          <w:b w:val="false"/>
          <w:i w:val="false"/>
          <w:color w:val="000000"/>
          <w:sz w:val="28"/>
        </w:rPr>
        <w:t>
</w:t>
      </w:r>
      <w:r>
        <w:br/>
      </w:r>
      <w:r>
        <w:rPr>
          <w:rFonts w:ascii="Times New Roman"/>
          <w:b w:val="false"/>
          <w:i w:val="false"/>
          <w:color w:val="000000"/>
          <w:sz w:val="28"/>
        </w:rPr>
        <w:t>
       13-2. Выделить департаменту образования области на программу "Разработка и экспертиза технико-экономических обоснований местных бюджетных инвестиционных проектов (программ)"»8000 тысяч тенге, уменьшив сумму департаменту строительства области по программе "Разработка и экспертиза технико-экономических обоснований местных бюджетных инвестиционных проектов (программ)" на 8000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дополнен пунктами 13-1 и 13-2 -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5 февраля 2007 года N 332.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13-3. За счет дополнительных доходных источников областного бюджета выделить департаменту образования области:
</w:t>
      </w:r>
      <w:r>
        <w:br/>
      </w:r>
      <w:r>
        <w:rPr>
          <w:rFonts w:ascii="Times New Roman"/>
          <w:b w:val="false"/>
          <w:i w:val="false"/>
          <w:color w:val="000000"/>
          <w:sz w:val="28"/>
        </w:rPr>
        <w:t>
</w:t>
      </w:r>
      <w:r>
        <w:br/>
      </w:r>
      <w:r>
        <w:rPr>
          <w:rFonts w:ascii="Times New Roman"/>
          <w:b w:val="false"/>
          <w:i w:val="false"/>
          <w:color w:val="000000"/>
          <w:sz w:val="28"/>
        </w:rPr>
        <w:t>
       - на программу "Начальное профессиональное образование" 200000 тысяч тенге, в том числе:
</w:t>
      </w:r>
      <w:r>
        <w:br/>
      </w:r>
      <w:r>
        <w:rPr>
          <w:rFonts w:ascii="Times New Roman"/>
          <w:b w:val="false"/>
          <w:i w:val="false"/>
          <w:color w:val="000000"/>
          <w:sz w:val="28"/>
        </w:rPr>
        <w:t>
на апитальный ремонт 100000 тысяч тенге;
</w:t>
      </w:r>
      <w:r>
        <w:br/>
      </w:r>
      <w:r>
        <w:rPr>
          <w:rFonts w:ascii="Times New Roman"/>
          <w:b w:val="false"/>
          <w:i w:val="false"/>
          <w:color w:val="000000"/>
          <w:sz w:val="28"/>
        </w:rPr>
        <w:t>
      - на приобретение учебной техники 100000 тысяч тенге.
</w:t>
      </w:r>
      <w:r>
        <w:br/>
      </w:r>
      <w:r>
        <w:rPr>
          <w:rFonts w:ascii="Times New Roman"/>
          <w:b w:val="false"/>
          <w:i w:val="false"/>
          <w:color w:val="000000"/>
          <w:sz w:val="28"/>
        </w:rPr>
        <w:t>
</w:t>
      </w:r>
      <w:r>
        <w:br/>
      </w:r>
      <w:r>
        <w:rPr>
          <w:rFonts w:ascii="Times New Roman"/>
          <w:b w:val="false"/>
          <w:i w:val="false"/>
          <w:color w:val="000000"/>
          <w:sz w:val="28"/>
        </w:rPr>
        <w:t>
       13-4. Выделить департаменту образования области на программу "Трансферты из местных бюджетов" 42000 тысяч тенге, в том числе районам:
</w:t>
      </w:r>
      <w:r>
        <w:br/>
      </w:r>
      <w:r>
        <w:rPr>
          <w:rFonts w:ascii="Times New Roman"/>
          <w:b w:val="false"/>
          <w:i w:val="false"/>
          <w:color w:val="000000"/>
          <w:sz w:val="28"/>
        </w:rPr>
        <w:t>
      - Айтекебийскому на текущие расходы школ района 2000 тысяч тенге;
</w:t>
      </w:r>
      <w:r>
        <w:br/>
      </w:r>
      <w:r>
        <w:rPr>
          <w:rFonts w:ascii="Times New Roman"/>
          <w:b w:val="false"/>
          <w:i w:val="false"/>
          <w:color w:val="000000"/>
          <w:sz w:val="28"/>
        </w:rPr>
        <w:t>
      - Уилскому на капитальный ремонт школ и отопительной системы 40000 тысяч тенге, уменьшив сумму департаменту строительства области по программе "Разработка и экспертиза технико-экономических обоснований местных бюджетных инвестиционных проектов (программ)" на 42000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дополнен пунктами 13-3 и 13-4 -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13-5. Выделить департаменту образования области на программу "Трансферты из местных бюджетов" для подключения к электрическим сетям объекты образования, вводимые в 2007 году 20595 тысяч тенге, в том числе, городу Актобе и районам:
</w:t>
      </w:r>
      <w:r>
        <w:br/>
      </w:r>
      <w:r>
        <w:rPr>
          <w:rFonts w:ascii="Times New Roman"/>
          <w:b w:val="false"/>
          <w:i w:val="false"/>
          <w:color w:val="000000"/>
          <w:sz w:val="28"/>
        </w:rPr>
        <w:t>
      городу Актобе 6732 тысяч тенге для школы на 340 мест в п.Кызылжар;
</w:t>
      </w:r>
      <w:r>
        <w:br/>
      </w:r>
      <w:r>
        <w:rPr>
          <w:rFonts w:ascii="Times New Roman"/>
          <w:b w:val="false"/>
          <w:i w:val="false"/>
          <w:color w:val="000000"/>
          <w:sz w:val="28"/>
        </w:rPr>
        <w:t>
      Айтекебийскому 650 тысяч тенге для Баскудукской средней школы на 270 мест в с.Тымабулак;
</w:t>
      </w:r>
      <w:r>
        <w:br/>
      </w:r>
      <w:r>
        <w:rPr>
          <w:rFonts w:ascii="Times New Roman"/>
          <w:b w:val="false"/>
          <w:i w:val="false"/>
          <w:color w:val="000000"/>
          <w:sz w:val="28"/>
        </w:rPr>
        <w:t>
      Темирскому 4186 тысяч тенге для Копинской средней школы на 320 мест в селе Кенесту;
</w:t>
      </w:r>
      <w:r>
        <w:br/>
      </w:r>
      <w:r>
        <w:rPr>
          <w:rFonts w:ascii="Times New Roman"/>
          <w:b w:val="false"/>
          <w:i w:val="false"/>
          <w:color w:val="000000"/>
          <w:sz w:val="28"/>
        </w:rPr>
        <w:t>
      Хобдинскому 5010 тысяч тенге для средней школы на 464 места в с.Кобда;
</w:t>
      </w:r>
      <w:r>
        <w:br/>
      </w:r>
      <w:r>
        <w:rPr>
          <w:rFonts w:ascii="Times New Roman"/>
          <w:b w:val="false"/>
          <w:i w:val="false"/>
          <w:color w:val="000000"/>
          <w:sz w:val="28"/>
        </w:rPr>
        <w:t>
      Шалкарскому 650 тысяч тенге для Коргантузской средней школы на 270 мест в с.Байкадам и 3367 тысяч тенге для детского сада на 140 мест в г.Шалкар;
</w:t>
      </w:r>
    </w:p>
    <w:p>
      <w:pPr>
        <w:spacing w:after="0"/>
        <w:ind w:left="0"/>
        <w:jc w:val="both"/>
      </w:pPr>
      <w:r>
        <w:rPr>
          <w:rFonts w:ascii="Times New Roman"/>
          <w:b w:val="false"/>
          <w:i w:val="false"/>
          <w:color w:val="000000"/>
          <w:sz w:val="28"/>
        </w:rPr>
        <w:t>
      на приобретение продуктов питания 72000 тысяч тенге, в том числе:
</w:t>
      </w:r>
      <w:r>
        <w:br/>
      </w:r>
      <w:r>
        <w:rPr>
          <w:rFonts w:ascii="Times New Roman"/>
          <w:b w:val="false"/>
          <w:i w:val="false"/>
          <w:color w:val="000000"/>
          <w:sz w:val="28"/>
        </w:rPr>
        <w:t>
      на программу "Общеобразовательное обучение по специальным образовательным программам" 24044 тысяч тенге;
</w:t>
      </w:r>
      <w:r>
        <w:br/>
      </w:r>
      <w:r>
        <w:rPr>
          <w:rFonts w:ascii="Times New Roman"/>
          <w:b w:val="false"/>
          <w:i w:val="false"/>
          <w:color w:val="000000"/>
          <w:sz w:val="28"/>
        </w:rPr>
        <w:t>
      на программу "Общеобразовательное обучение одаренных детей в специализированных организациях образования" 20110 тысяч тенге;
</w:t>
      </w:r>
      <w:r>
        <w:br/>
      </w:r>
      <w:r>
        <w:rPr>
          <w:rFonts w:ascii="Times New Roman"/>
          <w:b w:val="false"/>
          <w:i w:val="false"/>
          <w:color w:val="000000"/>
          <w:sz w:val="28"/>
        </w:rPr>
        <w:t>
      на программу "Начальное профессиональное образование" 5714 тысяч тенге;
</w:t>
      </w:r>
      <w:r>
        <w:br/>
      </w:r>
      <w:r>
        <w:rPr>
          <w:rFonts w:ascii="Times New Roman"/>
          <w:b w:val="false"/>
          <w:i w:val="false"/>
          <w:color w:val="000000"/>
          <w:sz w:val="28"/>
        </w:rPr>
        <w:t>
      на программу "Социальное обеспечение сирот, детей, оставшихся без попечения родителей" 22132 тысяч тенге, уменьшив суммы департаменту сельского хозяйства области по программе "Поддержка развития семеноводства" на 12096 тысяч тенге, по программе "Проведение процедур банкротства сельскохозяйственных организаций, не находящихся в республиканской собственности" на 62 тысяч тенге, по программе "Повышение продуктивности и качества продукции животноводства" на 4606 тысяч тенге, департаменту строительства области по программе "Газификация населенных пунктов" на 1262 тысяч тенге из средств, выделенных на газификацию с.Аккайтым Шалкарского района, по программе "Целевые трансферты на развитие бюджетам районов (городов областного значения) на строительство жилья государственного коммунального жилищного фонда" на 74569 тысяч тенге из средств, выделенных городу Актобе на строительство многоэтажного дома.
</w:t>
      </w:r>
    </w:p>
    <w:p>
      <w:pPr>
        <w:spacing w:after="0"/>
        <w:ind w:left="0"/>
        <w:jc w:val="both"/>
      </w:pPr>
      <w:r>
        <w:rPr>
          <w:rFonts w:ascii="Times New Roman"/>
          <w:b w:val="false"/>
          <w:i w:val="false"/>
          <w:color w:val="000000"/>
          <w:sz w:val="28"/>
        </w:rPr>
        <w:t>
      13-6. Выделить департаменту образования области на приобретение топлива на отопительный сезон 2007-2008 годы:
</w:t>
      </w:r>
      <w:r>
        <w:br/>
      </w:r>
      <w:r>
        <w:rPr>
          <w:rFonts w:ascii="Times New Roman"/>
          <w:b w:val="false"/>
          <w:i w:val="false"/>
          <w:color w:val="000000"/>
          <w:sz w:val="28"/>
        </w:rPr>
        <w:t>
      на программу "Общеобразовательное обучение по специальным образовательным программам" 8516 тысяч тенге;
</w:t>
      </w:r>
      <w:r>
        <w:br/>
      </w:r>
      <w:r>
        <w:rPr>
          <w:rFonts w:ascii="Times New Roman"/>
          <w:b w:val="false"/>
          <w:i w:val="false"/>
          <w:color w:val="000000"/>
          <w:sz w:val="28"/>
        </w:rPr>
        <w:t>
      на программу "Начальное профессиональное образование" 573 тысяч тенге;
</w:t>
      </w:r>
      <w:r>
        <w:br/>
      </w:r>
      <w:r>
        <w:rPr>
          <w:rFonts w:ascii="Times New Roman"/>
          <w:b w:val="false"/>
          <w:i w:val="false"/>
          <w:color w:val="000000"/>
          <w:sz w:val="28"/>
        </w:rPr>
        <w:t>
      на программу "Трансферты из местных бюджетов" 40647 тысяч тенге, в том числе, районам:
</w:t>
      </w:r>
      <w:r>
        <w:br/>
      </w:r>
      <w:r>
        <w:rPr>
          <w:rFonts w:ascii="Times New Roman"/>
          <w:b w:val="false"/>
          <w:i w:val="false"/>
          <w:color w:val="000000"/>
          <w:sz w:val="28"/>
        </w:rPr>
        <w:t>
      Айтекебийскому 2984 тысяч тенге;
</w:t>
      </w:r>
      <w:r>
        <w:br/>
      </w:r>
      <w:r>
        <w:rPr>
          <w:rFonts w:ascii="Times New Roman"/>
          <w:b w:val="false"/>
          <w:i w:val="false"/>
          <w:color w:val="000000"/>
          <w:sz w:val="28"/>
        </w:rPr>
        <w:t>
      Иргизскому 6022 тысяч тенге;
</w:t>
      </w:r>
      <w:r>
        <w:br/>
      </w:r>
      <w:r>
        <w:rPr>
          <w:rFonts w:ascii="Times New Roman"/>
          <w:b w:val="false"/>
          <w:i w:val="false"/>
          <w:color w:val="000000"/>
          <w:sz w:val="28"/>
        </w:rPr>
        <w:t>
      Темирскому 1267 тысяч тенге;
</w:t>
      </w:r>
      <w:r>
        <w:br/>
      </w:r>
      <w:r>
        <w:rPr>
          <w:rFonts w:ascii="Times New Roman"/>
          <w:b w:val="false"/>
          <w:i w:val="false"/>
          <w:color w:val="000000"/>
          <w:sz w:val="28"/>
        </w:rPr>
        <w:t>
      Хобдинскому 13624 тысяч тенге;
</w:t>
      </w:r>
      <w:r>
        <w:br/>
      </w:r>
      <w:r>
        <w:rPr>
          <w:rFonts w:ascii="Times New Roman"/>
          <w:b w:val="false"/>
          <w:i w:val="false"/>
          <w:color w:val="000000"/>
          <w:sz w:val="28"/>
        </w:rPr>
        <w:t>
      Шалкарскому 16750 тысяч тенге, уменьшив сумму по программе "Трансферты из местных бюджетов" на 49736 тысяч тенге из средств, выделенных на приобретение топлива на отопительный сезон 2007-2008 годы, в том числе, городу Актобе и районам:
</w:t>
      </w:r>
      <w:r>
        <w:br/>
      </w:r>
      <w:r>
        <w:rPr>
          <w:rFonts w:ascii="Times New Roman"/>
          <w:b w:val="false"/>
          <w:i w:val="false"/>
          <w:color w:val="000000"/>
          <w:sz w:val="28"/>
        </w:rPr>
        <w:t>
      городу Актобе 1037 тысяч тенге;
</w:t>
      </w:r>
      <w:r>
        <w:br/>
      </w:r>
      <w:r>
        <w:rPr>
          <w:rFonts w:ascii="Times New Roman"/>
          <w:b w:val="false"/>
          <w:i w:val="false"/>
          <w:color w:val="000000"/>
          <w:sz w:val="28"/>
        </w:rPr>
        <w:t>
      Алгинскому 1440 тысяч тенге;
</w:t>
      </w:r>
      <w:r>
        <w:br/>
      </w:r>
      <w:r>
        <w:rPr>
          <w:rFonts w:ascii="Times New Roman"/>
          <w:b w:val="false"/>
          <w:i w:val="false"/>
          <w:color w:val="000000"/>
          <w:sz w:val="28"/>
        </w:rPr>
        <w:t>
      Байганинскому 19745 тысяч тенге;
</w:t>
      </w:r>
      <w:r>
        <w:br/>
      </w:r>
      <w:r>
        <w:rPr>
          <w:rFonts w:ascii="Times New Roman"/>
          <w:b w:val="false"/>
          <w:i w:val="false"/>
          <w:color w:val="000000"/>
          <w:sz w:val="28"/>
        </w:rPr>
        <w:t>
      Каргалинскому 2008 тысяч тенге;
</w:t>
      </w:r>
      <w:r>
        <w:br/>
      </w:r>
      <w:r>
        <w:rPr>
          <w:rFonts w:ascii="Times New Roman"/>
          <w:b w:val="false"/>
          <w:i w:val="false"/>
          <w:color w:val="000000"/>
          <w:sz w:val="28"/>
        </w:rPr>
        <w:t>
      Мартукскому 9287 тысяч тенге;
</w:t>
      </w:r>
      <w:r>
        <w:br/>
      </w:r>
      <w:r>
        <w:rPr>
          <w:rFonts w:ascii="Times New Roman"/>
          <w:b w:val="false"/>
          <w:i w:val="false"/>
          <w:color w:val="000000"/>
          <w:sz w:val="28"/>
        </w:rPr>
        <w:t>
      Мугалжарскому 3162 тысяч тенге;
</w:t>
      </w:r>
      <w:r>
        <w:br/>
      </w:r>
      <w:r>
        <w:rPr>
          <w:rFonts w:ascii="Times New Roman"/>
          <w:b w:val="false"/>
          <w:i w:val="false"/>
          <w:color w:val="000000"/>
          <w:sz w:val="28"/>
        </w:rPr>
        <w:t>
      Уилскому 11505 тысяч тенге;
</w:t>
      </w:r>
      <w:r>
        <w:br/>
      </w:r>
      <w:r>
        <w:rPr>
          <w:rFonts w:ascii="Times New Roman"/>
          <w:b w:val="false"/>
          <w:i w:val="false"/>
          <w:color w:val="000000"/>
          <w:sz w:val="28"/>
        </w:rPr>
        <w:t>
      Хромтаускому 1552 тысяч тенге.
</w:t>
      </w:r>
    </w:p>
    <w:p>
      <w:pPr>
        <w:spacing w:after="0"/>
        <w:ind w:left="0"/>
        <w:jc w:val="both"/>
      </w:pPr>
      <w:r>
        <w:rPr>
          <w:rFonts w:ascii="Times New Roman"/>
          <w:b w:val="false"/>
          <w:i w:val="false"/>
          <w:color w:val="000000"/>
          <w:sz w:val="28"/>
        </w:rPr>
        <w:t>
      13-7. Выделить департаменту образования области на программу "Повышение квалификации и переподготовка кадров" 2300 тысяч тенге - недостающая сумма по проведению конкурса "Жас Даурен", уменьшив сумму по программе "Проведение школьных олимпиад и внешкольных мероприятий областного масштаба" на 2300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дополнен пунктами 13-5, 13-6, и 13-7 -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11 июля 2007 года N 371.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13-8. Выделить департаменту образования области на программу "Трансферты из местных бюджетов" 14032 тысяч тенге, в том числе, районам:
</w:t>
      </w:r>
      <w:r>
        <w:br/>
      </w:r>
      <w:r>
        <w:rPr>
          <w:rFonts w:ascii="Times New Roman"/>
          <w:b w:val="false"/>
          <w:i w:val="false"/>
          <w:color w:val="000000"/>
          <w:sz w:val="28"/>
        </w:rPr>
        <w:t>
      Алгинскому 3232 тысяч тенге для подключения к электрическим сетям средней школы на 180 мест в с.Болгарка;
</w:t>
      </w:r>
      <w:r>
        <w:br/>
      </w:r>
      <w:r>
        <w:rPr>
          <w:rFonts w:ascii="Times New Roman"/>
          <w:b w:val="false"/>
          <w:i w:val="false"/>
          <w:color w:val="000000"/>
          <w:sz w:val="28"/>
        </w:rPr>
        <w:t>
      Байганинскому 3100 тысяч тенге на подключение к сетям газоснабжения школ и детских садов с.Жаркамыс;
</w:t>
      </w:r>
      <w:r>
        <w:br/>
      </w:r>
      <w:r>
        <w:rPr>
          <w:rFonts w:ascii="Times New Roman"/>
          <w:b w:val="false"/>
          <w:i w:val="false"/>
          <w:color w:val="000000"/>
          <w:sz w:val="28"/>
        </w:rPr>
        <w:t>
      Уилскому 5000 тысяч тенге на текущий ремонт школ и детских садов;
</w:t>
      </w:r>
      <w:r>
        <w:br/>
      </w:r>
      <w:r>
        <w:rPr>
          <w:rFonts w:ascii="Times New Roman"/>
          <w:b w:val="false"/>
          <w:i w:val="false"/>
          <w:color w:val="000000"/>
          <w:sz w:val="28"/>
        </w:rPr>
        <w:t>
      Шалкарскому 2700 тысяч тенге для подключения к электрическим сетям средней школы им.Тажина на 320 мест в с.Монке би;
</w:t>
      </w:r>
      <w:r>
        <w:br/>
      </w:r>
      <w:r>
        <w:rPr>
          <w:rFonts w:ascii="Times New Roman"/>
          <w:b w:val="false"/>
          <w:i w:val="false"/>
          <w:color w:val="000000"/>
          <w:sz w:val="28"/>
        </w:rPr>
        <w:t>
      на программу "Общеобразовательное обучение одаренных детей в специализированных организациях образования" 12563 тысяч тенге на выплату заработной платы;
</w:t>
      </w:r>
      <w:r>
        <w:br/>
      </w:r>
      <w:r>
        <w:rPr>
          <w:rFonts w:ascii="Times New Roman"/>
          <w:b w:val="false"/>
          <w:i w:val="false"/>
          <w:color w:val="000000"/>
          <w:sz w:val="28"/>
        </w:rPr>
        <w:t>
      на программу "Начальное профессиональное образование" 25259 тысяч тенге,
</w:t>
      </w:r>
      <w:r>
        <w:br/>
      </w:r>
      <w:r>
        <w:rPr>
          <w:rFonts w:ascii="Times New Roman"/>
          <w:b w:val="false"/>
          <w:i w:val="false"/>
          <w:color w:val="000000"/>
          <w:sz w:val="28"/>
        </w:rPr>
        <w:t>
      на программу "Обследование психического здоровья детей и подростков и оказание психолого - медико - педагогической консультативной помощи населению" 1835 тысяч тенге,на программу "Общеобразовательное обучение по специальным образовательным программам" 17618 тысяч тенге,
</w:t>
      </w:r>
      <w:r>
        <w:br/>
      </w:r>
      <w:r>
        <w:rPr>
          <w:rFonts w:ascii="Times New Roman"/>
          <w:b w:val="false"/>
          <w:i w:val="false"/>
          <w:color w:val="000000"/>
          <w:sz w:val="28"/>
        </w:rPr>
        <w:t>
      на программу "Подготовка специалистов со средним профессиональным образованием" 41500 тысяч тенге,
</w:t>
      </w:r>
      <w:r>
        <w:br/>
      </w:r>
      <w:r>
        <w:rPr>
          <w:rFonts w:ascii="Times New Roman"/>
          <w:b w:val="false"/>
          <w:i w:val="false"/>
          <w:color w:val="000000"/>
          <w:sz w:val="28"/>
        </w:rPr>
        <w:t>
      на программу "Повышение квалификации и переподготовка кадров" 2500 тысяч тенге, уменьшив сумму департаменту образования области по программе "Трансферты из местных бюджетов" на 42089 тысяч тенге, в том числе, городу Актобе и районам:
</w:t>
      </w:r>
      <w:r>
        <w:br/>
      </w:r>
      <w:r>
        <w:rPr>
          <w:rFonts w:ascii="Times New Roman"/>
          <w:b w:val="false"/>
          <w:i w:val="false"/>
          <w:color w:val="000000"/>
          <w:sz w:val="28"/>
        </w:rPr>
        <w:t>
      городу Актобе на 2483 тысяч тенге из средств, выделенных на подключение к электрическим сетям средней школы на 340 мест в с.Кызылжар;
</w:t>
      </w:r>
      <w:r>
        <w:br/>
      </w:r>
      <w:r>
        <w:rPr>
          <w:rFonts w:ascii="Times New Roman"/>
          <w:b w:val="false"/>
          <w:i w:val="false"/>
          <w:color w:val="000000"/>
          <w:sz w:val="28"/>
        </w:rPr>
        <w:t>
      Айтекебийскому на 2600 тысяч тенге из средств, выделенных на капитальный ремонт средней школы в с.Карабутак;
</w:t>
      </w:r>
      <w:r>
        <w:br/>
      </w:r>
      <w:r>
        <w:rPr>
          <w:rFonts w:ascii="Times New Roman"/>
          <w:b w:val="false"/>
          <w:i w:val="false"/>
          <w:color w:val="000000"/>
          <w:sz w:val="28"/>
        </w:rPr>
        <w:t>
      Байганинскому на 4953 тысяч тенге из средств, выделенных на приобретение топлива на отопительный сезон 2007-2008 годы;
</w:t>
      </w:r>
      <w:r>
        <w:br/>
      </w:r>
      <w:r>
        <w:rPr>
          <w:rFonts w:ascii="Times New Roman"/>
          <w:b w:val="false"/>
          <w:i w:val="false"/>
          <w:color w:val="000000"/>
          <w:sz w:val="28"/>
        </w:rPr>
        <w:t>
      Мартукскому на 4452 тысяч тенге из средств, выделенных на приобретение топлива на отопительный сезон 2007-2008 годы;
</w:t>
      </w:r>
      <w:r>
        <w:br/>
      </w:r>
      <w:r>
        <w:rPr>
          <w:rFonts w:ascii="Times New Roman"/>
          <w:b w:val="false"/>
          <w:i w:val="false"/>
          <w:color w:val="000000"/>
          <w:sz w:val="28"/>
        </w:rPr>
        <w:t>
      Мугалжарскому на 5561 тысяч тенге из средств, выделенных на приобретение топлива на отопительный сезон 2007-2008 годы;
</w:t>
      </w:r>
      <w:r>
        <w:br/>
      </w:r>
      <w:r>
        <w:rPr>
          <w:rFonts w:ascii="Times New Roman"/>
          <w:b w:val="false"/>
          <w:i w:val="false"/>
          <w:color w:val="000000"/>
          <w:sz w:val="28"/>
        </w:rPr>
        <w:t>
      Уилскому на 13000 тысяч тенге из средств, выделенных на капитальный ремонт школы;
</w:t>
      </w:r>
      <w:r>
        <w:br/>
      </w:r>
      <w:r>
        <w:rPr>
          <w:rFonts w:ascii="Times New Roman"/>
          <w:b w:val="false"/>
          <w:i w:val="false"/>
          <w:color w:val="000000"/>
          <w:sz w:val="28"/>
        </w:rPr>
        <w:t>
      Шалкарскому на 9040 тысяч тенге из средств, выделенных на приобретение топлива на отопительный сезон 2007-2008 годы;
</w:t>
      </w:r>
      <w:r>
        <w:br/>
      </w:r>
      <w:r>
        <w:rPr>
          <w:rFonts w:ascii="Times New Roman"/>
          <w:b w:val="false"/>
          <w:i w:val="false"/>
          <w:color w:val="000000"/>
          <w:sz w:val="28"/>
        </w:rPr>
        <w:t>
      по программе "Информатизация системы среднего образования" на 2300 тысяч тенге, по программе "Начальное профессиональное образование" на 6150 тысяч тенге, по программе "Обеспечение деятельности Департамента образования" на 400 тысяч тенге, департаменту строительства области по программе "Развитие объектов коммунального хозяйства" на 45323 тысяч тенге, из средств, выделенных на строительство Центра обслуживания населения по принципу "Одного окна";
</w:t>
      </w:r>
      <w:r>
        <w:br/>
      </w:r>
      <w:r>
        <w:rPr>
          <w:rFonts w:ascii="Times New Roman"/>
          <w:b w:val="false"/>
          <w:i w:val="false"/>
          <w:color w:val="000000"/>
          <w:sz w:val="28"/>
        </w:rPr>
        <w:t>
      департаменту финансов области по программе "Формирование или увеличение уставного капитала юридических лиц" на 5000 тысяч тенге;
</w:t>
      </w:r>
      <w:r>
        <w:br/>
      </w:r>
      <w:r>
        <w:rPr>
          <w:rFonts w:ascii="Times New Roman"/>
          <w:b w:val="false"/>
          <w:i w:val="false"/>
          <w:color w:val="000000"/>
          <w:sz w:val="28"/>
        </w:rPr>
        <w:t>
      департаменту строительства области по программе "Развитие объектов культуры" на 11000 тысяч тенге из средств, выделенных на строительство 4-хэтажной пристройки к библиотеке им.С.Баишева и пристройки актового зала к зданию, предусмотренного для размещения "Дома дружбы", по программе "Газификация населенных пунктов" на 3045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дополнен пунктом 13-8 -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Предусмотреть в областном бюджете на 2007 год департаменту строительства области на программу "Целевые трансферты на развитие бюджетам районов (городов областного значения) на развитие коммунального хозяйства" 79000 тысяч тенге на восстановление линий электропередач "Оймаут-Дияр-Миялы" Байганинскому району;
</w:t>
      </w:r>
      <w:r>
        <w:br/>
      </w:r>
      <w:r>
        <w:rPr>
          <w:rFonts w:ascii="Times New Roman"/>
          <w:b w:val="false"/>
          <w:i w:val="false"/>
          <w:color w:val="000000"/>
          <w:sz w:val="28"/>
        </w:rPr>
        <w:t>
      - на программу "Целевые трансферты на развитие бюджетам районов (городов областного значения) на развитие и обустройство инженерно-коммуникационной инфраструктуры" 300300 тысяч тенге на строительство инженерно - коммуникационных сетей города Актобе;
</w:t>
      </w:r>
      <w:r>
        <w:br/>
      </w:r>
      <w:r>
        <w:rPr>
          <w:rFonts w:ascii="Times New Roman"/>
          <w:b w:val="false"/>
          <w:i w:val="false"/>
          <w:color w:val="000000"/>
          <w:sz w:val="28"/>
        </w:rPr>
        <w:t>
      - на программу "Целевые трансферты на развитие бюджетам районов (городов областного значения) на развитие системы водоснабжения" 32000 тысяч тенге, в том числе:
</w:t>
      </w:r>
      <w:r>
        <w:br/>
      </w:r>
      <w:r>
        <w:rPr>
          <w:rFonts w:ascii="Times New Roman"/>
          <w:b w:val="false"/>
          <w:i w:val="false"/>
          <w:color w:val="000000"/>
          <w:sz w:val="28"/>
        </w:rPr>
        <w:t>
      - на завершение реконструкции водопроводного комплекса села Ногайты Ащинского сельского округа Байганинского района 10000 тысяч тенге;
</w:t>
      </w:r>
      <w:r>
        <w:br/>
      </w:r>
      <w:r>
        <w:rPr>
          <w:rFonts w:ascii="Times New Roman"/>
          <w:b w:val="false"/>
          <w:i w:val="false"/>
          <w:color w:val="000000"/>
          <w:sz w:val="28"/>
        </w:rPr>
        <w:t>
      - на реконструкцию системы водоснабжения с.Оймаут Байганинского района 12000 тыс.тенге;
</w:t>
      </w:r>
      <w:r>
        <w:br/>
      </w:r>
      <w:r>
        <w:rPr>
          <w:rFonts w:ascii="Times New Roman"/>
          <w:b w:val="false"/>
          <w:i w:val="false"/>
          <w:color w:val="000000"/>
          <w:sz w:val="28"/>
        </w:rPr>
        <w:t>
      - на реконструкцию водозабора с. Самбай Алгинского района 10000 тысяч тенге;
</w:t>
      </w:r>
      <w:r>
        <w:br/>
      </w:r>
      <w:r>
        <w:rPr>
          <w:rFonts w:ascii="Times New Roman"/>
          <w:b w:val="false"/>
          <w:i w:val="false"/>
          <w:color w:val="000000"/>
          <w:sz w:val="28"/>
        </w:rPr>
        <w:t>
      - на программу "Целевые трансферты на развитие бюджетам районов (городов областного значения) на строительство жилья государственного коммунального жилищного фонда" 330000 тысяч тенге городу Актобе на строительство многоэтажного дома.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 на программу "Развитие объектов коммунального хозяйства" 53000 тысяч тенге на завершение реконструкции Центра для обслуживания населения по принципу Одного окна;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 на программу "Газификация населенных пунктов" 156000 тысяч тенге на строительство подводящего газопровода к с.Сазда г.Актобе;
</w:t>
      </w:r>
      <w:r>
        <w:br/>
      </w:r>
      <w:r>
        <w:rPr>
          <w:rFonts w:ascii="Times New Roman"/>
          <w:b w:val="false"/>
          <w:i w:val="false"/>
          <w:color w:val="000000"/>
          <w:sz w:val="28"/>
        </w:rPr>
        <w:t>
      - на программу "Целевые трансферты на развитие бюджетам районов (городов областного значения) на строительство и реконструкцию объектов образования" 199342 тысяч тенге, в том числе:
</w:t>
      </w:r>
      <w:r>
        <w:br/>
      </w:r>
      <w:r>
        <w:rPr>
          <w:rFonts w:ascii="Times New Roman"/>
          <w:b w:val="false"/>
          <w:i w:val="false"/>
          <w:color w:val="000000"/>
          <w:sz w:val="28"/>
        </w:rPr>
        <w:t>
      - на строительство Тогузской средней школы в с.Шиликты Шалкарского района 100000 тыс.тенге;
</w:t>
      </w:r>
      <w:r>
        <w:br/>
      </w:r>
      <w:r>
        <w:rPr>
          <w:rFonts w:ascii="Times New Roman"/>
          <w:b w:val="false"/>
          <w:i w:val="false"/>
          <w:color w:val="000000"/>
          <w:sz w:val="28"/>
        </w:rPr>
        <w:t>
      - на завершение строительства средней школы на 180 мест в п.Болгарка Алгинского района 77500 тысяч тенге;
</w:t>
      </w:r>
      <w:r>
        <w:br/>
      </w:r>
      <w:r>
        <w:rPr>
          <w:rFonts w:ascii="Times New Roman"/>
          <w:b w:val="false"/>
          <w:i w:val="false"/>
          <w:color w:val="000000"/>
          <w:sz w:val="28"/>
        </w:rPr>
        <w:t>
      - на завершение строительства средней школы им.Тажина на 320 мест в с.Монке - би Шалкарского района 21842 тысяч тенге;
</w:t>
      </w:r>
      <w:r>
        <w:br/>
      </w:r>
      <w:r>
        <w:rPr>
          <w:rFonts w:ascii="Times New Roman"/>
          <w:b w:val="false"/>
          <w:i w:val="false"/>
          <w:color w:val="000000"/>
          <w:sz w:val="28"/>
        </w:rPr>
        <w:t>
      - на программу "Развитие объектов образования" 95700 тысяч тенге на строительство пристройки спортивного зала, столовой и актового зала казахско-турецкого лицея-интерната для одаренных юношей;
</w:t>
      </w:r>
      <w:r>
        <w:br/>
      </w:r>
      <w:r>
        <w:rPr>
          <w:rFonts w:ascii="Times New Roman"/>
          <w:b w:val="false"/>
          <w:i w:val="false"/>
          <w:color w:val="000000"/>
          <w:sz w:val="28"/>
        </w:rPr>
        <w:t>
      - на программу "Развитие объектов здравоохранения" 208200 тысяч тенге, в том числе:
</w:t>
      </w:r>
      <w:r>
        <w:br/>
      </w:r>
      <w:r>
        <w:rPr>
          <w:rFonts w:ascii="Times New Roman"/>
          <w:b w:val="false"/>
          <w:i w:val="false"/>
          <w:color w:val="000000"/>
          <w:sz w:val="28"/>
        </w:rPr>
        <w:t>
      - на завершение строительства здания специализированного лечебно-профилактического предприятия для принудительного лечения больных алкоголизмом и наркоманией г. Актобе 108200 тысяч тенге;
</w:t>
      </w:r>
      <w:r>
        <w:br/>
      </w:r>
      <w:r>
        <w:rPr>
          <w:rFonts w:ascii="Times New Roman"/>
          <w:b w:val="false"/>
          <w:i w:val="false"/>
          <w:color w:val="000000"/>
          <w:sz w:val="28"/>
        </w:rPr>
        <w:t>
      - на строительство медпунктов и семейно-врачебных амбулаторий 100000 тысяч тенге;
</w:t>
      </w:r>
      <w:r>
        <w:br/>
      </w:r>
      <w:r>
        <w:rPr>
          <w:rFonts w:ascii="Times New Roman"/>
          <w:b w:val="false"/>
          <w:i w:val="false"/>
          <w:color w:val="000000"/>
          <w:sz w:val="28"/>
        </w:rPr>
        <w:t>
      - на программу "Развитие объектов культуры" 202300 тысяч  тенге, в том числе:
</w:t>
      </w:r>
      <w:r>
        <w:br/>
      </w:r>
      <w:r>
        <w:rPr>
          <w:rFonts w:ascii="Times New Roman"/>
          <w:b w:val="false"/>
          <w:i w:val="false"/>
          <w:color w:val="000000"/>
          <w:sz w:val="28"/>
        </w:rPr>
        <w:t>
      - на строительство мемориального комплекса "Кобланды" 200000 тысяч тенге;
</w:t>
      </w:r>
      <w:r>
        <w:br/>
      </w:r>
      <w:r>
        <w:rPr>
          <w:rFonts w:ascii="Times New Roman"/>
          <w:b w:val="false"/>
          <w:i w:val="false"/>
          <w:color w:val="000000"/>
          <w:sz w:val="28"/>
        </w:rPr>
        <w:t>
      - на реконструкцию системы водоснабжения в центре патриотического воспитания им.А.Молдагуловой 2300 тысяч тенге;
</w:t>
      </w:r>
      <w:r>
        <w:br/>
      </w:r>
      <w:r>
        <w:rPr>
          <w:rFonts w:ascii="Times New Roman"/>
          <w:b w:val="false"/>
          <w:i w:val="false"/>
          <w:color w:val="000000"/>
          <w:sz w:val="28"/>
        </w:rPr>
        <w:t>
      - на программу "Развитие объектов физической культуры и спорта" на строительство спортивных сооружений 185000 тысяч тенге, в том числе, на строительство одного искусственного футбольного поля 150000 тыс.тенге и на строительство спортивной школы "Бокс" 35000 тыс.тенге;
</w:t>
      </w:r>
      <w:r>
        <w:br/>
      </w:r>
      <w:r>
        <w:rPr>
          <w:rFonts w:ascii="Times New Roman"/>
          <w:b w:val="false"/>
          <w:i w:val="false"/>
          <w:color w:val="000000"/>
          <w:sz w:val="28"/>
        </w:rPr>
        <w:t>
      - на программу "Разработка и экспертиза технико-экономических обоснований местных бюджетных инвестиционных проектов (программ)" 237000 тыс.тенге;
</w:t>
      </w:r>
    </w:p>
    <w:p>
      <w:pPr>
        <w:spacing w:after="0"/>
        <w:ind w:left="0"/>
        <w:jc w:val="both"/>
      </w:pPr>
      <w:r>
        <w:rPr>
          <w:rFonts w:ascii="Times New Roman"/>
          <w:b w:val="false"/>
          <w:i w:val="false"/>
          <w:color w:val="000000"/>
          <w:sz w:val="28"/>
        </w:rPr>
        <w:t>
      14-1. За счет свободного остатка бюджетных средств на начало года выделить департаменту строительства области:
</w:t>
      </w:r>
      <w:r>
        <w:br/>
      </w:r>
      <w:r>
        <w:rPr>
          <w:rFonts w:ascii="Times New Roman"/>
          <w:b w:val="false"/>
          <w:i w:val="false"/>
          <w:color w:val="000000"/>
          <w:sz w:val="28"/>
        </w:rPr>
        <w:t>
      - на программу "Целевые трансферты на развитие бюджетам районов (городов областного значения) на развитие коммунального хозяйства" 50000 тысяч тенге на проведение линий электропередач к с.Канбакты Шалкарского района;
</w:t>
      </w:r>
      <w:r>
        <w:br/>
      </w:r>
      <w:r>
        <w:rPr>
          <w:rFonts w:ascii="Times New Roman"/>
          <w:b w:val="false"/>
          <w:i w:val="false"/>
          <w:color w:val="000000"/>
          <w:sz w:val="28"/>
        </w:rPr>
        <w:t>
      - на программу "Газификация населенных пунктов" 199900 тысяч тенге, в том числе:
</w:t>
      </w:r>
      <w:r>
        <w:br/>
      </w:r>
      <w:r>
        <w:rPr>
          <w:rFonts w:ascii="Times New Roman"/>
          <w:b w:val="false"/>
          <w:i w:val="false"/>
          <w:color w:val="000000"/>
          <w:sz w:val="28"/>
        </w:rPr>
        <w:t>
      - на завершение строительства подводящего газопровода к микрорайону "Жастар" в городе Актобе 8600 тысяч тенге;
</w:t>
      </w:r>
      <w:r>
        <w:br/>
      </w:r>
      <w:r>
        <w:rPr>
          <w:rFonts w:ascii="Times New Roman"/>
          <w:b w:val="false"/>
          <w:i w:val="false"/>
          <w:color w:val="000000"/>
          <w:sz w:val="28"/>
        </w:rPr>
        <w:t>
      - на газификацию с.Аккайтым Шалкарского района 191300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 дополнен пунктом 14-1 -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5 февраля 2007 года N 332.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14-2. За счет дополнительных доходных источников областного бюджета выделить департаменту строительства области:
</w:t>
      </w:r>
      <w:r>
        <w:br/>
      </w:r>
      <w:r>
        <w:rPr>
          <w:rFonts w:ascii="Times New Roman"/>
          <w:b w:val="false"/>
          <w:i w:val="false"/>
          <w:color w:val="000000"/>
          <w:sz w:val="28"/>
        </w:rPr>
        <w:t>
</w:t>
      </w:r>
      <w:r>
        <w:br/>
      </w:r>
      <w:r>
        <w:rPr>
          <w:rFonts w:ascii="Times New Roman"/>
          <w:b w:val="false"/>
          <w:i w:val="false"/>
          <w:color w:val="000000"/>
          <w:sz w:val="28"/>
        </w:rPr>
        <w:t>
       - на программу "Развитие объектов коммунального хозяйства" 104400 тысяч тенге на строительство Центра обслуживания населения по принципу "Одного окна";
</w:t>
      </w:r>
      <w:r>
        <w:br/>
      </w:r>
      <w:r>
        <w:rPr>
          <w:rFonts w:ascii="Times New Roman"/>
          <w:b w:val="false"/>
          <w:i w:val="false"/>
          <w:color w:val="000000"/>
          <w:sz w:val="28"/>
        </w:rPr>
        <w:t>
      - на программу "Развитие объектов охраны окружающей среды" 20000 тысяч тенге на завершение строительства полигона твердо-бытовых отходов в г. Актобе;
</w:t>
      </w:r>
      <w:r>
        <w:br/>
      </w:r>
      <w:r>
        <w:rPr>
          <w:rFonts w:ascii="Times New Roman"/>
          <w:b w:val="false"/>
          <w:i w:val="false"/>
          <w:color w:val="000000"/>
          <w:sz w:val="28"/>
        </w:rPr>
        <w:t>
      - на программу "Развитие объектов здравоохранения" 28200 тысяч тенге на завершение строительства медицинских пунктов и врачебных амбулаторий;
</w:t>
      </w:r>
      <w:r>
        <w:br/>
      </w:r>
      <w:r>
        <w:rPr>
          <w:rFonts w:ascii="Times New Roman"/>
          <w:b w:val="false"/>
          <w:i w:val="false"/>
          <w:color w:val="000000"/>
          <w:sz w:val="28"/>
        </w:rPr>
        <w:t>
      - на программу "Развитие объектов культуры" 4923 тысяч тенге на завершение строительства здания мемориального музея братьев Жубановых в г. Эмба Мугалжарского района;
</w:t>
      </w:r>
      <w:r>
        <w:br/>
      </w:r>
      <w:r>
        <w:rPr>
          <w:rFonts w:ascii="Times New Roman"/>
          <w:b w:val="false"/>
          <w:i w:val="false"/>
          <w:color w:val="000000"/>
          <w:sz w:val="28"/>
        </w:rPr>
        <w:t>
      - на программу "Развитие объектов органов внутренних дел" 12452 тысяч тенге, в том числе:
</w:t>
      </w:r>
      <w:r>
        <w:br/>
      </w:r>
      <w:r>
        <w:rPr>
          <w:rFonts w:ascii="Times New Roman"/>
          <w:b w:val="false"/>
          <w:i w:val="false"/>
          <w:color w:val="000000"/>
          <w:sz w:val="28"/>
        </w:rPr>
        <w:t>
      - на завершение строительства типового пункта участковой полиции в г. Актобе 3500 тысяч тенге;
</w:t>
      </w:r>
      <w:r>
        <w:br/>
      </w:r>
      <w:r>
        <w:rPr>
          <w:rFonts w:ascii="Times New Roman"/>
          <w:b w:val="false"/>
          <w:i w:val="false"/>
          <w:color w:val="000000"/>
          <w:sz w:val="28"/>
        </w:rPr>
        <w:t>
      - на завершение строительства здания районного отдела внутренних дел г. Алга 8952 тысяч тенге;
</w:t>
      </w:r>
      <w:r>
        <w:br/>
      </w:r>
      <w:r>
        <w:rPr>
          <w:rFonts w:ascii="Times New Roman"/>
          <w:b w:val="false"/>
          <w:i w:val="false"/>
          <w:color w:val="000000"/>
          <w:sz w:val="28"/>
        </w:rPr>
        <w:t>
      - на программу "Развитие объектов образования" 20000 тысяч тенге на строительство летних домиков для Алгинского детского дома;
</w:t>
      </w:r>
      <w:r>
        <w:br/>
      </w:r>
      <w:r>
        <w:rPr>
          <w:rFonts w:ascii="Times New Roman"/>
          <w:b w:val="false"/>
          <w:i w:val="false"/>
          <w:color w:val="000000"/>
          <w:sz w:val="28"/>
        </w:rPr>
        <w:t>
      - на программу "Целевые трансферты на развитие бюджетам районов (городов областного значения) на развитие системы водоснабжения" 31000 тысяч тенге на развитие водопроводной сети Иргизского района;
</w:t>
      </w:r>
      <w:r>
        <w:br/>
      </w:r>
      <w:r>
        <w:rPr>
          <w:rFonts w:ascii="Times New Roman"/>
          <w:b w:val="false"/>
          <w:i w:val="false"/>
          <w:color w:val="000000"/>
          <w:sz w:val="28"/>
        </w:rPr>
        <w:t>
      - на программу "Целевые трансферты на развитие бюджетам районов (городов областного значения) на развитие коммунального хозяйства" 96400 тысяч тенге, в том числе:
</w:t>
      </w:r>
      <w:r>
        <w:br/>
      </w:r>
      <w:r>
        <w:rPr>
          <w:rFonts w:ascii="Times New Roman"/>
          <w:b w:val="false"/>
          <w:i w:val="false"/>
          <w:color w:val="000000"/>
          <w:sz w:val="28"/>
        </w:rPr>
        <w:t>
      - на строительство административного здания в г. Алга Алгинского района 50000 тысяч тенге;
</w:t>
      </w:r>
      <w:r>
        <w:br/>
      </w:r>
      <w:r>
        <w:rPr>
          <w:rFonts w:ascii="Times New Roman"/>
          <w:b w:val="false"/>
          <w:i w:val="false"/>
          <w:color w:val="000000"/>
          <w:sz w:val="28"/>
        </w:rPr>
        <w:t>
      - на проведение линий электропередач к с. Канбакты Шалкарского района 20000 тысяч тенге;
</w:t>
      </w:r>
      <w:r>
        <w:br/>
      </w:r>
      <w:r>
        <w:rPr>
          <w:rFonts w:ascii="Times New Roman"/>
          <w:b w:val="false"/>
          <w:i w:val="false"/>
          <w:color w:val="000000"/>
          <w:sz w:val="28"/>
        </w:rPr>
        <w:t>
      - на восстановление линий электропередач с.Тымабулақ - с.Кырык-кудык Айтекебийского района 26400 тысяч тенге;
</w:t>
      </w:r>
      <w:r>
        <w:br/>
      </w:r>
      <w:r>
        <w:rPr>
          <w:rFonts w:ascii="Times New Roman"/>
          <w:b w:val="false"/>
          <w:i w:val="false"/>
          <w:color w:val="000000"/>
          <w:sz w:val="28"/>
        </w:rPr>
        <w:t>
      - на программу "Газификация населенных пунктов" 127400 тысяч тенге.
</w:t>
      </w:r>
      <w:r>
        <w:br/>
      </w:r>
      <w:r>
        <w:rPr>
          <w:rFonts w:ascii="Times New Roman"/>
          <w:b w:val="false"/>
          <w:i w:val="false"/>
          <w:color w:val="000000"/>
          <w:sz w:val="28"/>
        </w:rPr>
        <w:t>
</w:t>
      </w:r>
      <w:r>
        <w:br/>
      </w:r>
      <w:r>
        <w:rPr>
          <w:rFonts w:ascii="Times New Roman"/>
          <w:b w:val="false"/>
          <w:i w:val="false"/>
          <w:color w:val="000000"/>
          <w:sz w:val="28"/>
        </w:rPr>
        <w:t>
      14-3. Выделить департаменту строительства области на программу "Развитие объектов образования" 15000 тысяч тенге на завершение реконструкции областной военно - полицейской школы - интерната имени Есет Батыра в г.Актобе, уменьшив сумму по программе "Разработка и экспертиза технико - экономических обоснований местных бюджетных инвестиционных проектов (программ)" на 15000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 дополнен пунктами 14-2 и 14-3 -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14-4. Выделить департаменту строительства области на программу "Целевые трансферты на развитие бюджетам районов (городов областного значения) на развитие коммунального хозяйства" 8500 тысяч тенге Каргалинскому району на строительство воздушной линии электропередач в селе Кызыл-Сай Алимбетовского сельского округа;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на программу "Развитие объектов физической культуры и спорта" 31200 тысяч тенге, в том числе:
</w:t>
      </w:r>
      <w:r>
        <w:br/>
      </w:r>
      <w:r>
        <w:rPr>
          <w:rFonts w:ascii="Times New Roman"/>
          <w:b w:val="false"/>
          <w:i w:val="false"/>
          <w:color w:val="000000"/>
          <w:sz w:val="28"/>
        </w:rPr>
        <w:t>
      на завершение строительства одного искусственного футбольного поля 25000 тысяч тенге;
</w:t>
      </w:r>
      <w:r>
        <w:br/>
      </w:r>
      <w:r>
        <w:rPr>
          <w:rFonts w:ascii="Times New Roman"/>
          <w:b w:val="false"/>
          <w:i w:val="false"/>
          <w:color w:val="000000"/>
          <w:sz w:val="28"/>
        </w:rPr>
        <w:t>
      на строительство котельной Иргизской детско-юношеской спортивной школы 6200 тысяч тенге;
</w:t>
      </w:r>
      <w:r>
        <w:br/>
      </w:r>
      <w:r>
        <w:rPr>
          <w:rFonts w:ascii="Times New Roman"/>
          <w:b w:val="false"/>
          <w:i w:val="false"/>
          <w:color w:val="000000"/>
          <w:sz w:val="28"/>
        </w:rPr>
        <w:t>
      на программу "Разработка и экспертиза технико-экономических обоснований местных бюджетных инвестиционных проектов (программ)" 15000 тысяч тенге;
</w:t>
      </w:r>
      <w:r>
        <w:br/>
      </w:r>
      <w:r>
        <w:rPr>
          <w:rFonts w:ascii="Times New Roman"/>
          <w:b w:val="false"/>
          <w:i w:val="false"/>
          <w:color w:val="000000"/>
          <w:sz w:val="28"/>
        </w:rPr>
        <w:t>
      на программу "Развитие объектов культуры" 20000 тысяч тенге для разработки ПСД на строительство 4-хэтажной пристройки к библиотеке им.С.Баишева и пристройки актового зала к зданию, предусмотренного для размещения "Дома Дружбы";
</w:t>
      </w:r>
      <w:r>
        <w:br/>
      </w:r>
      <w:r>
        <w:rPr>
          <w:rFonts w:ascii="Times New Roman"/>
          <w:b w:val="false"/>
          <w:i w:val="false"/>
          <w:color w:val="000000"/>
          <w:sz w:val="28"/>
        </w:rPr>
        <w:t>
      на программу "Целевые трансферты на развитие бюджетам районов (городов областного значения) на развитие системы водоснабжения" 30000 тысяч тенге на строительство водопроводных сетей села Ушкатты Айтекебийского района;
</w:t>
      </w:r>
      <w:r>
        <w:br/>
      </w:r>
      <w:r>
        <w:rPr>
          <w:rFonts w:ascii="Times New Roman"/>
          <w:b w:val="false"/>
          <w:i w:val="false"/>
          <w:color w:val="000000"/>
          <w:sz w:val="28"/>
        </w:rPr>
        <w:t>
      на программу "Целевые трансферты на развитие бюджетам районов (городов областного значения) на развитие и обустройство инженерно-коммуникационной инфраструктуры" 45822 тысяч тенге на газификацию школ г. Эмба Мугалжарского района, уменьшив сумму по программе "Целевые трансферты на развитие бюджетам районов (городов областного значения) на строительство и реконструкцию объектов образования" на 279 тысяч тенге, в том числе, районам:
</w:t>
      </w:r>
      <w:r>
        <w:br/>
      </w:r>
      <w:r>
        <w:rPr>
          <w:rFonts w:ascii="Times New Roman"/>
          <w:b w:val="false"/>
          <w:i w:val="false"/>
          <w:color w:val="000000"/>
          <w:sz w:val="28"/>
        </w:rPr>
        <w:t>
      Алгинскому на 239 тысяч тенге из средств, выделенных на завершение строительства средней школы на 180 мест в п.Болгарка;
</w:t>
      </w:r>
      <w:r>
        <w:br/>
      </w:r>
      <w:r>
        <w:rPr>
          <w:rFonts w:ascii="Times New Roman"/>
          <w:b w:val="false"/>
          <w:i w:val="false"/>
          <w:color w:val="000000"/>
          <w:sz w:val="28"/>
        </w:rPr>
        <w:t>
      Шалкарскому на 40 тысяч тенге из средств, выделенных на завершение строительства средней школы им.Тажина на 320 мест в с.Монке-би;
</w:t>
      </w:r>
      <w:r>
        <w:br/>
      </w:r>
      <w:r>
        <w:rPr>
          <w:rFonts w:ascii="Times New Roman"/>
          <w:b w:val="false"/>
          <w:i w:val="false"/>
          <w:color w:val="000000"/>
          <w:sz w:val="28"/>
        </w:rPr>
        <w:t>
      по программе "Целевые трансферты на развитие бюджетам районов (городов областного значения) на развитие коммунального хозяйства" на 2079 тысяч тенге из средств, выделенных на восстановление линий электропередач "Оймаут-Дияр-Миялы" Байганинского района;
</w:t>
      </w:r>
      <w:r>
        <w:br/>
      </w:r>
      <w:r>
        <w:rPr>
          <w:rFonts w:ascii="Times New Roman"/>
          <w:b w:val="false"/>
          <w:i w:val="false"/>
          <w:color w:val="000000"/>
          <w:sz w:val="28"/>
        </w:rPr>
        <w:t>
      по программе "Развитие объектов образования" на 300 тысяч тенге из средств, выделенных на завершение реконструкции областной военно-полицейской школы-интерната имени Есет - Батыра в г. Актобе;
</w:t>
      </w:r>
      <w:r>
        <w:br/>
      </w:r>
      <w:r>
        <w:rPr>
          <w:rFonts w:ascii="Times New Roman"/>
          <w:b w:val="false"/>
          <w:i w:val="false"/>
          <w:color w:val="000000"/>
          <w:sz w:val="28"/>
        </w:rPr>
        <w:t>
      по программе "Газификация населенных пунктов" на 110840 тысяч тенге из средств, выделенных на газификацию с.Аккайтым Шалкарского района;
</w:t>
      </w:r>
      <w:r>
        <w:br/>
      </w:r>
      <w:r>
        <w:rPr>
          <w:rFonts w:ascii="Times New Roman"/>
          <w:b w:val="false"/>
          <w:i w:val="false"/>
          <w:color w:val="000000"/>
          <w:sz w:val="28"/>
        </w:rPr>
        <w:t>
      департаменту координации занятости и социальных программ области по программе "Обеспечение деятельности Департамента координации занятости и социальных программ" на 2 тысяч тенге;
</w:t>
      </w:r>
      <w:r>
        <w:br/>
      </w:r>
      <w:r>
        <w:rPr>
          <w:rFonts w:ascii="Times New Roman"/>
          <w:b w:val="false"/>
          <w:i w:val="false"/>
          <w:color w:val="000000"/>
          <w:sz w:val="28"/>
        </w:rPr>
        <w:t>
      департаменту образования области по программе "Трансферты из местных бюджетов" на 24198 тысяч тенге из средств, выделенных на приобретение топлива Мугалжарскому району;
</w:t>
      </w:r>
      <w:r>
        <w:br/>
      </w:r>
      <w:r>
        <w:rPr>
          <w:rFonts w:ascii="Times New Roman"/>
          <w:b w:val="false"/>
          <w:i w:val="false"/>
          <w:color w:val="000000"/>
          <w:sz w:val="28"/>
        </w:rPr>
        <w:t>
      управлению физической культуры и спорта области по программе "Дополнительное образование для детей и юношества по спорту" на 6200 тысяч тенге;
</w:t>
      </w:r>
      <w:r>
        <w:br/>
      </w:r>
      <w:r>
        <w:rPr>
          <w:rFonts w:ascii="Times New Roman"/>
          <w:b w:val="false"/>
          <w:i w:val="false"/>
          <w:color w:val="000000"/>
          <w:sz w:val="28"/>
        </w:rPr>
        <w:t>
      по программе "Подготовка и участие членов областных сборных команд по различным видам спорта на республиканских и международных спортивных соревнованиях" на 6624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14-4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14-5. За счет дополнительных доходных источников областного бюджета 20400 тысяч тенге и уменьшения сумм департаменту строительства области по программе "Целевые трансферты на развитие бюджетам районов (городов областного значения) на строительство жилья государственного коммунального жилищного фонда" на 42800 тысяч тенге, департаменту финансов области по программе "Организация работы по выдаче разовых талонов и обеспечения полноты сбора сумм от реализации разовых талонов" на 700 тысяч тенге выделить департаменту строительства области на программу "Развитие объектов культуры" 43900 тысяч тенге на завершение строительства мемориального комплекса "Кобыланды" в Хобдинском районе;
</w:t>
      </w:r>
      <w:r>
        <w:br/>
      </w:r>
      <w:r>
        <w:rPr>
          <w:rFonts w:ascii="Times New Roman"/>
          <w:b w:val="false"/>
          <w:i w:val="false"/>
          <w:color w:val="000000"/>
          <w:sz w:val="28"/>
        </w:rPr>
        <w:t>
      на программу "Трансферты из местных бюджетов" 20000 тысяч тенге городу Актобе на подключение к электрическим сетям дополнительных мощностей.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 дополнен пунктами 14-4, 14-5 -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11 июля 2007 года N 371.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14-6. Выделить департаменту строительства области на программу "Целевые трансферты на развитие бюджетам районов (городов областного значения) на развитие коммунального хозяйства" 1000 тысяч тенге на подведение газоснабжения к детскому саду и поликлинике в г.Шалкар Шалкарского района;
</w:t>
      </w:r>
      <w:r>
        <w:br/>
      </w:r>
      <w:r>
        <w:rPr>
          <w:rFonts w:ascii="Times New Roman"/>
          <w:b w:val="false"/>
          <w:i w:val="false"/>
          <w:color w:val="000000"/>
          <w:sz w:val="28"/>
        </w:rPr>
        <w:t>
      на программу "Целевые трансферты на развитие бюджетам районов (городов областного значения) на строительство и реконструкцию объектов образования" 42100 тысяч тенге, в том числе, районам:
</w:t>
      </w:r>
      <w:r>
        <w:br/>
      </w:r>
      <w:r>
        <w:rPr>
          <w:rFonts w:ascii="Times New Roman"/>
          <w:b w:val="false"/>
          <w:i w:val="false"/>
          <w:color w:val="000000"/>
          <w:sz w:val="28"/>
        </w:rPr>
        <w:t>
      Айтекебийскому 6000 тысяч тенге на разработку проектно-сметной документации на строительство Северной школы на 270 мест в п.Теренсай;
</w:t>
      </w:r>
      <w:r>
        <w:br/>
      </w:r>
      <w:r>
        <w:rPr>
          <w:rFonts w:ascii="Times New Roman"/>
          <w:b w:val="false"/>
          <w:i w:val="false"/>
          <w:color w:val="000000"/>
          <w:sz w:val="28"/>
        </w:rPr>
        <w:t>
      Хобдинскому 35100 тысяч тенге на завершение строительства средней школы на 464 мест в с.Кобда;
</w:t>
      </w:r>
      <w:r>
        <w:br/>
      </w:r>
      <w:r>
        <w:rPr>
          <w:rFonts w:ascii="Times New Roman"/>
          <w:b w:val="false"/>
          <w:i w:val="false"/>
          <w:color w:val="000000"/>
          <w:sz w:val="28"/>
        </w:rPr>
        <w:t>
      Шалкарскому 1000 тысяч тенге для составления дополнительной сметы на инженерные сети для детского сада на 140 мест в г.Шалкар;
</w:t>
      </w:r>
      <w:r>
        <w:br/>
      </w:r>
      <w:r>
        <w:rPr>
          <w:rFonts w:ascii="Times New Roman"/>
          <w:b w:val="false"/>
          <w:i w:val="false"/>
          <w:color w:val="000000"/>
          <w:sz w:val="28"/>
        </w:rPr>
        <w:t>
      на программу "Развитие объектов культуры" 14500 тысяч тенге, в том числе:
</w:t>
      </w:r>
      <w:r>
        <w:br/>
      </w:r>
      <w:r>
        <w:rPr>
          <w:rFonts w:ascii="Times New Roman"/>
          <w:b w:val="false"/>
          <w:i w:val="false"/>
          <w:color w:val="000000"/>
          <w:sz w:val="28"/>
        </w:rPr>
        <w:t>
      на разработку проектно-сметной документации по реконструкции территории
</w:t>
      </w:r>
      <w:r>
        <w:rPr>
          <w:rFonts w:ascii="Times New Roman"/>
          <w:b/>
          <w:i w:val="false"/>
          <w:color w:val="000000"/>
          <w:sz w:val="28"/>
        </w:rPr>
        <w:t>
, 
</w:t>
      </w:r>
      <w:r>
        <w:rPr>
          <w:rFonts w:ascii="Times New Roman"/>
          <w:b w:val="false"/>
          <w:i w:val="false"/>
          <w:color w:val="000000"/>
          <w:sz w:val="28"/>
        </w:rPr>
        <w:t>
предусмотренного для размещения Дома Дружбы 3000 тысяч тенге;
</w:t>
      </w:r>
      <w:r>
        <w:br/>
      </w:r>
      <w:r>
        <w:rPr>
          <w:rFonts w:ascii="Times New Roman"/>
          <w:b w:val="false"/>
          <w:i w:val="false"/>
          <w:color w:val="000000"/>
          <w:sz w:val="28"/>
        </w:rPr>
        <w:t>
      на дополнительные работы по строительству мемориального комплекса "Кобланды" в с.Жиренкопа Хобдинского района 10000 тысяч тенге;
</w:t>
      </w:r>
      <w:r>
        <w:br/>
      </w:r>
      <w:r>
        <w:rPr>
          <w:rFonts w:ascii="Times New Roman"/>
          <w:b w:val="false"/>
          <w:i w:val="false"/>
          <w:color w:val="000000"/>
          <w:sz w:val="28"/>
        </w:rPr>
        <w:t>
      на реконструкцию пъедестала памятника Кобланды Батыра в с.Жиренкопа Хобдинского района 1500 тысяч тенге;
</w:t>
      </w:r>
      <w:r>
        <w:br/>
      </w:r>
      <w:r>
        <w:rPr>
          <w:rFonts w:ascii="Times New Roman"/>
          <w:b w:val="false"/>
          <w:i w:val="false"/>
          <w:color w:val="000000"/>
          <w:sz w:val="28"/>
        </w:rPr>
        <w:t>
      на программу "Развитие объектов физической культуры и спорта" 10000 тысяч тенге на разработку проектно - сметной документации по строительству теннисного корта в г.Актобе;
</w:t>
      </w:r>
      <w:r>
        <w:br/>
      </w:r>
      <w:r>
        <w:rPr>
          <w:rFonts w:ascii="Times New Roman"/>
          <w:b w:val="false"/>
          <w:i w:val="false"/>
          <w:color w:val="000000"/>
          <w:sz w:val="28"/>
        </w:rPr>
        <w:t>
      на программу "Разработка и экспертиза технико-экономических обоснований местных бюджетных инвестиционных проектов (программ)" 30719 тысяч тенге;
</w:t>
      </w:r>
      <w:r>
        <w:br/>
      </w:r>
      <w:r>
        <w:rPr>
          <w:rFonts w:ascii="Times New Roman"/>
          <w:b w:val="false"/>
          <w:i w:val="false"/>
          <w:color w:val="000000"/>
          <w:sz w:val="28"/>
        </w:rPr>
        <w:t>
      на программу "Обеспечение деятельности Департамента строительства" 307 тысяч тенге, уменьшив сумму департаменту строительства области по программе "Газификация населенных пунктов" на 25047 тысяч тенге, по программе "Развитие объектов образования" на 30000 тысяч тенге из средств, выделенных на строительство пристройки спортивного зала, столовой и актового зала Казахско-Турецкого лицея-интерната для одаренных юношей в г.Актобе, по программе "Развитие объектов культуры»" на 997 тысяч тенге из средств, выделенных на разработку проектно-сметной документации на строительство 4-хэтажной пристройки к библиотеке им.С.Баишева и пристройки актового зала к зданию, предусмотренного для размещения "Дома дружбы";
</w:t>
      </w:r>
      <w:r>
        <w:br/>
      </w:r>
      <w:r>
        <w:rPr>
          <w:rFonts w:ascii="Times New Roman"/>
          <w:b w:val="false"/>
          <w:i w:val="false"/>
          <w:color w:val="000000"/>
          <w:sz w:val="28"/>
        </w:rPr>
        <w:t>
      по программе "Целевые трансферты на развитие бюджетам районов (городов областного значения) на развитие коммунального хозяйства" на 40082 тысячи тенге, в том числе, районам:
</w:t>
      </w:r>
      <w:r>
        <w:br/>
      </w:r>
      <w:r>
        <w:rPr>
          <w:rFonts w:ascii="Times New Roman"/>
          <w:b w:val="false"/>
          <w:i w:val="false"/>
          <w:color w:val="000000"/>
          <w:sz w:val="28"/>
        </w:rPr>
        <w:t>
      Алгинскому 40000 тысяч тенге из средств, выделенных на строительство административного здания в г.Алге;
</w:t>
      </w:r>
      <w:r>
        <w:br/>
      </w:r>
      <w:r>
        <w:rPr>
          <w:rFonts w:ascii="Times New Roman"/>
          <w:b w:val="false"/>
          <w:i w:val="false"/>
          <w:color w:val="000000"/>
          <w:sz w:val="28"/>
        </w:rPr>
        <w:t>
      Шалкарскому 82 тысячи тенге из средств, выделенных на проведение линий электропередач к с.Канбакты;
</w:t>
      </w:r>
      <w:r>
        <w:br/>
      </w:r>
      <w:r>
        <w:rPr>
          <w:rFonts w:ascii="Times New Roman"/>
          <w:b w:val="false"/>
          <w:i w:val="false"/>
          <w:color w:val="000000"/>
          <w:sz w:val="28"/>
        </w:rPr>
        <w:t>
      по программе "Развитие объектов коммунального хозяйства" на 1480 тысяч тенге из средств, выделенных на строительство Центра обслуживания населения по принципу "Одного окна";
</w:t>
      </w:r>
      <w:r>
        <w:br/>
      </w:r>
      <w:r>
        <w:rPr>
          <w:rFonts w:ascii="Times New Roman"/>
          <w:b w:val="false"/>
          <w:i w:val="false"/>
          <w:color w:val="000000"/>
          <w:sz w:val="28"/>
        </w:rPr>
        <w:t>
      департаменту финансов по программе "Формирование или увеличение уставного капитала юридических лиц" на 1020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 дополнен пунктом 14-6 -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Предусмотреть в областном бюджете на 2007 год управлению пассажирского транспорта и автомобильных дорог области: 
</w:t>
      </w:r>
      <w:r>
        <w:br/>
      </w:r>
      <w:r>
        <w:rPr>
          <w:rFonts w:ascii="Times New Roman"/>
          <w:b w:val="false"/>
          <w:i w:val="false"/>
          <w:color w:val="000000"/>
          <w:sz w:val="28"/>
        </w:rPr>
        <w:t>
      - на программу «Обеспечение функционирования автомобильных дорог» 952000 тысяч тенге, в том числе:
</w:t>
      </w:r>
      <w:r>
        <w:br/>
      </w:r>
      <w:r>
        <w:rPr>
          <w:rFonts w:ascii="Times New Roman"/>
          <w:b w:val="false"/>
          <w:i w:val="false"/>
          <w:color w:val="000000"/>
          <w:sz w:val="28"/>
        </w:rPr>
        <w:t>
      - на капитальный ремонт автодороги "Шубаркудук-Уил-Кобда-Соль-Илецк" 800000 тысяч тенге;
</w:t>
      </w:r>
      <w:r>
        <w:br/>
      </w:r>
      <w:r>
        <w:rPr>
          <w:rFonts w:ascii="Times New Roman"/>
          <w:b w:val="false"/>
          <w:i w:val="false"/>
          <w:color w:val="000000"/>
          <w:sz w:val="28"/>
        </w:rPr>
        <w:t>
      - на обеспечение функционирования автомобильных дорог 152000 тысяч тенге;
</w:t>
      </w:r>
      <w:r>
        <w:br/>
      </w:r>
      <w:r>
        <w:rPr>
          <w:rFonts w:ascii="Times New Roman"/>
          <w:b w:val="false"/>
          <w:i w:val="false"/>
          <w:color w:val="000000"/>
          <w:sz w:val="28"/>
        </w:rPr>
        <w:t>
      - на программу "Трансферты из местных бюджетов" на обеспечение функционирования автомобильных дорог районов 90000 тыс.тенге, в том числе, районам:
</w:t>
      </w:r>
      <w:r>
        <w:br/>
      </w:r>
      <w:r>
        <w:rPr>
          <w:rFonts w:ascii="Times New Roman"/>
          <w:b w:val="false"/>
          <w:i w:val="false"/>
          <w:color w:val="000000"/>
          <w:sz w:val="28"/>
        </w:rPr>
        <w:t>
      Айтекебийскому       11000 тысяч тенге;
</w:t>
      </w:r>
      <w:r>
        <w:br/>
      </w:r>
      <w:r>
        <w:rPr>
          <w:rFonts w:ascii="Times New Roman"/>
          <w:b w:val="false"/>
          <w:i w:val="false"/>
          <w:color w:val="000000"/>
          <w:sz w:val="28"/>
        </w:rPr>
        <w:t>
      Алгинскому            8000 тысяч тенге;
</w:t>
      </w:r>
      <w:r>
        <w:br/>
      </w:r>
      <w:r>
        <w:rPr>
          <w:rFonts w:ascii="Times New Roman"/>
          <w:b w:val="false"/>
          <w:i w:val="false"/>
          <w:color w:val="000000"/>
          <w:sz w:val="28"/>
        </w:rPr>
        <w:t>
      Байганинскому        10000 тысяч тенге;
</w:t>
      </w:r>
      <w:r>
        <w:br/>
      </w:r>
      <w:r>
        <w:rPr>
          <w:rFonts w:ascii="Times New Roman"/>
          <w:b w:val="false"/>
          <w:i w:val="false"/>
          <w:color w:val="000000"/>
          <w:sz w:val="28"/>
        </w:rPr>
        <w:t>
      Иргизскому            6000 тысяч тенге;
</w:t>
      </w:r>
      <w:r>
        <w:br/>
      </w:r>
      <w:r>
        <w:rPr>
          <w:rFonts w:ascii="Times New Roman"/>
          <w:b w:val="false"/>
          <w:i w:val="false"/>
          <w:color w:val="000000"/>
          <w:sz w:val="28"/>
        </w:rPr>
        <w:t>
      Каргалинскому         7000 тысяч тенге;
</w:t>
      </w:r>
      <w:r>
        <w:br/>
      </w:r>
      <w:r>
        <w:rPr>
          <w:rFonts w:ascii="Times New Roman"/>
          <w:b w:val="false"/>
          <w:i w:val="false"/>
          <w:color w:val="000000"/>
          <w:sz w:val="28"/>
        </w:rPr>
        <w:t>
      Мартукскому           7500 тысяч тенге;
</w:t>
      </w:r>
      <w:r>
        <w:br/>
      </w:r>
      <w:r>
        <w:rPr>
          <w:rFonts w:ascii="Times New Roman"/>
          <w:b w:val="false"/>
          <w:i w:val="false"/>
          <w:color w:val="000000"/>
          <w:sz w:val="28"/>
        </w:rPr>
        <w:t>
      Мугалжарскому         8000 тысяч тенге;
</w:t>
      </w:r>
      <w:r>
        <w:br/>
      </w:r>
      <w:r>
        <w:rPr>
          <w:rFonts w:ascii="Times New Roman"/>
          <w:b w:val="false"/>
          <w:i w:val="false"/>
          <w:color w:val="000000"/>
          <w:sz w:val="28"/>
        </w:rPr>
        <w:t>
      Темирскому            3500 тысяч тенге;
</w:t>
      </w:r>
      <w:r>
        <w:br/>
      </w:r>
      <w:r>
        <w:rPr>
          <w:rFonts w:ascii="Times New Roman"/>
          <w:b w:val="false"/>
          <w:i w:val="false"/>
          <w:color w:val="000000"/>
          <w:sz w:val="28"/>
        </w:rPr>
        <w:t>
      Уилскому              6000 тысяч тенге;
</w:t>
      </w:r>
      <w:r>
        <w:br/>
      </w:r>
      <w:r>
        <w:rPr>
          <w:rFonts w:ascii="Times New Roman"/>
          <w:b w:val="false"/>
          <w:i w:val="false"/>
          <w:color w:val="000000"/>
          <w:sz w:val="28"/>
        </w:rPr>
        <w:t>
      Хобдинскому           8000 тысяч тенге;
</w:t>
      </w:r>
      <w:r>
        <w:br/>
      </w:r>
      <w:r>
        <w:rPr>
          <w:rFonts w:ascii="Times New Roman"/>
          <w:b w:val="false"/>
          <w:i w:val="false"/>
          <w:color w:val="000000"/>
          <w:sz w:val="28"/>
        </w:rPr>
        <w:t>
      Хромтаускому          7000 тысяч тенге;
</w:t>
      </w:r>
      <w:r>
        <w:br/>
      </w:r>
      <w:r>
        <w:rPr>
          <w:rFonts w:ascii="Times New Roman"/>
          <w:b w:val="false"/>
          <w:i w:val="false"/>
          <w:color w:val="000000"/>
          <w:sz w:val="28"/>
        </w:rPr>
        <w:t>
      Шалкарскому           8000 тысяч тенге;
</w:t>
      </w:r>
      <w:r>
        <w:br/>
      </w:r>
      <w:r>
        <w:rPr>
          <w:rFonts w:ascii="Times New Roman"/>
          <w:b w:val="false"/>
          <w:i w:val="false"/>
          <w:color w:val="000000"/>
          <w:sz w:val="28"/>
        </w:rPr>
        <w:t>
</w:t>
      </w:r>
      <w:r>
        <w:br/>
      </w:r>
      <w:r>
        <w:rPr>
          <w:rFonts w:ascii="Times New Roman"/>
          <w:b w:val="false"/>
          <w:i w:val="false"/>
          <w:color w:val="000000"/>
          <w:sz w:val="28"/>
        </w:rPr>
        <w:t>
       - на программу "Целевые трансферты на развитие бюджетам районов (городов областного значения) на развитие транспортной инфраструктуры" городу Актобе 52000 тысяч тенге на строительство моста через реку Сазда;
</w:t>
      </w:r>
      <w:r>
        <w:br/>
      </w:r>
      <w:r>
        <w:rPr>
          <w:rFonts w:ascii="Times New Roman"/>
          <w:b w:val="false"/>
          <w:i w:val="false"/>
          <w:color w:val="000000"/>
          <w:sz w:val="28"/>
        </w:rPr>
        <w:t>
      - на программу "Развитие транспортной инфраструктуры" 78700 тыс.тенге на завершение строительства моста через реку Бутак в городе Актобе;
</w:t>
      </w:r>
      <w:r>
        <w:br/>
      </w:r>
      <w:r>
        <w:rPr>
          <w:rFonts w:ascii="Times New Roman"/>
          <w:b w:val="false"/>
          <w:i w:val="false"/>
          <w:color w:val="000000"/>
          <w:sz w:val="28"/>
        </w:rPr>
        <w:t>
      - на программу "Организация пассажирских перевозок по социально-значимым межрайонным (междугородним) сообщениям" 227464 тыс.тенге.
</w:t>
      </w:r>
    </w:p>
    <w:p>
      <w:pPr>
        <w:spacing w:after="0"/>
        <w:ind w:left="0"/>
        <w:jc w:val="both"/>
      </w:pPr>
      <w:r>
        <w:rPr>
          <w:rFonts w:ascii="Times New Roman"/>
          <w:b w:val="false"/>
          <w:i w:val="false"/>
          <w:color w:val="000000"/>
          <w:sz w:val="28"/>
        </w:rPr>
        <w:t>
      15-1. За счет свободного остатка бюджетных средств на начало года выделить управлению пассажирского транспорта и автомобильных дорог области на программу "Обеспечение функционирования автомобильных дорог" 200000 тысяч тенге на средний ремонт автодороги "Шубаркудук-Уил-Кобда-Соль-Илецк".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дополнен пунктом 15-1 -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5 февраля 2007 года N 332.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15-2. За счет дополнительных доходных источников областного бюджета выделить управлению пассажирского транспорта и автомобильных дорог области на программу "Обеспечение функционирования автомобильных дорог" 140000 тысяч тенге на капитальный ремонт автодороги "Шубаркудук-Уил-Кобда-Соль-Илецк".
</w:t>
      </w:r>
      <w:r>
        <w:br/>
      </w:r>
      <w:r>
        <w:rPr>
          <w:rFonts w:ascii="Times New Roman"/>
          <w:b w:val="false"/>
          <w:i w:val="false"/>
          <w:color w:val="000000"/>
          <w:sz w:val="28"/>
        </w:rPr>
        <w:t>
</w:t>
      </w:r>
      <w:r>
        <w:br/>
      </w:r>
      <w:r>
        <w:rPr>
          <w:rFonts w:ascii="Times New Roman"/>
          <w:b w:val="false"/>
          <w:i w:val="false"/>
          <w:color w:val="000000"/>
          <w:sz w:val="28"/>
        </w:rPr>
        <w:t>
       15-3. Выделить управлению пассажирского транспорта и автомобильных дорог области на программу "Обеспечение деятельности Управления (департамента) пассажирского транспорта и автомобильных дорог" 1361 тысяч тенге, на программу "Разработка и экспертиза технико-экономических обоснований местных бюджетных инвестиционных проектов (программ)" 3500 тысяч тенге и на программу "Развитие транспортной инфраструктуры" 9831 тысяч тенге, уменьшив сумму по программе "Обеспечение функционирования автомобильных дорог" на 14692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дополнен пунктами 15-2 и 15-3 -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15-4. Выделить управлению пассажирского транспорта и автомобильных дорог области на программу "Обеспечение функционирования автомобильных дорог" 64000 тысяч тенге на средний ремонт автодороги "Кобда - Акраб";
</w:t>
      </w:r>
      <w:r>
        <w:br/>
      </w:r>
      <w:r>
        <w:rPr>
          <w:rFonts w:ascii="Times New Roman"/>
          <w:b w:val="false"/>
          <w:i w:val="false"/>
          <w:color w:val="000000"/>
          <w:sz w:val="28"/>
        </w:rPr>
        <w:t>
      на программу "Трансферты из местных бюджетов" 50000 тысяч тенге на ремонт дорог с.Жиренкопа Хобдинского района;
</w:t>
      </w:r>
      <w:r>
        <w:br/>
      </w:r>
      <w:r>
        <w:rPr>
          <w:rFonts w:ascii="Times New Roman"/>
          <w:b w:val="false"/>
          <w:i w:val="false"/>
          <w:color w:val="000000"/>
          <w:sz w:val="28"/>
        </w:rPr>
        <w:t>
      на программу "Обеспечение деятельности Управления пассажирского транспорта и автомобильных дорог" 1610 тысяч тенге, уменьшив суммы по программе "Разработка и экспертиза технико-экономических обоснований местных бюджетных инвестиционных проектов (программ)" на 1306 тысяч тенге, по программе "Целевые трансферты на развитие бюджетам районов (городам областного значения) на развитие транспортной инфраструктуры" на 241 тысяч тенге, по программе "Трансферты из местных бюджетов" из средств, выделенных на обеспечение функционирования автомобильных дорог районов на 2437 тысяч тенге, в том числе, по районам:
</w:t>
      </w:r>
      <w:r>
        <w:br/>
      </w:r>
      <w:r>
        <w:rPr>
          <w:rFonts w:ascii="Times New Roman"/>
          <w:b w:val="false"/>
          <w:i w:val="false"/>
          <w:color w:val="000000"/>
          <w:sz w:val="28"/>
        </w:rPr>
        <w:t>
      Айтекебийскому на 101 тысяч тенге;
</w:t>
      </w:r>
      <w:r>
        <w:br/>
      </w:r>
      <w:r>
        <w:rPr>
          <w:rFonts w:ascii="Times New Roman"/>
          <w:b w:val="false"/>
          <w:i w:val="false"/>
          <w:color w:val="000000"/>
          <w:sz w:val="28"/>
        </w:rPr>
        <w:t>
      Алгинскому на 165 тысяч тенге;
</w:t>
      </w:r>
      <w:r>
        <w:br/>
      </w:r>
      <w:r>
        <w:rPr>
          <w:rFonts w:ascii="Times New Roman"/>
          <w:b w:val="false"/>
          <w:i w:val="false"/>
          <w:color w:val="000000"/>
          <w:sz w:val="28"/>
        </w:rPr>
        <w:t>
      Байганинскому на 100 тысяч тенге;
</w:t>
      </w:r>
      <w:r>
        <w:br/>
      </w:r>
      <w:r>
        <w:rPr>
          <w:rFonts w:ascii="Times New Roman"/>
          <w:b w:val="false"/>
          <w:i w:val="false"/>
          <w:color w:val="000000"/>
          <w:sz w:val="28"/>
        </w:rPr>
        <w:t>
      Иргизскому на 50 тысяч тенге;
</w:t>
      </w:r>
      <w:r>
        <w:br/>
      </w:r>
      <w:r>
        <w:rPr>
          <w:rFonts w:ascii="Times New Roman"/>
          <w:b w:val="false"/>
          <w:i w:val="false"/>
          <w:color w:val="000000"/>
          <w:sz w:val="28"/>
        </w:rPr>
        <w:t>
      Каргалинскому на 500 тысяч тенге;
</w:t>
      </w:r>
      <w:r>
        <w:br/>
      </w:r>
      <w:r>
        <w:rPr>
          <w:rFonts w:ascii="Times New Roman"/>
          <w:b w:val="false"/>
          <w:i w:val="false"/>
          <w:color w:val="000000"/>
          <w:sz w:val="28"/>
        </w:rPr>
        <w:t>
      Мугалжарскому на 4 тысяч тенге;
</w:t>
      </w:r>
      <w:r>
        <w:br/>
      </w:r>
      <w:r>
        <w:rPr>
          <w:rFonts w:ascii="Times New Roman"/>
          <w:b w:val="false"/>
          <w:i w:val="false"/>
          <w:color w:val="000000"/>
          <w:sz w:val="28"/>
        </w:rPr>
        <w:t>
      Уилскому на 16 тысяч тенге;
</w:t>
      </w:r>
      <w:r>
        <w:br/>
      </w:r>
      <w:r>
        <w:rPr>
          <w:rFonts w:ascii="Times New Roman"/>
          <w:b w:val="false"/>
          <w:i w:val="false"/>
          <w:color w:val="000000"/>
          <w:sz w:val="28"/>
        </w:rPr>
        <w:t>
      Хобдинскому на 1451 тысяч тенге;
</w:t>
      </w:r>
      <w:r>
        <w:br/>
      </w:r>
      <w:r>
        <w:rPr>
          <w:rFonts w:ascii="Times New Roman"/>
          <w:b w:val="false"/>
          <w:i w:val="false"/>
          <w:color w:val="000000"/>
          <w:sz w:val="28"/>
        </w:rPr>
        <w:t>
      Хромтаускому на 20 тысяч тенге;
</w:t>
      </w:r>
      <w:r>
        <w:br/>
      </w:r>
      <w:r>
        <w:rPr>
          <w:rFonts w:ascii="Times New Roman"/>
          <w:b w:val="false"/>
          <w:i w:val="false"/>
          <w:color w:val="000000"/>
          <w:sz w:val="28"/>
        </w:rPr>
        <w:t>
      Шалкарскому на 30 тысяч тенге;
</w:t>
      </w:r>
    </w:p>
    <w:p>
      <w:pPr>
        <w:spacing w:after="0"/>
        <w:ind w:left="0"/>
        <w:jc w:val="both"/>
      </w:pPr>
      <w:r>
        <w:rPr>
          <w:rFonts w:ascii="Times New Roman"/>
          <w:b w:val="false"/>
          <w:i w:val="false"/>
          <w:color w:val="000000"/>
          <w:sz w:val="28"/>
        </w:rPr>
        <w:t>
      по программе "Обеспечение функционирования автомобильных дорог" на 14398 тысяч тенге, департаменту сельского хозяйства области по программе "Поддержка развития семеноводства" на 4226 тысяч тенге, по программе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и повышение урожайности и качества продукции растениеводства" на 19000 тысяч тенге, по программе "Кредитование сельхозтоваропроизводителей" на 74000 тысяч тенге, департаменту координации занятости и социальных программ области по программе "Обеспечение деятельности Департамента координации занятости и социальных программ" на 2 тысячи тенге.
</w:t>
      </w:r>
    </w:p>
    <w:p>
      <w:pPr>
        <w:spacing w:after="0"/>
        <w:ind w:left="0"/>
        <w:jc w:val="both"/>
      </w:pPr>
      <w:r>
        <w:rPr>
          <w:rFonts w:ascii="Times New Roman"/>
          <w:b w:val="false"/>
          <w:i w:val="false"/>
          <w:color w:val="000000"/>
          <w:sz w:val="28"/>
        </w:rPr>
        <w:t>
      15-5. За счет дополнительных доходных источников областного бюджета выделить управлению пассажирского транспорта и автомобильных дорог области на программу "Трансферты из местных бюджетов" 20000 тысяч тенге на капитальный ремонт дорог Байганинского района.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дополнен пунктами 15-4, 15-5 -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11 июля 2007 года N 371.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15-6. Выделить управлению пассажирского транспорта и автомобильных дорог области на программу "Трансферты из местных бюджетов" 19000 тысяч тенге на ремонт дорог с.Жиренкопа Хобдинского района, уменьшив сумму управлению по мобилизационной подготовке, гражданской обороне, организации предупреждения и ликвидации аварий и стихийных бедствий области по программе "Мобилизационная подготовка и мобилизация областного масштаба" на 11437 тысяч тенге, по программе "Предупреждение и ликвидация чрезвычайных ситуаций областного масштаба" на 7563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дополнен пунктом 15-6 -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Предусмотреть в областном бюджете на 2007 год департаменту координации занятости и социальных программ области на программу "Трансферты из местных бюджетов" на предоставление льгот по коммунальным услугам воинам - афганцам, родителям и семьям погибших, без вести пропавших, умерших воинов - афганцев и вдовам, умерших участников и инвалидов Великой Отечественной войны 1941-1945 годов в сумме 89814 тысяч тенге, в том числе, городу Актобе и районам:
</w:t>
      </w:r>
      <w:r>
        <w:br/>
      </w:r>
      <w:r>
        <w:rPr>
          <w:rFonts w:ascii="Times New Roman"/>
          <w:b w:val="false"/>
          <w:i w:val="false"/>
          <w:color w:val="000000"/>
          <w:sz w:val="28"/>
        </w:rPr>
        <w:t>
      г.Актобе             56267 тысяч тенге;
</w:t>
      </w:r>
      <w:r>
        <w:br/>
      </w:r>
      <w:r>
        <w:rPr>
          <w:rFonts w:ascii="Times New Roman"/>
          <w:b w:val="false"/>
          <w:i w:val="false"/>
          <w:color w:val="000000"/>
          <w:sz w:val="28"/>
        </w:rPr>
        <w:t>
      Айтекебийскому        2542 тысяч тенге;
</w:t>
      </w:r>
      <w:r>
        <w:br/>
      </w:r>
      <w:r>
        <w:rPr>
          <w:rFonts w:ascii="Times New Roman"/>
          <w:b w:val="false"/>
          <w:i w:val="false"/>
          <w:color w:val="000000"/>
          <w:sz w:val="28"/>
        </w:rPr>
        <w:t>
      Алгинскому            3941 тысяч тенге;
</w:t>
      </w:r>
      <w:r>
        <w:br/>
      </w:r>
      <w:r>
        <w:rPr>
          <w:rFonts w:ascii="Times New Roman"/>
          <w:b w:val="false"/>
          <w:i w:val="false"/>
          <w:color w:val="000000"/>
          <w:sz w:val="28"/>
        </w:rPr>
        <w:t>
      Байганинскому         1013 тысяч тенге;
</w:t>
      </w:r>
      <w:r>
        <w:br/>
      </w:r>
      <w:r>
        <w:rPr>
          <w:rFonts w:ascii="Times New Roman"/>
          <w:b w:val="false"/>
          <w:i w:val="false"/>
          <w:color w:val="000000"/>
          <w:sz w:val="28"/>
        </w:rPr>
        <w:t>
      Иргизскому             652 тысяч тенге;
</w:t>
      </w:r>
      <w:r>
        <w:br/>
      </w:r>
      <w:r>
        <w:rPr>
          <w:rFonts w:ascii="Times New Roman"/>
          <w:b w:val="false"/>
          <w:i w:val="false"/>
          <w:color w:val="000000"/>
          <w:sz w:val="28"/>
        </w:rPr>
        <w:t>
      Каргалинскому         1645 тысяч тенге;
</w:t>
      </w:r>
      <w:r>
        <w:br/>
      </w:r>
      <w:r>
        <w:rPr>
          <w:rFonts w:ascii="Times New Roman"/>
          <w:b w:val="false"/>
          <w:i w:val="false"/>
          <w:color w:val="000000"/>
          <w:sz w:val="28"/>
        </w:rPr>
        <w:t>
      Мартукскому           3913 тысяч тенге;
</w:t>
      </w:r>
      <w:r>
        <w:br/>
      </w:r>
      <w:r>
        <w:rPr>
          <w:rFonts w:ascii="Times New Roman"/>
          <w:b w:val="false"/>
          <w:i w:val="false"/>
          <w:color w:val="000000"/>
          <w:sz w:val="28"/>
        </w:rPr>
        <w:t>
      Мугалжарскому         3808 тысяч тенге;
</w:t>
      </w:r>
      <w:r>
        <w:br/>
      </w:r>
      <w:r>
        <w:rPr>
          <w:rFonts w:ascii="Times New Roman"/>
          <w:b w:val="false"/>
          <w:i w:val="false"/>
          <w:color w:val="000000"/>
          <w:sz w:val="28"/>
        </w:rPr>
        <w:t>
      Темирскому            2049 тысяч тенге;
</w:t>
      </w:r>
      <w:r>
        <w:br/>
      </w:r>
      <w:r>
        <w:rPr>
          <w:rFonts w:ascii="Times New Roman"/>
          <w:b w:val="false"/>
          <w:i w:val="false"/>
          <w:color w:val="000000"/>
          <w:sz w:val="28"/>
        </w:rPr>
        <w:t>
      Уилскому              2211 тысяч тенге;
</w:t>
      </w:r>
      <w:r>
        <w:br/>
      </w:r>
      <w:r>
        <w:rPr>
          <w:rFonts w:ascii="Times New Roman"/>
          <w:b w:val="false"/>
          <w:i w:val="false"/>
          <w:color w:val="000000"/>
          <w:sz w:val="28"/>
        </w:rPr>
        <w:t>
      Хобдинскому           1275 тысяч тенге;
</w:t>
      </w:r>
      <w:r>
        <w:br/>
      </w:r>
      <w:r>
        <w:rPr>
          <w:rFonts w:ascii="Times New Roman"/>
          <w:b w:val="false"/>
          <w:i w:val="false"/>
          <w:color w:val="000000"/>
          <w:sz w:val="28"/>
        </w:rPr>
        <w:t>
      Хромтаускому          4525 тысяч тенге;
</w:t>
      </w:r>
      <w:r>
        <w:br/>
      </w:r>
      <w:r>
        <w:rPr>
          <w:rFonts w:ascii="Times New Roman"/>
          <w:b w:val="false"/>
          <w:i w:val="false"/>
          <w:color w:val="000000"/>
          <w:sz w:val="28"/>
        </w:rPr>
        <w:t>
      Шалкарскому 5973 тысяч тенге.
</w:t>
      </w:r>
      <w:r>
        <w:br/>
      </w:r>
      <w:r>
        <w:rPr>
          <w:rFonts w:ascii="Times New Roman"/>
          <w:b w:val="false"/>
          <w:i w:val="false"/>
          <w:color w:val="000000"/>
          <w:sz w:val="28"/>
        </w:rPr>
        <w:t>
</w:t>
      </w:r>
      <w:r>
        <w:br/>
      </w:r>
      <w:r>
        <w:rPr>
          <w:rFonts w:ascii="Times New Roman"/>
          <w:b w:val="false"/>
          <w:i w:val="false"/>
          <w:color w:val="000000"/>
          <w:sz w:val="28"/>
        </w:rPr>
        <w:t>
       - на приобретение топлива на отопительный сезон 2007-2008 годов в сумме 2746 тысяч тенге, в том числе, районам:
</w:t>
      </w:r>
      <w:r>
        <w:br/>
      </w:r>
      <w:r>
        <w:rPr>
          <w:rFonts w:ascii="Times New Roman"/>
          <w:b w:val="false"/>
          <w:i w:val="false"/>
          <w:color w:val="000000"/>
          <w:sz w:val="28"/>
        </w:rPr>
        <w:t>
      Айтекебийскому 1064 тысяч тенге;
</w:t>
      </w:r>
      <w:r>
        <w:br/>
      </w:r>
      <w:r>
        <w:rPr>
          <w:rFonts w:ascii="Times New Roman"/>
          <w:b w:val="false"/>
          <w:i w:val="false"/>
          <w:color w:val="000000"/>
          <w:sz w:val="28"/>
        </w:rPr>
        <w:t>
      Мартукскому 1682 тысяч тенге.
</w:t>
      </w:r>
      <w:r>
        <w:br/>
      </w:r>
      <w:r>
        <w:rPr>
          <w:rFonts w:ascii="Times New Roman"/>
          <w:b w:val="false"/>
          <w:i w:val="false"/>
          <w:color w:val="000000"/>
          <w:sz w:val="28"/>
        </w:rPr>
        <w:t>
</w:t>
      </w:r>
      <w:r>
        <w:br/>
      </w:r>
      <w:r>
        <w:rPr>
          <w:rFonts w:ascii="Times New Roman"/>
          <w:b w:val="false"/>
          <w:i w:val="false"/>
          <w:color w:val="000000"/>
          <w:sz w:val="28"/>
        </w:rPr>
        <w:t>
       16-1. За счет дополнительных доходных источников областного бюджета 110 тысяч тенге и за счет уменьшения департаменту внутренней политики области по программе "Обеспечение деятельности Департамента внутренней политики на 480 тысяч тенге выделить департаменту координации занятости и социальных программ области на программу "Трансферты из местных бюджетов" 590 тысяч тенге г.Актобе на возмещение расходов за коммунальные услуги людям, удостоенным звания "Ақтөбе облысына еңбегі сіңген қайраткер".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 дополнен пунктом 16-1 -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16-2. За счет дополнительных доходных источников областного бюджета 25900 тысяч тенге и уменьшения сумм департаменту координации занятости и социальных программ области по программе "Социальная поддержка инвалидов" на 2160 тысяч тенге, по программе "Социальное обеспечение престарелых и инвалидов общего типа" на 2433 тысяч тенге, по программе "Обеспечение деятельности Департамента координации занятости и социальных программ" на 1607 тысяч тенге выделить департаменту координации занятости и социальных программ области на программу "Трансферты из местных бюджетов" 25900 тысяч тенге на социальные выплаты семьям, имеющим детей-инвалидов до 16 лет, в том числе, городу Актобе и районам:
</w:t>
      </w:r>
      <w:r>
        <w:br/>
      </w:r>
      <w:r>
        <w:rPr>
          <w:rFonts w:ascii="Times New Roman"/>
          <w:b w:val="false"/>
          <w:i w:val="false"/>
          <w:color w:val="000000"/>
          <w:sz w:val="28"/>
        </w:rPr>
        <w:t>
      городу Актобе 10460 тысяч тенге;
</w:t>
      </w:r>
      <w:r>
        <w:br/>
      </w:r>
      <w:r>
        <w:rPr>
          <w:rFonts w:ascii="Times New Roman"/>
          <w:b w:val="false"/>
          <w:i w:val="false"/>
          <w:color w:val="000000"/>
          <w:sz w:val="28"/>
        </w:rPr>
        <w:t>
      Айтекебийскому 1370 тысяч тенге;
</w:t>
      </w:r>
      <w:r>
        <w:br/>
      </w:r>
      <w:r>
        <w:rPr>
          <w:rFonts w:ascii="Times New Roman"/>
          <w:b w:val="false"/>
          <w:i w:val="false"/>
          <w:color w:val="000000"/>
          <w:sz w:val="28"/>
        </w:rPr>
        <w:t>
      Алгинскому     1660 тысяч тенге;
</w:t>
      </w:r>
      <w:r>
        <w:br/>
      </w:r>
      <w:r>
        <w:rPr>
          <w:rFonts w:ascii="Times New Roman"/>
          <w:b w:val="false"/>
          <w:i w:val="false"/>
          <w:color w:val="000000"/>
          <w:sz w:val="28"/>
        </w:rPr>
        <w:t>
      Байганинскому  1190 тысяч тенге;
</w:t>
      </w:r>
      <w:r>
        <w:br/>
      </w:r>
      <w:r>
        <w:rPr>
          <w:rFonts w:ascii="Times New Roman"/>
          <w:b w:val="false"/>
          <w:i w:val="false"/>
          <w:color w:val="000000"/>
          <w:sz w:val="28"/>
        </w:rPr>
        <w:t>
      Иргизскому      360 тысяч тенге;
</w:t>
      </w:r>
      <w:r>
        <w:br/>
      </w:r>
      <w:r>
        <w:rPr>
          <w:rFonts w:ascii="Times New Roman"/>
          <w:b w:val="false"/>
          <w:i w:val="false"/>
          <w:color w:val="000000"/>
          <w:sz w:val="28"/>
        </w:rPr>
        <w:t>
      Каргалинскому   560 тысяч тенге;
</w:t>
      </w:r>
      <w:r>
        <w:br/>
      </w:r>
      <w:r>
        <w:rPr>
          <w:rFonts w:ascii="Times New Roman"/>
          <w:b w:val="false"/>
          <w:i w:val="false"/>
          <w:color w:val="000000"/>
          <w:sz w:val="28"/>
        </w:rPr>
        <w:t>
      Мартукскому    1160 тысяч тенге;
</w:t>
      </w:r>
      <w:r>
        <w:br/>
      </w:r>
      <w:r>
        <w:rPr>
          <w:rFonts w:ascii="Times New Roman"/>
          <w:b w:val="false"/>
          <w:i w:val="false"/>
          <w:color w:val="000000"/>
          <w:sz w:val="28"/>
        </w:rPr>
        <w:t>
      Мугалжарскому  2340 тысяч тенге;
</w:t>
      </w:r>
      <w:r>
        <w:br/>
      </w:r>
      <w:r>
        <w:rPr>
          <w:rFonts w:ascii="Times New Roman"/>
          <w:b w:val="false"/>
          <w:i w:val="false"/>
          <w:color w:val="000000"/>
          <w:sz w:val="28"/>
        </w:rPr>
        <w:t>
      Темирскому     1100 тысяч тенге;
</w:t>
      </w:r>
      <w:r>
        <w:br/>
      </w:r>
      <w:r>
        <w:rPr>
          <w:rFonts w:ascii="Times New Roman"/>
          <w:b w:val="false"/>
          <w:i w:val="false"/>
          <w:color w:val="000000"/>
          <w:sz w:val="28"/>
        </w:rPr>
        <w:t>
      Уилскому       1040 тысяч тенге;
</w:t>
      </w:r>
      <w:r>
        <w:br/>
      </w:r>
      <w:r>
        <w:rPr>
          <w:rFonts w:ascii="Times New Roman"/>
          <w:b w:val="false"/>
          <w:i w:val="false"/>
          <w:color w:val="000000"/>
          <w:sz w:val="28"/>
        </w:rPr>
        <w:t>
      Хобдинскому     800 тысяч тенге;
</w:t>
      </w:r>
      <w:r>
        <w:br/>
      </w:r>
      <w:r>
        <w:rPr>
          <w:rFonts w:ascii="Times New Roman"/>
          <w:b w:val="false"/>
          <w:i w:val="false"/>
          <w:color w:val="000000"/>
          <w:sz w:val="28"/>
        </w:rPr>
        <w:t>
      Хромтаускому   2020 тысяч тенге;
</w:t>
      </w:r>
      <w:r>
        <w:br/>
      </w:r>
      <w:r>
        <w:rPr>
          <w:rFonts w:ascii="Times New Roman"/>
          <w:b w:val="false"/>
          <w:i w:val="false"/>
          <w:color w:val="000000"/>
          <w:sz w:val="28"/>
        </w:rPr>
        <w:t>
      Шалкарскому    1840 тысяч тенге;
</w:t>
      </w:r>
    </w:p>
    <w:p>
      <w:pPr>
        <w:spacing w:after="0"/>
        <w:ind w:left="0"/>
        <w:jc w:val="both"/>
      </w:pPr>
      <w:r>
        <w:rPr>
          <w:rFonts w:ascii="Times New Roman"/>
          <w:b w:val="false"/>
          <w:i w:val="false"/>
          <w:color w:val="000000"/>
          <w:sz w:val="28"/>
        </w:rPr>
        <w:t>
      на программу "Социальное обеспечение престарелых и инвалидов общего типа" 6200 тысяч тенге на капитальный ремонт.
</w:t>
      </w:r>
    </w:p>
    <w:p>
      <w:pPr>
        <w:spacing w:after="0"/>
        <w:ind w:left="0"/>
        <w:jc w:val="both"/>
      </w:pPr>
      <w:r>
        <w:rPr>
          <w:rFonts w:ascii="Times New Roman"/>
          <w:b w:val="false"/>
          <w:i w:val="false"/>
          <w:color w:val="000000"/>
          <w:sz w:val="28"/>
        </w:rPr>
        <w:t>
      16-3. Выделить департаменту координации занятости и социальных программ области на программу "Трансферты из местных бюджетов" на приобретение топлива на отопительный сезон 2007-2008 годы 496 тысяч тенге Айтекебийскому району, уменьшив сумму по программе "Трансферты из местных бюджетов" на 496 тысяч тенге, выделенных на приобретение топлива на отопительный сезон 2007-2008 годы Мартукскому району.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 дополнен пунктами 16-2, 16-3 -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11 июля 2007 года N 371.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16-4. Выделить департаменту координации занятости и социальных программ области на программу "Обеспечение деятельности Департамента координации занятости и социальных программ" 1500 тысяч тенге на повышение квалификации за рубежом, уменьшив сумму по программе "Обеспечение деятельности Департамента координации занятости и социальных программ" на 393 тысяч тенге, по программе "Трансферты из местных бюджетов" на 400 тысяч тенге из средств, выделенных Хромтаускому району на социальные выплаты семьям, имеющим детей-инвалидов до 16 лет, управлению по мобилизационной подготовке, гражданской обороне, организации предупреждения и ликвидации аварий и стихийных бедствий области по программе "Подготовка территориальной обороны и территориальная оборона областного масштаба" на 300 тысяч тенге, управлению культуры области по программе "Поддержка культурно-досуговой работы" на 172 тысяч тенге, по программе "Увековечение памяти деятелей государства" на 235 тысяч тенге.
</w:t>
      </w:r>
    </w:p>
    <w:p>
      <w:pPr>
        <w:spacing w:after="0"/>
        <w:ind w:left="0"/>
        <w:jc w:val="both"/>
      </w:pPr>
      <w:r>
        <w:rPr>
          <w:rFonts w:ascii="Times New Roman"/>
          <w:b w:val="false"/>
          <w:i w:val="false"/>
          <w:color w:val="000000"/>
          <w:sz w:val="28"/>
        </w:rPr>
        <w:t>
      16-5. Выделить департаменту координации занятости и социальных программ области на программу "Социальное обеспечение престарелых и инвалидов общего типа" 1369 тысяч тенге на содержание Дома-интерната для престарелых и инвалидов;
</w:t>
      </w:r>
      <w:r>
        <w:br/>
      </w:r>
      <w:r>
        <w:rPr>
          <w:rFonts w:ascii="Times New Roman"/>
          <w:b w:val="false"/>
          <w:i w:val="false"/>
          <w:color w:val="000000"/>
          <w:sz w:val="28"/>
        </w:rPr>
        <w:t>
      на программу "Трансферты из местных бюджетов" 1109 тысяч тенге, в том числе,
</w:t>
      </w:r>
      <w:r>
        <w:br/>
      </w:r>
      <w:r>
        <w:rPr>
          <w:rFonts w:ascii="Times New Roman"/>
          <w:b w:val="false"/>
          <w:i w:val="false"/>
          <w:color w:val="000000"/>
          <w:sz w:val="28"/>
        </w:rPr>
        <w:t>
      на социальные выплаты семьям, имеющим детей-инвалидов до 16 лет, районам:
</w:t>
      </w:r>
      <w:r>
        <w:br/>
      </w:r>
      <w:r>
        <w:rPr>
          <w:rFonts w:ascii="Times New Roman"/>
          <w:b w:val="false"/>
          <w:i w:val="false"/>
          <w:color w:val="000000"/>
          <w:sz w:val="28"/>
        </w:rPr>
        <w:t>
</w:t>
      </w:r>
      <w:r>
        <w:br/>
      </w:r>
      <w:r>
        <w:rPr>
          <w:rFonts w:ascii="Times New Roman"/>
          <w:b w:val="false"/>
          <w:i w:val="false"/>
          <w:color w:val="000000"/>
          <w:sz w:val="28"/>
        </w:rPr>
        <w:t>
            Иргизскому 72 тысяч тенге;
</w:t>
      </w:r>
      <w:r>
        <w:br/>
      </w:r>
      <w:r>
        <w:rPr>
          <w:rFonts w:ascii="Times New Roman"/>
          <w:b w:val="false"/>
          <w:i w:val="false"/>
          <w:color w:val="000000"/>
          <w:sz w:val="28"/>
        </w:rPr>
        <w:t>
      Мартукскому 21 тысяч тенге;
</w:t>
      </w:r>
      <w:r>
        <w:br/>
      </w:r>
      <w:r>
        <w:rPr>
          <w:rFonts w:ascii="Times New Roman"/>
          <w:b w:val="false"/>
          <w:i w:val="false"/>
          <w:color w:val="000000"/>
          <w:sz w:val="28"/>
        </w:rPr>
        <w:t>
      Уилскому 40 тысяч тенге;
</w:t>
      </w:r>
    </w:p>
    <w:p>
      <w:pPr>
        <w:spacing w:after="0"/>
        <w:ind w:left="0"/>
        <w:jc w:val="both"/>
      </w:pPr>
      <w:r>
        <w:rPr>
          <w:rFonts w:ascii="Times New Roman"/>
          <w:b w:val="false"/>
          <w:i w:val="false"/>
          <w:color w:val="000000"/>
          <w:sz w:val="28"/>
        </w:rPr>
        <w:t>
      на выплату льгот по коммунальным услугам вдовам погибших воинов и умерших участников и инвалидов Великой Отечественной войны 1941-1945 годов, воинам - афганцам, родителям и семьям погибших, без вести пропавших, умерших воинов-афганцев Шалкарскому району 976 тысяч тенге, уменьшив сумму по программе "Социальная поддержка инвалидов" на 1918 тысяч тенге, по программе "Трансферты из местных бюджетов" на 560 тысяч тенге из средств, выделенных городу Актобе на социальные выплаты семьям, имеющим детей-инвалидов до 16 лет.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 дополнен пунктами 16-4 и 16-5 -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Предусмотреть в областном бюджете на 2007 год управлению культуры области на программу "Трансферты из местных бюджетов":
</w:t>
      </w:r>
      <w:r>
        <w:br/>
      </w:r>
      <w:r>
        <w:rPr>
          <w:rFonts w:ascii="Times New Roman"/>
          <w:b w:val="false"/>
          <w:i w:val="false"/>
          <w:color w:val="000000"/>
          <w:sz w:val="28"/>
        </w:rPr>
        <w:t>
      - на приобретение топлива на отопительный сезон 2007-2008 годов в сумме 52469 тысяч тенге, в том числе, районам:
</w:t>
      </w:r>
      <w:r>
        <w:br/>
      </w:r>
      <w:r>
        <w:rPr>
          <w:rFonts w:ascii="Times New Roman"/>
          <w:b w:val="false"/>
          <w:i w:val="false"/>
          <w:color w:val="000000"/>
          <w:sz w:val="28"/>
        </w:rPr>
        <w:t>
      Айтекебийскому        1278 тысяч тенге;
</w:t>
      </w:r>
      <w:r>
        <w:br/>
      </w:r>
      <w:r>
        <w:rPr>
          <w:rFonts w:ascii="Times New Roman"/>
          <w:b w:val="false"/>
          <w:i w:val="false"/>
          <w:color w:val="000000"/>
          <w:sz w:val="28"/>
        </w:rPr>
        <w:t>
      Алгинскому             430 тысяч тенге;
</w:t>
      </w:r>
      <w:r>
        <w:br/>
      </w:r>
      <w:r>
        <w:rPr>
          <w:rFonts w:ascii="Times New Roman"/>
          <w:b w:val="false"/>
          <w:i w:val="false"/>
          <w:color w:val="000000"/>
          <w:sz w:val="28"/>
        </w:rPr>
        <w:t>
      Байганинскому        13893 тысяч тенге;
</w:t>
      </w:r>
      <w:r>
        <w:br/>
      </w:r>
      <w:r>
        <w:rPr>
          <w:rFonts w:ascii="Times New Roman"/>
          <w:b w:val="false"/>
          <w:i w:val="false"/>
          <w:color w:val="000000"/>
          <w:sz w:val="28"/>
        </w:rPr>
        <w:t>
      Иргизскому            4022 тысяч тенге;
</w:t>
      </w:r>
      <w:r>
        <w:br/>
      </w:r>
      <w:r>
        <w:rPr>
          <w:rFonts w:ascii="Times New Roman"/>
          <w:b w:val="false"/>
          <w:i w:val="false"/>
          <w:color w:val="000000"/>
          <w:sz w:val="28"/>
        </w:rPr>
        <w:t>
      Каргалинскому          692 тысяч тенге;
</w:t>
      </w:r>
      <w:r>
        <w:br/>
      </w:r>
      <w:r>
        <w:rPr>
          <w:rFonts w:ascii="Times New Roman"/>
          <w:b w:val="false"/>
          <w:i w:val="false"/>
          <w:color w:val="000000"/>
          <w:sz w:val="28"/>
        </w:rPr>
        <w:t>
      Мартукскому           7609 тысяч тенге;
</w:t>
      </w:r>
      <w:r>
        <w:br/>
      </w:r>
      <w:r>
        <w:rPr>
          <w:rFonts w:ascii="Times New Roman"/>
          <w:b w:val="false"/>
          <w:i w:val="false"/>
          <w:color w:val="000000"/>
          <w:sz w:val="28"/>
        </w:rPr>
        <w:t>
      Мугалжарскому        10753 тысяч тенге;
</w:t>
      </w:r>
      <w:r>
        <w:br/>
      </w:r>
      <w:r>
        <w:rPr>
          <w:rFonts w:ascii="Times New Roman"/>
          <w:b w:val="false"/>
          <w:i w:val="false"/>
          <w:color w:val="000000"/>
          <w:sz w:val="28"/>
        </w:rPr>
        <w:t>
      Темирскому            4717 тысяч тенге;
</w:t>
      </w:r>
      <w:r>
        <w:br/>
      </w:r>
      <w:r>
        <w:rPr>
          <w:rFonts w:ascii="Times New Roman"/>
          <w:b w:val="false"/>
          <w:i w:val="false"/>
          <w:color w:val="000000"/>
          <w:sz w:val="28"/>
        </w:rPr>
        <w:t>
      Уилскому              2057 тысяч тенге;
</w:t>
      </w:r>
      <w:r>
        <w:br/>
      </w:r>
      <w:r>
        <w:rPr>
          <w:rFonts w:ascii="Times New Roman"/>
          <w:b w:val="false"/>
          <w:i w:val="false"/>
          <w:color w:val="000000"/>
          <w:sz w:val="28"/>
        </w:rPr>
        <w:t>
      Хобдинскому           5766 тысяч тенге;
</w:t>
      </w:r>
      <w:r>
        <w:br/>
      </w:r>
      <w:r>
        <w:rPr>
          <w:rFonts w:ascii="Times New Roman"/>
          <w:b w:val="false"/>
          <w:i w:val="false"/>
          <w:color w:val="000000"/>
          <w:sz w:val="28"/>
        </w:rPr>
        <w:t>
      Хромтаускому           112 тысяч тенге;
</w:t>
      </w:r>
      <w:r>
        <w:br/>
      </w:r>
      <w:r>
        <w:rPr>
          <w:rFonts w:ascii="Times New Roman"/>
          <w:b w:val="false"/>
          <w:i w:val="false"/>
          <w:color w:val="000000"/>
          <w:sz w:val="28"/>
        </w:rPr>
        <w:t>
      Шалкарскому           1140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17-1. Выделить управлению культуры области на программу "Разработка и экспертиза технико-экономических обоснований местных бюджетных инвестиционных проектов (программ)" 3000 тысяч тенге, уменьшив сумму департаменту строительства области по программе "Разработка и экспертиза технико-экономических обоснований местных бюджетных инвестиционных проектов (программ)" на 3000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 дополнен пунктом 17-1 -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5 февраля 2007 года N 332.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17-2. За счет дополнительных доходных источников областного бюджета 20000 тысяч тенге и за счет уменьшения департаменту строительства области по программе "Разработка и экспертиза технико-экономических обоснований местных бюджетных инвестиционных проектов (программ)" на 9000 тысяч тенге, управлению земельных отношений области по программе "Обеспечение деятельности управления земельных отношений" на 5000 тысяч тенге и аппарату акима области по программе "Трансферты из местных бюджетов», из средств, выделенных Центру обслуживания населения по принципу "Одного окна" на 20800 тысяч тенге, в том числе, районам:
</w:t>
      </w:r>
      <w:r>
        <w:br/>
      </w:r>
      <w:r>
        <w:rPr>
          <w:rFonts w:ascii="Times New Roman"/>
          <w:b w:val="false"/>
          <w:i w:val="false"/>
          <w:color w:val="000000"/>
          <w:sz w:val="28"/>
        </w:rPr>
        <w:t>
      - Мугалжарскому на 5000 тысяч тенге;
</w:t>
      </w:r>
      <w:r>
        <w:br/>
      </w:r>
      <w:r>
        <w:rPr>
          <w:rFonts w:ascii="Times New Roman"/>
          <w:b w:val="false"/>
          <w:i w:val="false"/>
          <w:color w:val="000000"/>
          <w:sz w:val="28"/>
        </w:rPr>
        <w:t>
      - Темирскому на 5000 тысяч тенге;
</w:t>
      </w:r>
      <w:r>
        <w:br/>
      </w:r>
      <w:r>
        <w:rPr>
          <w:rFonts w:ascii="Times New Roman"/>
          <w:b w:val="false"/>
          <w:i w:val="false"/>
          <w:color w:val="000000"/>
          <w:sz w:val="28"/>
        </w:rPr>
        <w:t>
      - Хобдинскому на 800 тысяч тенге;
</w:t>
      </w:r>
      <w:r>
        <w:br/>
      </w:r>
      <w:r>
        <w:rPr>
          <w:rFonts w:ascii="Times New Roman"/>
          <w:b w:val="false"/>
          <w:i w:val="false"/>
          <w:color w:val="000000"/>
          <w:sz w:val="28"/>
        </w:rPr>
        <w:t>
      - Хромтаускому на 5000 тысяч тенге;
</w:t>
      </w:r>
      <w:r>
        <w:br/>
      </w:r>
      <w:r>
        <w:rPr>
          <w:rFonts w:ascii="Times New Roman"/>
          <w:b w:val="false"/>
          <w:i w:val="false"/>
          <w:color w:val="000000"/>
          <w:sz w:val="28"/>
        </w:rPr>
        <w:t>
      - Шалкарскому на 5000 тысяч тенге выделить управлению культуры области:
</w:t>
      </w:r>
      <w:r>
        <w:br/>
      </w:r>
      <w:r>
        <w:rPr>
          <w:rFonts w:ascii="Times New Roman"/>
          <w:b w:val="false"/>
          <w:i w:val="false"/>
          <w:color w:val="000000"/>
          <w:sz w:val="28"/>
        </w:rPr>
        <w:t>
      - на программу "Поддержка культурно-досуговой работы" 14800 тысяч тенге;
</w:t>
      </w:r>
      <w:r>
        <w:br/>
      </w:r>
      <w:r>
        <w:rPr>
          <w:rFonts w:ascii="Times New Roman"/>
          <w:b w:val="false"/>
          <w:i w:val="false"/>
          <w:color w:val="000000"/>
          <w:sz w:val="28"/>
        </w:rPr>
        <w:t>
      - на программу "Обеспечение сохранности историко-культурного наследия и доступа к ним" 8000 тысяч тенге;
</w:t>
      </w:r>
      <w:r>
        <w:br/>
      </w:r>
      <w:r>
        <w:rPr>
          <w:rFonts w:ascii="Times New Roman"/>
          <w:b w:val="false"/>
          <w:i w:val="false"/>
          <w:color w:val="000000"/>
          <w:sz w:val="28"/>
        </w:rPr>
        <w:t>
      - на программу "Поддержка театрального и музыкального искусства" 31000 тысяч тенге;
</w:t>
      </w:r>
      <w:r>
        <w:br/>
      </w:r>
      <w:r>
        <w:rPr>
          <w:rFonts w:ascii="Times New Roman"/>
          <w:b w:val="false"/>
          <w:i w:val="false"/>
          <w:color w:val="000000"/>
          <w:sz w:val="28"/>
        </w:rPr>
        <w:t>
      - на программу "Обеспечение функционирования областных библиотек" 1000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17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Пункт 17 дополнен пунктом 17-2 -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17-3. Выделить управлению культуры области на приобретение топлива на отопительный сезон 2007-2008 годы:
</w:t>
      </w:r>
      <w:r>
        <w:br/>
      </w:r>
      <w:r>
        <w:rPr>
          <w:rFonts w:ascii="Times New Roman"/>
          <w:b w:val="false"/>
          <w:i w:val="false"/>
          <w:color w:val="000000"/>
          <w:sz w:val="28"/>
        </w:rPr>
        <w:t>
      на программу "Поддержка культурно-досуговой работы" 780 тысяч тенге;
</w:t>
      </w:r>
      <w:r>
        <w:br/>
      </w:r>
      <w:r>
        <w:rPr>
          <w:rFonts w:ascii="Times New Roman"/>
          <w:b w:val="false"/>
          <w:i w:val="false"/>
          <w:color w:val="000000"/>
          <w:sz w:val="28"/>
        </w:rPr>
        <w:t>
      на программу "Обеспечение сохранности историко-культурного наследия и доступа к ним" 1125 тысяч тенге;
</w:t>
      </w:r>
      <w:r>
        <w:br/>
      </w:r>
      <w:r>
        <w:rPr>
          <w:rFonts w:ascii="Times New Roman"/>
          <w:b w:val="false"/>
          <w:i w:val="false"/>
          <w:color w:val="000000"/>
          <w:sz w:val="28"/>
        </w:rPr>
        <w:t>
      на программу "Трансферты из местных бюджетов" 14488 тысяч тенге, в том числе, районам:
</w:t>
      </w:r>
      <w:r>
        <w:br/>
      </w:r>
      <w:r>
        <w:rPr>
          <w:rFonts w:ascii="Times New Roman"/>
          <w:b w:val="false"/>
          <w:i w:val="false"/>
          <w:color w:val="000000"/>
          <w:sz w:val="28"/>
        </w:rPr>
        <w:t>
      Айтекебийскому 119 тысяч тенге;
</w:t>
      </w:r>
      <w:r>
        <w:br/>
      </w:r>
      <w:r>
        <w:rPr>
          <w:rFonts w:ascii="Times New Roman"/>
          <w:b w:val="false"/>
          <w:i w:val="false"/>
          <w:color w:val="000000"/>
          <w:sz w:val="28"/>
        </w:rPr>
        <w:t>
      Иргизскому 5002 тысяч тенге;
</w:t>
      </w:r>
      <w:r>
        <w:br/>
      </w:r>
      <w:r>
        <w:rPr>
          <w:rFonts w:ascii="Times New Roman"/>
          <w:b w:val="false"/>
          <w:i w:val="false"/>
          <w:color w:val="000000"/>
          <w:sz w:val="28"/>
        </w:rPr>
        <w:t>
      Каргалинскому 308 тысяч тенге;
</w:t>
      </w:r>
      <w:r>
        <w:br/>
      </w:r>
      <w:r>
        <w:rPr>
          <w:rFonts w:ascii="Times New Roman"/>
          <w:b w:val="false"/>
          <w:i w:val="false"/>
          <w:color w:val="000000"/>
          <w:sz w:val="28"/>
        </w:rPr>
        <w:t>
      Уилскому 7511 тысяч тенге;
</w:t>
      </w:r>
      <w:r>
        <w:br/>
      </w:r>
      <w:r>
        <w:rPr>
          <w:rFonts w:ascii="Times New Roman"/>
          <w:b w:val="false"/>
          <w:i w:val="false"/>
          <w:color w:val="000000"/>
          <w:sz w:val="28"/>
        </w:rPr>
        <w:t>
      Хобинскому 389 тысяч тенге;
</w:t>
      </w:r>
      <w:r>
        <w:br/>
      </w:r>
      <w:r>
        <w:rPr>
          <w:rFonts w:ascii="Times New Roman"/>
          <w:b w:val="false"/>
          <w:i w:val="false"/>
          <w:color w:val="000000"/>
          <w:sz w:val="28"/>
        </w:rPr>
        <w:t>
      Хромтаускому 1159 тысяч тенге, уменьшив сумму по программе "Трансферты из местных бюджетов" на 6604 тысяч тенге из средств, выделенных на приобретение топлива на отопительный сезон 2007 -2008 годы, в том числе, районам:
</w:t>
      </w:r>
      <w:r>
        <w:br/>
      </w:r>
      <w:r>
        <w:rPr>
          <w:rFonts w:ascii="Times New Roman"/>
          <w:b w:val="false"/>
          <w:i w:val="false"/>
          <w:color w:val="000000"/>
          <w:sz w:val="28"/>
        </w:rPr>
        <w:t>
      Алгинскому 11 тысяч тенге;
</w:t>
      </w:r>
      <w:r>
        <w:br/>
      </w:r>
      <w:r>
        <w:rPr>
          <w:rFonts w:ascii="Times New Roman"/>
          <w:b w:val="false"/>
          <w:i w:val="false"/>
          <w:color w:val="000000"/>
          <w:sz w:val="28"/>
        </w:rPr>
        <w:t>
      Байганинскому 3981 тысяч тенге;
</w:t>
      </w:r>
      <w:r>
        <w:br/>
      </w:r>
      <w:r>
        <w:rPr>
          <w:rFonts w:ascii="Times New Roman"/>
          <w:b w:val="false"/>
          <w:i w:val="false"/>
          <w:color w:val="000000"/>
          <w:sz w:val="28"/>
        </w:rPr>
        <w:t>
      Мартукскому 183 тысяч тенге;
</w:t>
      </w:r>
      <w:r>
        <w:br/>
      </w:r>
      <w:r>
        <w:rPr>
          <w:rFonts w:ascii="Times New Roman"/>
          <w:b w:val="false"/>
          <w:i w:val="false"/>
          <w:color w:val="000000"/>
          <w:sz w:val="28"/>
        </w:rPr>
        <w:t>
      Мугалжарскому 142 тысяч тенге;
</w:t>
      </w:r>
      <w:r>
        <w:br/>
      </w:r>
      <w:r>
        <w:rPr>
          <w:rFonts w:ascii="Times New Roman"/>
          <w:b w:val="false"/>
          <w:i w:val="false"/>
          <w:color w:val="000000"/>
          <w:sz w:val="28"/>
        </w:rPr>
        <w:t>
      Темирскому 2224 тысяч тенге;
</w:t>
      </w:r>
      <w:r>
        <w:br/>
      </w:r>
      <w:r>
        <w:rPr>
          <w:rFonts w:ascii="Times New Roman"/>
          <w:b w:val="false"/>
          <w:i w:val="false"/>
          <w:color w:val="000000"/>
          <w:sz w:val="28"/>
        </w:rPr>
        <w:t>
      Шалкарскому 63 тысяч тенге, аппарату акима области по программе "Трансферты из местных бюджетов" на 9789 тысяч тенге из средств, выделенных на приобретение топлива на отопительный сезон 2007-2008 годы Мугалжарскому району".
</w:t>
      </w:r>
    </w:p>
    <w:p>
      <w:pPr>
        <w:spacing w:after="0"/>
        <w:ind w:left="0"/>
        <w:jc w:val="both"/>
      </w:pPr>
      <w:r>
        <w:rPr>
          <w:rFonts w:ascii="Times New Roman"/>
          <w:b w:val="false"/>
          <w:i w:val="false"/>
          <w:color w:val="000000"/>
          <w:sz w:val="28"/>
        </w:rPr>
        <w:t>
      17-4. Выделить управлению культуры области на программу "Поддержка театрального и музыкального искусства" 21000 тысяч тенге, в том числе:
</w:t>
      </w:r>
      <w:r>
        <w:br/>
      </w:r>
      <w:r>
        <w:rPr>
          <w:rFonts w:ascii="Times New Roman"/>
          <w:b w:val="false"/>
          <w:i w:val="false"/>
          <w:color w:val="000000"/>
          <w:sz w:val="28"/>
        </w:rPr>
        <w:t>
      на капитальный ремонт кукольного театра "Алакай" 17000 тысяч тенге;
</w:t>
      </w:r>
      <w:r>
        <w:br/>
      </w:r>
      <w:r>
        <w:rPr>
          <w:rFonts w:ascii="Times New Roman"/>
          <w:b w:val="false"/>
          <w:i w:val="false"/>
          <w:color w:val="000000"/>
          <w:sz w:val="28"/>
        </w:rPr>
        <w:t>
      на проведение культурных мероприятий к 75 - летию области 3000 тысяч тенге;
</w:t>
      </w:r>
      <w:r>
        <w:br/>
      </w:r>
      <w:r>
        <w:rPr>
          <w:rFonts w:ascii="Times New Roman"/>
          <w:b w:val="false"/>
          <w:i w:val="false"/>
          <w:color w:val="000000"/>
          <w:sz w:val="28"/>
        </w:rPr>
        <w:t>
      на проведение Дней культуры Актюбинской области в Оренбуржье 1000 тыс.тенге;
</w:t>
      </w:r>
      <w:r>
        <w:br/>
      </w:r>
      <w:r>
        <w:rPr>
          <w:rFonts w:ascii="Times New Roman"/>
          <w:b w:val="false"/>
          <w:i w:val="false"/>
          <w:color w:val="000000"/>
          <w:sz w:val="28"/>
        </w:rPr>
        <w:t>
      на программу "Поддержка культурно-досуговой работы" 7000 тысяч тенге;
</w:t>
      </w:r>
      <w:r>
        <w:br/>
      </w:r>
      <w:r>
        <w:rPr>
          <w:rFonts w:ascii="Times New Roman"/>
          <w:b w:val="false"/>
          <w:i w:val="false"/>
          <w:color w:val="000000"/>
          <w:sz w:val="28"/>
        </w:rPr>
        <w:t>
      на программу "Обеспечение сохранности историко-культурного наследия и доступа к ним" 2000 тысяч тенге на капитальный ремонт Карабутакского сельского музея Айтекебийского района, уменьшив сумму департаменту строительства области по программе "Целевые трансферты на развитие бюджетам районов (городов областного значения) на строительство жилья государственного коммунального жилищного фонда" на 30000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 дополнен пунктами 17-3, 17-4 -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11 июля 2007 года N 371.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17-5. Выделить управлению культуры области на программу "Обеспечение сохранности историко - культурного наследия и доступа к ним" 3326 тысяч тенге, том числе:
</w:t>
      </w:r>
      <w:r>
        <w:br/>
      </w:r>
      <w:r>
        <w:rPr>
          <w:rFonts w:ascii="Times New Roman"/>
          <w:b w:val="false"/>
          <w:i w:val="false"/>
          <w:color w:val="000000"/>
          <w:sz w:val="28"/>
        </w:rPr>
        <w:t>
      на подключение к электрическим сетям мемориального музея имени Братьев Жубановых в г.Эмба Мугалжарского района 250 тысяч тенге;
</w:t>
      </w:r>
      <w:r>
        <w:br/>
      </w:r>
      <w:r>
        <w:rPr>
          <w:rFonts w:ascii="Times New Roman"/>
          <w:b w:val="false"/>
          <w:i w:val="false"/>
          <w:color w:val="000000"/>
          <w:sz w:val="28"/>
        </w:rPr>
        <w:t>
      на подключение к электрическим сетям и содержание мемориального комплекса "Кобланды" в с.Жиренкопа Хобдинского района 2950 тысяч тенге;
</w:t>
      </w:r>
      <w:r>
        <w:br/>
      </w:r>
      <w:r>
        <w:rPr>
          <w:rFonts w:ascii="Times New Roman"/>
          <w:b w:val="false"/>
          <w:i w:val="false"/>
          <w:color w:val="000000"/>
          <w:sz w:val="28"/>
        </w:rPr>
        <w:t>
      на содержание областного историко-краеведческого музея в г.Актобе 126 тысяч тенге;
</w:t>
      </w:r>
      <w:r>
        <w:br/>
      </w:r>
      <w:r>
        <w:rPr>
          <w:rFonts w:ascii="Times New Roman"/>
          <w:b w:val="false"/>
          <w:i w:val="false"/>
          <w:color w:val="000000"/>
          <w:sz w:val="28"/>
        </w:rPr>
        <w:t>
      на программу "Обеспечение деятельности Управления культуры" 400 тысяч тенге на повышение квалификации за рубежом, 
</w:t>
      </w:r>
      <w:r>
        <w:br/>
      </w:r>
      <w:r>
        <w:rPr>
          <w:rFonts w:ascii="Times New Roman"/>
          <w:b w:val="false"/>
          <w:i w:val="false"/>
          <w:color w:val="000000"/>
          <w:sz w:val="28"/>
        </w:rPr>
        <w:t>
      на программу "Трансферты из местных бюджетов" 1853 тысяч тенге на подключение к сетям газоснабжения учреждений культуры с.Жаркамыс Байганинского района, уменьшив сумму управлению культуры области по программе "Поддержка культурно-досуговой работы" на 6 тысяч тенге, по программе "Поддержка театрального и музыкального искусства" на 3720 тысяч тенге из средств, выделенных на капитальный ремонт областного театра кукол "Алакай", департаменту строительства области по программе "Газификация населенных пунктов" на 1853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 дополнен пунктом 17-5 -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Предусмотреть в областном бюджете на 2007 год департаменту предпринимательства и промышленности области на программу "Реализация Стратегии индустриально-инновационного развития" 29000 тысяч тенге, в том числе:
</w:t>
      </w:r>
      <w:r>
        <w:br/>
      </w:r>
      <w:r>
        <w:rPr>
          <w:rFonts w:ascii="Times New Roman"/>
          <w:b w:val="false"/>
          <w:i w:val="false"/>
          <w:color w:val="000000"/>
          <w:sz w:val="28"/>
        </w:rPr>
        <w:t>
      - на разработку проекта Плана развития электрических сетей области 15000 тыс.тенге;
</w:t>
      </w:r>
      <w:r>
        <w:br/>
      </w:r>
      <w:r>
        <w:rPr>
          <w:rFonts w:ascii="Times New Roman"/>
          <w:b w:val="false"/>
          <w:i w:val="false"/>
          <w:color w:val="000000"/>
          <w:sz w:val="28"/>
        </w:rPr>
        <w:t>
      - на программу реализации Стратегии индустриально-инновационного развития 14000 тыс.тенге;
</w:t>
      </w:r>
      <w:r>
        <w:br/>
      </w:r>
      <w:r>
        <w:rPr>
          <w:rFonts w:ascii="Times New Roman"/>
          <w:b w:val="false"/>
          <w:i w:val="false"/>
          <w:color w:val="000000"/>
          <w:sz w:val="28"/>
        </w:rPr>
        <w:t>
      - на программу "Целевые текущие трансферты бюджетам районов (городов областного значения) на поддержку предпринимательской деятельности" 50000 тысяч тенге, в том числе, городу Актобе и районам:
</w:t>
      </w:r>
      <w:r>
        <w:br/>
      </w:r>
      <w:r>
        <w:rPr>
          <w:rFonts w:ascii="Times New Roman"/>
          <w:b w:val="false"/>
          <w:i w:val="false"/>
          <w:color w:val="000000"/>
          <w:sz w:val="28"/>
        </w:rPr>
        <w:t>
      г.Актобе             10000 тысяч тенге;
</w:t>
      </w:r>
      <w:r>
        <w:br/>
      </w:r>
      <w:r>
        <w:rPr>
          <w:rFonts w:ascii="Times New Roman"/>
          <w:b w:val="false"/>
          <w:i w:val="false"/>
          <w:color w:val="000000"/>
          <w:sz w:val="28"/>
        </w:rPr>
        <w:t>
      Айтекебийскому        4000 тысяч тенге;
</w:t>
      </w:r>
      <w:r>
        <w:br/>
      </w:r>
      <w:r>
        <w:rPr>
          <w:rFonts w:ascii="Times New Roman"/>
          <w:b w:val="false"/>
          <w:i w:val="false"/>
          <w:color w:val="000000"/>
          <w:sz w:val="28"/>
        </w:rPr>
        <w:t>
      Алгинскому            4000 тысяч тенге;
</w:t>
      </w:r>
      <w:r>
        <w:br/>
      </w:r>
      <w:r>
        <w:rPr>
          <w:rFonts w:ascii="Times New Roman"/>
          <w:b w:val="false"/>
          <w:i w:val="false"/>
          <w:color w:val="000000"/>
          <w:sz w:val="28"/>
        </w:rPr>
        <w:t>
      Байганинскому         2000 тысяч тенге;
</w:t>
      </w:r>
      <w:r>
        <w:br/>
      </w:r>
      <w:r>
        <w:rPr>
          <w:rFonts w:ascii="Times New Roman"/>
          <w:b w:val="false"/>
          <w:i w:val="false"/>
          <w:color w:val="000000"/>
          <w:sz w:val="28"/>
        </w:rPr>
        <w:t>
      Иргизскому            2000 тысяч тенге;
</w:t>
      </w:r>
      <w:r>
        <w:br/>
      </w:r>
      <w:r>
        <w:rPr>
          <w:rFonts w:ascii="Times New Roman"/>
          <w:b w:val="false"/>
          <w:i w:val="false"/>
          <w:color w:val="000000"/>
          <w:sz w:val="28"/>
        </w:rPr>
        <w:t>
      Каргалинскому         4000 тысяч тенге;
</w:t>
      </w:r>
      <w:r>
        <w:br/>
      </w:r>
      <w:r>
        <w:rPr>
          <w:rFonts w:ascii="Times New Roman"/>
          <w:b w:val="false"/>
          <w:i w:val="false"/>
          <w:color w:val="000000"/>
          <w:sz w:val="28"/>
        </w:rPr>
        <w:t>
      Мартукскому           3000 тысяч тенге;
</w:t>
      </w:r>
      <w:r>
        <w:br/>
      </w:r>
      <w:r>
        <w:rPr>
          <w:rFonts w:ascii="Times New Roman"/>
          <w:b w:val="false"/>
          <w:i w:val="false"/>
          <w:color w:val="000000"/>
          <w:sz w:val="28"/>
        </w:rPr>
        <w:t>
      Мугалжарскому         4000 тысяч тенге;
</w:t>
      </w:r>
      <w:r>
        <w:br/>
      </w:r>
      <w:r>
        <w:rPr>
          <w:rFonts w:ascii="Times New Roman"/>
          <w:b w:val="false"/>
          <w:i w:val="false"/>
          <w:color w:val="000000"/>
          <w:sz w:val="28"/>
        </w:rPr>
        <w:t>
      Темирскому            2000 тысяч тенге;
</w:t>
      </w:r>
      <w:r>
        <w:br/>
      </w:r>
      <w:r>
        <w:rPr>
          <w:rFonts w:ascii="Times New Roman"/>
          <w:b w:val="false"/>
          <w:i w:val="false"/>
          <w:color w:val="000000"/>
          <w:sz w:val="28"/>
        </w:rPr>
        <w:t>
      Уилскому              3000 тысяч тенге;
</w:t>
      </w:r>
      <w:r>
        <w:br/>
      </w:r>
      <w:r>
        <w:rPr>
          <w:rFonts w:ascii="Times New Roman"/>
          <w:b w:val="false"/>
          <w:i w:val="false"/>
          <w:color w:val="000000"/>
          <w:sz w:val="28"/>
        </w:rPr>
        <w:t>
      Хобдинскому           2000 тысяч тенге;
</w:t>
      </w:r>
      <w:r>
        <w:br/>
      </w:r>
      <w:r>
        <w:rPr>
          <w:rFonts w:ascii="Times New Roman"/>
          <w:b w:val="false"/>
          <w:i w:val="false"/>
          <w:color w:val="000000"/>
          <w:sz w:val="28"/>
        </w:rPr>
        <w:t>
      Хромтаускому          5000 тысяч тенге;
</w:t>
      </w:r>
      <w:r>
        <w:br/>
      </w:r>
      <w:r>
        <w:rPr>
          <w:rFonts w:ascii="Times New Roman"/>
          <w:b w:val="false"/>
          <w:i w:val="false"/>
          <w:color w:val="000000"/>
          <w:sz w:val="28"/>
        </w:rPr>
        <w:t>
      Шалкарскому           5000 тысяч тенге.
</w:t>
      </w:r>
      <w:r>
        <w:br/>
      </w:r>
      <w:r>
        <w:rPr>
          <w:rFonts w:ascii="Times New Roman"/>
          <w:b w:val="false"/>
          <w:i w:val="false"/>
          <w:color w:val="000000"/>
          <w:sz w:val="28"/>
        </w:rPr>
        <w:t>
</w:t>
      </w:r>
      <w:r>
        <w:br/>
      </w:r>
      <w:r>
        <w:rPr>
          <w:rFonts w:ascii="Times New Roman"/>
          <w:b w:val="false"/>
          <w:i w:val="false"/>
          <w:color w:val="000000"/>
          <w:sz w:val="28"/>
        </w:rPr>
        <w:t>
       18-1. Выделить департаменту предпринимательства и промышленности области на программу "Реализация Стратегии индустриально - инновационного развития" 27000 тысяч тенге, уменьшив департаменту строительства области по программе "Разработка и экспертиза технико-экономических обоснований местных бюджетных инвестиционных проектов (программ)" на 27000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 дополнен пунктом 18-1 -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Предусмотреть в областном бюджете на 2007 год Аппарату акима области на программу "Трансферты из местных бюджетов" в сумме 156773 тыс.тенге, в том числе:
</w:t>
      </w:r>
      <w:r>
        <w:br/>
      </w:r>
      <w:r>
        <w:rPr>
          <w:rFonts w:ascii="Times New Roman"/>
          <w:b w:val="false"/>
          <w:i w:val="false"/>
          <w:color w:val="000000"/>
          <w:sz w:val="28"/>
        </w:rPr>
        <w:t>
      - на приобретение топлива на отопительный сезон 2007-2008 годов в сумме 82411 тысяч тенге, в том числе, районам:
</w:t>
      </w:r>
      <w:r>
        <w:br/>
      </w:r>
      <w:r>
        <w:rPr>
          <w:rFonts w:ascii="Times New Roman"/>
          <w:b w:val="false"/>
          <w:i w:val="false"/>
          <w:color w:val="000000"/>
          <w:sz w:val="28"/>
        </w:rPr>
        <w:t>
      Айтекебийскому       10489 тысяч тенге;
</w:t>
      </w:r>
      <w:r>
        <w:br/>
      </w:r>
      <w:r>
        <w:rPr>
          <w:rFonts w:ascii="Times New Roman"/>
          <w:b w:val="false"/>
          <w:i w:val="false"/>
          <w:color w:val="000000"/>
          <w:sz w:val="28"/>
        </w:rPr>
        <w:t>
      Алгинскому             872 тысяч тенге;
</w:t>
      </w:r>
      <w:r>
        <w:br/>
      </w:r>
      <w:r>
        <w:rPr>
          <w:rFonts w:ascii="Times New Roman"/>
          <w:b w:val="false"/>
          <w:i w:val="false"/>
          <w:color w:val="000000"/>
          <w:sz w:val="28"/>
        </w:rPr>
        <w:t>
      Байганинскому        12522 тысяч тенге;
</w:t>
      </w:r>
      <w:r>
        <w:br/>
      </w:r>
      <w:r>
        <w:rPr>
          <w:rFonts w:ascii="Times New Roman"/>
          <w:b w:val="false"/>
          <w:i w:val="false"/>
          <w:color w:val="000000"/>
          <w:sz w:val="28"/>
        </w:rPr>
        <w:t>
      Иргизскому            4115 тысяч тенге;
</w:t>
      </w:r>
      <w:r>
        <w:br/>
      </w:r>
      <w:r>
        <w:rPr>
          <w:rFonts w:ascii="Times New Roman"/>
          <w:b w:val="false"/>
          <w:i w:val="false"/>
          <w:color w:val="000000"/>
          <w:sz w:val="28"/>
        </w:rPr>
        <w:t>
      Каргалинскому          288 тысяч тенге;
</w:t>
      </w:r>
      <w:r>
        <w:br/>
      </w:r>
      <w:r>
        <w:rPr>
          <w:rFonts w:ascii="Times New Roman"/>
          <w:b w:val="false"/>
          <w:i w:val="false"/>
          <w:color w:val="000000"/>
          <w:sz w:val="28"/>
        </w:rPr>
        <w:t>
      Мартукскому           2118 тысяч тенге;
</w:t>
      </w:r>
      <w:r>
        <w:br/>
      </w:r>
      <w:r>
        <w:rPr>
          <w:rFonts w:ascii="Times New Roman"/>
          <w:b w:val="false"/>
          <w:i w:val="false"/>
          <w:color w:val="000000"/>
          <w:sz w:val="28"/>
        </w:rPr>
        <w:t>
      Мугалжарскому        26119 тысяч тенге;
</w:t>
      </w:r>
      <w:r>
        <w:br/>
      </w:r>
      <w:r>
        <w:rPr>
          <w:rFonts w:ascii="Times New Roman"/>
          <w:b w:val="false"/>
          <w:i w:val="false"/>
          <w:color w:val="000000"/>
          <w:sz w:val="28"/>
        </w:rPr>
        <w:t>
      Темирскому            9377 тысяч тенге;
</w:t>
      </w:r>
      <w:r>
        <w:br/>
      </w:r>
      <w:r>
        <w:rPr>
          <w:rFonts w:ascii="Times New Roman"/>
          <w:b w:val="false"/>
          <w:i w:val="false"/>
          <w:color w:val="000000"/>
          <w:sz w:val="28"/>
        </w:rPr>
        <w:t>
      Уилскому             12443 тысяч тенге;
</w:t>
      </w:r>
      <w:r>
        <w:br/>
      </w:r>
      <w:r>
        <w:rPr>
          <w:rFonts w:ascii="Times New Roman"/>
          <w:b w:val="false"/>
          <w:i w:val="false"/>
          <w:color w:val="000000"/>
          <w:sz w:val="28"/>
        </w:rPr>
        <w:t>
      Хобдинскому           2600 тысяч тенге;
</w:t>
      </w:r>
      <w:r>
        <w:br/>
      </w:r>
      <w:r>
        <w:rPr>
          <w:rFonts w:ascii="Times New Roman"/>
          <w:b w:val="false"/>
          <w:i w:val="false"/>
          <w:color w:val="000000"/>
          <w:sz w:val="28"/>
        </w:rPr>
        <w:t>
      Шалкарскому           1468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на капитальный ремонт административного здания акимата Мартукского района 30000 тысяч тенге;
</w:t>
      </w:r>
      <w:r>
        <w:br/>
      </w:r>
      <w:r>
        <w:rPr>
          <w:rFonts w:ascii="Times New Roman"/>
          <w:b w:val="false"/>
          <w:i w:val="false"/>
          <w:color w:val="000000"/>
          <w:sz w:val="28"/>
        </w:rPr>
        <w:t>
      - на приобретение здания для Центра для обслуживания населения по принципу "Одного окна" 45000 тысяч тенге, в том числе, в районах:
</w:t>
      </w:r>
      <w:r>
        <w:br/>
      </w:r>
      <w:r>
        <w:rPr>
          <w:rFonts w:ascii="Times New Roman"/>
          <w:b w:val="false"/>
          <w:i w:val="false"/>
          <w:color w:val="000000"/>
          <w:sz w:val="28"/>
        </w:rPr>
        <w:t>
      Айтекебийскому        5000 тысяч тенге;
</w:t>
      </w:r>
      <w:r>
        <w:br/>
      </w:r>
      <w:r>
        <w:rPr>
          <w:rFonts w:ascii="Times New Roman"/>
          <w:b w:val="false"/>
          <w:i w:val="false"/>
          <w:color w:val="000000"/>
          <w:sz w:val="28"/>
        </w:rPr>
        <w:t>
      Байганинскому         5000 тысяч тенге;
</w:t>
      </w:r>
      <w:r>
        <w:br/>
      </w:r>
      <w:r>
        <w:rPr>
          <w:rFonts w:ascii="Times New Roman"/>
          <w:b w:val="false"/>
          <w:i w:val="false"/>
          <w:color w:val="000000"/>
          <w:sz w:val="28"/>
        </w:rPr>
        <w:t>
      Каргалинскому         5000 тысяч тенге;
</w:t>
      </w:r>
      <w:r>
        <w:br/>
      </w:r>
      <w:r>
        <w:rPr>
          <w:rFonts w:ascii="Times New Roman"/>
          <w:b w:val="false"/>
          <w:i w:val="false"/>
          <w:color w:val="000000"/>
          <w:sz w:val="28"/>
        </w:rPr>
        <w:t>
      Мугалжарскому         5000 тысяч тенге;
</w:t>
      </w:r>
      <w:r>
        <w:br/>
      </w:r>
      <w:r>
        <w:rPr>
          <w:rFonts w:ascii="Times New Roman"/>
          <w:b w:val="false"/>
          <w:i w:val="false"/>
          <w:color w:val="000000"/>
          <w:sz w:val="28"/>
        </w:rPr>
        <w:t>
      Темирскому            5000 тысяч тенге;
</w:t>
      </w:r>
      <w:r>
        <w:br/>
      </w:r>
      <w:r>
        <w:rPr>
          <w:rFonts w:ascii="Times New Roman"/>
          <w:b w:val="false"/>
          <w:i w:val="false"/>
          <w:color w:val="000000"/>
          <w:sz w:val="28"/>
        </w:rPr>
        <w:t>
      Уилскому              5000 тысяч тенге;
</w:t>
      </w:r>
      <w:r>
        <w:br/>
      </w:r>
      <w:r>
        <w:rPr>
          <w:rFonts w:ascii="Times New Roman"/>
          <w:b w:val="false"/>
          <w:i w:val="false"/>
          <w:color w:val="000000"/>
          <w:sz w:val="28"/>
        </w:rPr>
        <w:t>
      Хобдинскому           5000 тысяч тенге;
</w:t>
      </w:r>
      <w:r>
        <w:br/>
      </w:r>
      <w:r>
        <w:rPr>
          <w:rFonts w:ascii="Times New Roman"/>
          <w:b w:val="false"/>
          <w:i w:val="false"/>
          <w:color w:val="000000"/>
          <w:sz w:val="28"/>
        </w:rPr>
        <w:t>
      Хромтаускому          5000 тысяч тенге;
</w:t>
      </w:r>
      <w:r>
        <w:br/>
      </w:r>
      <w:r>
        <w:rPr>
          <w:rFonts w:ascii="Times New Roman"/>
          <w:b w:val="false"/>
          <w:i w:val="false"/>
          <w:color w:val="000000"/>
          <w:sz w:val="28"/>
        </w:rPr>
        <w:t>
      Шалкарскому           5000 тысяч тенге.
</w:t>
      </w:r>
      <w:r>
        <w:br/>
      </w:r>
      <w:r>
        <w:rPr>
          <w:rFonts w:ascii="Times New Roman"/>
          <w:b w:val="false"/>
          <w:i w:val="false"/>
          <w:color w:val="000000"/>
          <w:sz w:val="28"/>
        </w:rPr>
        <w:t>
</w:t>
      </w:r>
      <w:r>
        <w:br/>
      </w:r>
      <w:r>
        <w:rPr>
          <w:rFonts w:ascii="Times New Roman"/>
          <w:b w:val="false"/>
          <w:i w:val="false"/>
          <w:color w:val="000000"/>
          <w:sz w:val="28"/>
        </w:rPr>
        <w:t>
       19-1. За счет свободного остатка бюджетных средств на начало года выделить Аппарату акима области на программу "Создание информационных систем" 15900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 дополнен пунктом 19-1 -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5 февраля 2007 года N 332.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19-2. За счет дополнительных доходных источников областного бюджета выделить аппарату акима области на программу "Обеспечение деятельности акима области" 5000 тысяч тенге, на программу "Создание информационных систем" 45000 тысяч тенге.
</w:t>
      </w:r>
    </w:p>
    <w:p>
      <w:pPr>
        <w:spacing w:after="0"/>
        <w:ind w:left="0"/>
        <w:jc w:val="both"/>
      </w:pPr>
      <w:r>
        <w:rPr>
          <w:rFonts w:ascii="Times New Roman"/>
          <w:b w:val="false"/>
          <w:i w:val="false"/>
          <w:color w:val="000000"/>
          <w:sz w:val="28"/>
        </w:rPr>
        <w:t>
      19-3. Выделить аппарату акима области на программу "Трансферты из местных бюджетов" для Центра обслуживания населения по принципу "Одного окна" 12000 тысяч тенге,
</w:t>
      </w:r>
      <w:r>
        <w:br/>
      </w:r>
      <w:r>
        <w:rPr>
          <w:rFonts w:ascii="Times New Roman"/>
          <w:b w:val="false"/>
          <w:i w:val="false"/>
          <w:color w:val="000000"/>
          <w:sz w:val="28"/>
        </w:rPr>
        <w:t>
в том числе, районам:
</w:t>
      </w:r>
      <w:r>
        <w:br/>
      </w:r>
      <w:r>
        <w:rPr>
          <w:rFonts w:ascii="Times New Roman"/>
          <w:b w:val="false"/>
          <w:i w:val="false"/>
          <w:color w:val="000000"/>
          <w:sz w:val="28"/>
        </w:rPr>
        <w:t>
      - Байганинскому 10000 тысяч тенге;
</w:t>
      </w:r>
      <w:r>
        <w:br/>
      </w:r>
      <w:r>
        <w:rPr>
          <w:rFonts w:ascii="Times New Roman"/>
          <w:b w:val="false"/>
          <w:i w:val="false"/>
          <w:color w:val="000000"/>
          <w:sz w:val="28"/>
        </w:rPr>
        <w:t>
      - Уилскому 2000 тысяч тенге, уменьшив сумму аппарату акима области по программе "Трансферты из местных бюджетов", из средств Центра обслуживания населения по принципу "Одного окна" на 12000 тысяч тенге, в том числе, районам:
</w:t>
      </w:r>
      <w:r>
        <w:br/>
      </w:r>
      <w:r>
        <w:rPr>
          <w:rFonts w:ascii="Times New Roman"/>
          <w:b w:val="false"/>
          <w:i w:val="false"/>
          <w:color w:val="000000"/>
          <w:sz w:val="28"/>
        </w:rPr>
        <w:t>
      - Айтекебийскому на 5000 тысяч тенге;
</w:t>
      </w:r>
      <w:r>
        <w:br/>
      </w:r>
      <w:r>
        <w:rPr>
          <w:rFonts w:ascii="Times New Roman"/>
          <w:b w:val="false"/>
          <w:i w:val="false"/>
          <w:color w:val="000000"/>
          <w:sz w:val="28"/>
        </w:rPr>
        <w:t>
      - Каргалинскому на 5000 тысяч тенге;
</w:t>
      </w:r>
      <w:r>
        <w:br/>
      </w:r>
      <w:r>
        <w:rPr>
          <w:rFonts w:ascii="Times New Roman"/>
          <w:b w:val="false"/>
          <w:i w:val="false"/>
          <w:color w:val="000000"/>
          <w:sz w:val="28"/>
        </w:rPr>
        <w:t>
      - Хобдинскому на 2000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19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Пункт 19 дополнен пунктами 19-2, 19-3 -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19-4. За счет дополнительных доходных источников областного бюджета 1950 тысяч тенге и уменьшения сумм департаменту строительства области по программе "Целевые трансферты на развитие бюджетам районов (городов областного значения) на строительство жилья государственного коммунального жилищного фонда" на 18231 тысяч тенге из средств, выделенных на строительство многоэтажного дома в городе Актобе, по программе "Газификация населенных пунктов" на 4400 тысяч тенге, по программе "Развитие объектов органов внутренних дел" на 1000 тысяч тенге из средств, выделенных на завершение строительства типового пункта участковой полиции в городе Актобе, по программе "Развитие объектов охраны окружающей среды" на 6700 тысяч тенге из средств, выделенных на завершение строительства полигона твердо-бытовых отходов в городе Актобе, аппарату акима области по программе "Трансферты из местных бюджетов" на 74 тысяч тенге из средств, выделенных Уилскому району на приобретение здания для Центра обслуживания населения по принципу "Одного окна", департаменту образования области по программе "Трансферты из местных бюджетов" на 15000 тысяч тенге из средств, выделенных на приобретение топлива Мугалжарскому району, управлению архитектуры и градостроительства области по программе "Обеспечение деятельности Управления архитектуры и градостроительства" на 95 тысяч тенге выделить аппарату акима области на программу "Развитие человеческого капитала в рамках электронного правительства" 1950 тысяч тенге;
</w:t>
      </w:r>
      <w:r>
        <w:br/>
      </w:r>
      <w:r>
        <w:rPr>
          <w:rFonts w:ascii="Times New Roman"/>
          <w:b w:val="false"/>
          <w:i w:val="false"/>
          <w:color w:val="000000"/>
          <w:sz w:val="28"/>
        </w:rPr>
        <w:t>
      на программу "Трансферты из местных бюджетов" 45500 тысяч тенге, в том числе, районам на капитальный ремонт зданий
</w:t>
      </w:r>
      <w:r>
        <w:rPr>
          <w:rFonts w:ascii="Times New Roman"/>
          <w:b/>
          <w:i w:val="false"/>
          <w:color w:val="000000"/>
          <w:sz w:val="28"/>
        </w:rPr>
        <w:t>
:
</w:t>
      </w:r>
      <w:r>
        <w:rPr>
          <w:rFonts w:ascii="Times New Roman"/>
          <w:b w:val="false"/>
          <w:i w:val="false"/>
          <w:color w:val="000000"/>
          <w:sz w:val="28"/>
        </w:rPr>
        <w:t>
</w:t>
      </w:r>
      <w:r>
        <w:br/>
      </w:r>
      <w:r>
        <w:rPr>
          <w:rFonts w:ascii="Times New Roman"/>
          <w:b w:val="false"/>
          <w:i w:val="false"/>
          <w:color w:val="000000"/>
          <w:sz w:val="28"/>
        </w:rPr>
        <w:t>
      Алгинскому 5000 тысяч тенге;
</w:t>
      </w:r>
      <w:r>
        <w:br/>
      </w:r>
      <w:r>
        <w:rPr>
          <w:rFonts w:ascii="Times New Roman"/>
          <w:b w:val="false"/>
          <w:i w:val="false"/>
          <w:color w:val="000000"/>
          <w:sz w:val="28"/>
        </w:rPr>
        <w:t>
      Байганинскому 1500 тысяч тенге;
</w:t>
      </w:r>
      <w:r>
        <w:br/>
      </w:r>
      <w:r>
        <w:rPr>
          <w:rFonts w:ascii="Times New Roman"/>
          <w:b w:val="false"/>
          <w:i w:val="false"/>
          <w:color w:val="000000"/>
          <w:sz w:val="28"/>
        </w:rPr>
        <w:t>
      Шалкарскому 5000 тысяч тенге;
</w:t>
      </w:r>
      <w:r>
        <w:br/>
      </w:r>
      <w:r>
        <w:rPr>
          <w:rFonts w:ascii="Times New Roman"/>
          <w:b w:val="false"/>
          <w:i w:val="false"/>
          <w:color w:val="000000"/>
          <w:sz w:val="28"/>
        </w:rPr>
        <w:t>
      Айтекебийскому 5000 тысяч тенге на капитальный ремонт здания аппарата акима района;
</w:t>
      </w:r>
      <w:r>
        <w:br/>
      </w:r>
      <w:r>
        <w:rPr>
          <w:rFonts w:ascii="Times New Roman"/>
          <w:b w:val="false"/>
          <w:i w:val="false"/>
          <w:color w:val="000000"/>
          <w:sz w:val="28"/>
        </w:rPr>
        <w:t>
      Каргалинскому 14000 тысяч тенге на приобретение здания в с.Степное и 15000 тысяч тенге на капитальный ремонт административного здания аппарата акима с.Бадамша.
</w:t>
      </w:r>
    </w:p>
    <w:p>
      <w:pPr>
        <w:spacing w:after="0"/>
        <w:ind w:left="0"/>
        <w:jc w:val="both"/>
      </w:pPr>
      <w:r>
        <w:rPr>
          <w:rFonts w:ascii="Times New Roman"/>
          <w:b w:val="false"/>
          <w:i w:val="false"/>
          <w:color w:val="000000"/>
          <w:sz w:val="28"/>
        </w:rPr>
        <w:t>
      19-5. Выделить аппарату акима области на программу "Трансферты из местных бюджетов" на приобретение топлива на отопительный сезон 2007 - 2008 годы 7870 тысяч тенге, в том числе, районам:
</w:t>
      </w:r>
      <w:r>
        <w:br/>
      </w:r>
      <w:r>
        <w:rPr>
          <w:rFonts w:ascii="Times New Roman"/>
          <w:b w:val="false"/>
          <w:i w:val="false"/>
          <w:color w:val="000000"/>
          <w:sz w:val="28"/>
        </w:rPr>
        <w:t>
      Айтекебийскому 51 тысяч тенге;
</w:t>
      </w:r>
      <w:r>
        <w:br/>
      </w:r>
      <w:r>
        <w:rPr>
          <w:rFonts w:ascii="Times New Roman"/>
          <w:b w:val="false"/>
          <w:i w:val="false"/>
          <w:color w:val="000000"/>
          <w:sz w:val="28"/>
        </w:rPr>
        <w:t>
      Алгинскому 52 тысяч тенге;
</w:t>
      </w:r>
      <w:r>
        <w:br/>
      </w:r>
      <w:r>
        <w:rPr>
          <w:rFonts w:ascii="Times New Roman"/>
          <w:b w:val="false"/>
          <w:i w:val="false"/>
          <w:color w:val="000000"/>
          <w:sz w:val="28"/>
        </w:rPr>
        <w:t>
      Иргизскому 39 тысяч тенге;
</w:t>
      </w:r>
      <w:r>
        <w:br/>
      </w:r>
      <w:r>
        <w:rPr>
          <w:rFonts w:ascii="Times New Roman"/>
          <w:b w:val="false"/>
          <w:i w:val="false"/>
          <w:color w:val="000000"/>
          <w:sz w:val="28"/>
        </w:rPr>
        <w:t>
      Каргалинскому 712 тысяч тенге;
</w:t>
      </w:r>
      <w:r>
        <w:br/>
      </w:r>
      <w:r>
        <w:rPr>
          <w:rFonts w:ascii="Times New Roman"/>
          <w:b w:val="false"/>
          <w:i w:val="false"/>
          <w:color w:val="000000"/>
          <w:sz w:val="28"/>
        </w:rPr>
        <w:t>
      Мартукскому 133 тысяч тенге;
</w:t>
      </w:r>
      <w:r>
        <w:br/>
      </w:r>
      <w:r>
        <w:rPr>
          <w:rFonts w:ascii="Times New Roman"/>
          <w:b w:val="false"/>
          <w:i w:val="false"/>
          <w:color w:val="000000"/>
          <w:sz w:val="28"/>
        </w:rPr>
        <w:t>
      Уилскому 6159 тысяч тенге;
</w:t>
      </w:r>
      <w:r>
        <w:br/>
      </w:r>
      <w:r>
        <w:rPr>
          <w:rFonts w:ascii="Times New Roman"/>
          <w:b w:val="false"/>
          <w:i w:val="false"/>
          <w:color w:val="000000"/>
          <w:sz w:val="28"/>
        </w:rPr>
        <w:t>
      Хобдинскому 295 тысяч тенге;
</w:t>
      </w:r>
      <w:r>
        <w:br/>
      </w:r>
      <w:r>
        <w:rPr>
          <w:rFonts w:ascii="Times New Roman"/>
          <w:b w:val="false"/>
          <w:i w:val="false"/>
          <w:color w:val="000000"/>
          <w:sz w:val="28"/>
        </w:rPr>
        <w:t>
      Шалкарскому 429 тысяч тенге, уменьшив сумму по программе "Трансферты из местных бюджетов" на 7870 тысяч тенге из средств, выделенных на приобретение топлива на отопительный сезон 2007-2008 годы Мугалжарскому району.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 дополнен пунктами 19-4, 19-5 -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11 июля 2007 года N 371.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19-6. Выделить аппарату акима области на программу "Обеспечение деятельности акима области" 10700 тысяч тенге, в том числе:
</w:t>
      </w:r>
      <w:r>
        <w:br/>
      </w:r>
      <w:r>
        <w:rPr>
          <w:rFonts w:ascii="Times New Roman"/>
          <w:b w:val="false"/>
          <w:i w:val="false"/>
          <w:color w:val="000000"/>
          <w:sz w:val="28"/>
        </w:rPr>
        <w:t>
      на содержание аппарата акима области 6400 тысяч тенге;
</w:t>
      </w:r>
      <w:r>
        <w:br/>
      </w:r>
      <w:r>
        <w:rPr>
          <w:rFonts w:ascii="Times New Roman"/>
          <w:b w:val="false"/>
          <w:i w:val="false"/>
          <w:color w:val="000000"/>
          <w:sz w:val="28"/>
        </w:rPr>
        <w:t>
      на капитальный ремонт здания областного акимата 4300 тысяч тенге, уменьшив сумму департаменту финансов области по программе "Чрезвычайный резерв местного исполнительного органа области для ликвидации чрезвычайных ситуаций природного и техногенного характера" на 10700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 дополнен пунктом 19-6 -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Предусмотреть в областном бюджете на 2007 год департаменту внутренних дел области на программу "Обеспечение деятельности исполнительного органа внутренних дел, финансируемого из областного бюджета" в сумме 50000 тысяч тенге на содержание вновь вводимых с 1 января 2007 года дополнительных штатных единиц в количестве 200 единиц, в том числе, участковых инспекторов полиции - 25 единиц, инспекторов отдела оперативного реагирования Центра оперативного управления - 10 единиц, полицейских патрульной полиции - 90 единиц и инспекторов дорожной полиции - 75 единиц.
</w:t>
      </w:r>
      <w:r>
        <w:br/>
      </w:r>
      <w:r>
        <w:rPr>
          <w:rFonts w:ascii="Times New Roman"/>
          <w:b w:val="false"/>
          <w:i w:val="false"/>
          <w:color w:val="000000"/>
          <w:sz w:val="28"/>
        </w:rPr>
        <w:t>
</w:t>
      </w:r>
      <w:r>
        <w:br/>
      </w:r>
      <w:r>
        <w:rPr>
          <w:rFonts w:ascii="Times New Roman"/>
          <w:b w:val="false"/>
          <w:i w:val="false"/>
          <w:color w:val="000000"/>
          <w:sz w:val="28"/>
        </w:rPr>
        <w:t>
       20-1. За счет свободного остатка бюджетных средств на начало года выделить департаменту внутренних дел области на программу "Обеспечение деятельности исполнительного органа внутренних дел, финансируемого из областного бюджета" 50000 тысяч тенге на приобретение форменного обмундирования нового образца для наружных служб и отдельной формы офицерскому составу аппарата департамента внутренних дел.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 дополнен пунктом 20-1 -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5 февраля 2007 года N 332.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Предусмотреть в областном бюджете на 2007 год департаменту сельского хозяйства области на программу "Поддержка развития семеноводства" 18322 тысяч тенге;
</w:t>
      </w:r>
      <w:r>
        <w:br/>
      </w:r>
      <w:r>
        <w:rPr>
          <w:rFonts w:ascii="Times New Roman"/>
          <w:b w:val="false"/>
          <w:i w:val="false"/>
          <w:color w:val="000000"/>
          <w:sz w:val="28"/>
        </w:rPr>
        <w:t>
      на программу "Поддержка развития животноводства" 28300 тысяч тенге;
</w:t>
      </w:r>
      <w:r>
        <w:br/>
      </w:r>
      <w:r>
        <w:rPr>
          <w:rFonts w:ascii="Times New Roman"/>
          <w:b w:val="false"/>
          <w:i w:val="false"/>
          <w:color w:val="000000"/>
          <w:sz w:val="28"/>
        </w:rPr>
        <w:t>
      на программу "Повышение продуктивности и качества продукции животноводства" 36000 тыс.тенге;
</w:t>
      </w:r>
      <w:r>
        <w:br/>
      </w:r>
      <w:r>
        <w:rPr>
          <w:rFonts w:ascii="Times New Roman"/>
          <w:b w:val="false"/>
          <w:i w:val="false"/>
          <w:color w:val="000000"/>
          <w:sz w:val="28"/>
        </w:rPr>
        <w:t>
      на программу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и повышения урожайности и качества продукции растениеводства" 19000 тыс.тенге;
</w:t>
      </w:r>
      <w:r>
        <w:br/>
      </w:r>
      <w:r>
        <w:rPr>
          <w:rFonts w:ascii="Times New Roman"/>
          <w:b w:val="false"/>
          <w:i w:val="false"/>
          <w:color w:val="000000"/>
          <w:sz w:val="28"/>
        </w:rPr>
        <w:t>
      на программу "Кредитование сельхозтоваропроизводителей" 100000 тыс.тенге;
</w:t>
      </w:r>
      <w:r>
        <w:br/>
      </w:r>
      <w:r>
        <w:rPr>
          <w:rFonts w:ascii="Times New Roman"/>
          <w:b w:val="false"/>
          <w:i w:val="false"/>
          <w:color w:val="000000"/>
          <w:sz w:val="28"/>
        </w:rPr>
        <w:t>
      на программу "Трансферты из местных бюджетов" 12667 тыс.тенге на приобретение автомашин районным отделам сельского хозяйства, в том числе, районам:
</w:t>
      </w:r>
      <w:r>
        <w:br/>
      </w:r>
      <w:r>
        <w:rPr>
          <w:rFonts w:ascii="Times New Roman"/>
          <w:b w:val="false"/>
          <w:i w:val="false"/>
          <w:color w:val="000000"/>
          <w:sz w:val="28"/>
        </w:rPr>
        <w:t>
      Айтекебийскому        1266 тысяч тенге;
</w:t>
      </w:r>
      <w:r>
        <w:br/>
      </w:r>
      <w:r>
        <w:rPr>
          <w:rFonts w:ascii="Times New Roman"/>
          <w:b w:val="false"/>
          <w:i w:val="false"/>
          <w:color w:val="000000"/>
          <w:sz w:val="28"/>
        </w:rPr>
        <w:t>
      Алгинскому            1267 тысяч тенге;
</w:t>
      </w:r>
      <w:r>
        <w:br/>
      </w:r>
      <w:r>
        <w:rPr>
          <w:rFonts w:ascii="Times New Roman"/>
          <w:b w:val="false"/>
          <w:i w:val="false"/>
          <w:color w:val="000000"/>
          <w:sz w:val="28"/>
        </w:rPr>
        <w:t>
      Байганинскому         1267 тысяч тенге;
</w:t>
      </w:r>
      <w:r>
        <w:br/>
      </w:r>
      <w:r>
        <w:rPr>
          <w:rFonts w:ascii="Times New Roman"/>
          <w:b w:val="false"/>
          <w:i w:val="false"/>
          <w:color w:val="000000"/>
          <w:sz w:val="28"/>
        </w:rPr>
        <w:t>
      Иргизскому            1267 тысяч тенге;
</w:t>
      </w:r>
      <w:r>
        <w:br/>
      </w:r>
      <w:r>
        <w:rPr>
          <w:rFonts w:ascii="Times New Roman"/>
          <w:b w:val="false"/>
          <w:i w:val="false"/>
          <w:color w:val="000000"/>
          <w:sz w:val="28"/>
        </w:rPr>
        <w:t>
      Каргалинскому         1267 тысяч тенге;
</w:t>
      </w:r>
      <w:r>
        <w:br/>
      </w:r>
      <w:r>
        <w:rPr>
          <w:rFonts w:ascii="Times New Roman"/>
          <w:b w:val="false"/>
          <w:i w:val="false"/>
          <w:color w:val="000000"/>
          <w:sz w:val="28"/>
        </w:rPr>
        <w:t>
      Мартукскому           1267 тысяч тенге;
</w:t>
      </w:r>
      <w:r>
        <w:br/>
      </w:r>
      <w:r>
        <w:rPr>
          <w:rFonts w:ascii="Times New Roman"/>
          <w:b w:val="false"/>
          <w:i w:val="false"/>
          <w:color w:val="000000"/>
          <w:sz w:val="28"/>
        </w:rPr>
        <w:t>
      Мугалжарскому         1267 тысяч тенге;
</w:t>
      </w:r>
      <w:r>
        <w:br/>
      </w:r>
      <w:r>
        <w:rPr>
          <w:rFonts w:ascii="Times New Roman"/>
          <w:b w:val="false"/>
          <w:i w:val="false"/>
          <w:color w:val="000000"/>
          <w:sz w:val="28"/>
        </w:rPr>
        <w:t>
      Темирскому            1266 тысяч тенге;
</w:t>
      </w:r>
      <w:r>
        <w:br/>
      </w:r>
      <w:r>
        <w:rPr>
          <w:rFonts w:ascii="Times New Roman"/>
          <w:b w:val="false"/>
          <w:i w:val="false"/>
          <w:color w:val="000000"/>
          <w:sz w:val="28"/>
        </w:rPr>
        <w:t>
      Уилскому              1267 тысяч тенге;
</w:t>
      </w:r>
      <w:r>
        <w:br/>
      </w:r>
      <w:r>
        <w:rPr>
          <w:rFonts w:ascii="Times New Roman"/>
          <w:b w:val="false"/>
          <w:i w:val="false"/>
          <w:color w:val="000000"/>
          <w:sz w:val="28"/>
        </w:rPr>
        <w:t>
      Шалкарскому           1266 тысяч тенге.
</w:t>
      </w:r>
    </w:p>
    <w:p>
      <w:pPr>
        <w:spacing w:after="0"/>
        <w:ind w:left="0"/>
        <w:jc w:val="both"/>
      </w:pPr>
      <w:r>
        <w:rPr>
          <w:rFonts w:ascii="Times New Roman"/>
          <w:b w:val="false"/>
          <w:i w:val="false"/>
          <w:color w:val="000000"/>
          <w:sz w:val="28"/>
        </w:rPr>
        <w:t>
      21-1. Выделить департаменту сельского хозяйства области на программу "Трансферты из местных бюджетов" 3000 тысяч тенге на премирование кормозаготовителей по итогам выполнения двухмесячника по заготовке сена в 2007 году, в том числе, городу Актобе и районам:
</w:t>
      </w:r>
      <w:r>
        <w:br/>
      </w:r>
      <w:r>
        <w:rPr>
          <w:rFonts w:ascii="Times New Roman"/>
          <w:b w:val="false"/>
          <w:i w:val="false"/>
          <w:color w:val="000000"/>
          <w:sz w:val="28"/>
        </w:rPr>
        <w:t>
      городу Актобе 500 тысяч тенге;
</w:t>
      </w:r>
      <w:r>
        <w:br/>
      </w:r>
      <w:r>
        <w:rPr>
          <w:rFonts w:ascii="Times New Roman"/>
          <w:b w:val="false"/>
          <w:i w:val="false"/>
          <w:color w:val="000000"/>
          <w:sz w:val="28"/>
        </w:rPr>
        <w:t>
      Иргизскому 500 тысяч тенге;
</w:t>
      </w:r>
      <w:r>
        <w:br/>
      </w:r>
      <w:r>
        <w:rPr>
          <w:rFonts w:ascii="Times New Roman"/>
          <w:b w:val="false"/>
          <w:i w:val="false"/>
          <w:color w:val="000000"/>
          <w:sz w:val="28"/>
        </w:rPr>
        <w:t>
      Мугалжарскому 500 тысяч тенге;
</w:t>
      </w:r>
      <w:r>
        <w:br/>
      </w:r>
      <w:r>
        <w:rPr>
          <w:rFonts w:ascii="Times New Roman"/>
          <w:b w:val="false"/>
          <w:i w:val="false"/>
          <w:color w:val="000000"/>
          <w:sz w:val="28"/>
        </w:rPr>
        <w:t>
      Хобдинскому 500 тысяч тенге;
</w:t>
      </w:r>
      <w:r>
        <w:br/>
      </w:r>
      <w:r>
        <w:rPr>
          <w:rFonts w:ascii="Times New Roman"/>
          <w:b w:val="false"/>
          <w:i w:val="false"/>
          <w:color w:val="000000"/>
          <w:sz w:val="28"/>
        </w:rPr>
        <w:t>
      Шалкарскому 1000 тысяч тенге, уменьшив сумму по программе "Обеспечение деятельности Департамента сельского хозяйства" на 3000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 дополнен пунктом 21-1 -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Предусмотреть в областном бюджете на 2007 год объемы субвенций, передаваемых из областного бюджета в районные бюджеты в сумме 5130218 тысяч тенге, в том числе, районам:
</w:t>
      </w:r>
      <w:r>
        <w:br/>
      </w:r>
      <w:r>
        <w:rPr>
          <w:rFonts w:ascii="Times New Roman"/>
          <w:b w:val="false"/>
          <w:i w:val="false"/>
          <w:color w:val="000000"/>
          <w:sz w:val="28"/>
        </w:rPr>
        <w:t>
      Айтекебийскому      540140 тысяч тенге;
</w:t>
      </w:r>
      <w:r>
        <w:br/>
      </w:r>
      <w:r>
        <w:rPr>
          <w:rFonts w:ascii="Times New Roman"/>
          <w:b w:val="false"/>
          <w:i w:val="false"/>
          <w:color w:val="000000"/>
          <w:sz w:val="28"/>
        </w:rPr>
        <w:t>
      Алгинскому          368268 тысяч тенге;
</w:t>
      </w:r>
      <w:r>
        <w:br/>
      </w:r>
      <w:r>
        <w:rPr>
          <w:rFonts w:ascii="Times New Roman"/>
          <w:b w:val="false"/>
          <w:i w:val="false"/>
          <w:color w:val="000000"/>
          <w:sz w:val="28"/>
        </w:rPr>
        <w:t>
      Байганинскому       495166 тысяч тенге;
</w:t>
      </w:r>
      <w:r>
        <w:br/>
      </w:r>
      <w:r>
        <w:rPr>
          <w:rFonts w:ascii="Times New Roman"/>
          <w:b w:val="false"/>
          <w:i w:val="false"/>
          <w:color w:val="000000"/>
          <w:sz w:val="28"/>
        </w:rPr>
        <w:t>
      Иргизскому          587034 тысяч тенге;
</w:t>
      </w:r>
      <w:r>
        <w:br/>
      </w:r>
      <w:r>
        <w:rPr>
          <w:rFonts w:ascii="Times New Roman"/>
          <w:b w:val="false"/>
          <w:i w:val="false"/>
          <w:color w:val="000000"/>
          <w:sz w:val="28"/>
        </w:rPr>
        <w:t>
      Каргалинскому       442270 тысяч тенге;
</w:t>
      </w:r>
      <w:r>
        <w:br/>
      </w:r>
      <w:r>
        <w:rPr>
          <w:rFonts w:ascii="Times New Roman"/>
          <w:b w:val="false"/>
          <w:i w:val="false"/>
          <w:color w:val="000000"/>
          <w:sz w:val="28"/>
        </w:rPr>
        <w:t>
      Мартукскому         673049 тысяч тенге;
</w:t>
      </w:r>
      <w:r>
        <w:br/>
      </w:r>
      <w:r>
        <w:rPr>
          <w:rFonts w:ascii="Times New Roman"/>
          <w:b w:val="false"/>
          <w:i w:val="false"/>
          <w:color w:val="000000"/>
          <w:sz w:val="28"/>
        </w:rPr>
        <w:t>
      Уилскому            625004 тысяч тенге;
</w:t>
      </w:r>
      <w:r>
        <w:br/>
      </w:r>
      <w:r>
        <w:rPr>
          <w:rFonts w:ascii="Times New Roman"/>
          <w:b w:val="false"/>
          <w:i w:val="false"/>
          <w:color w:val="000000"/>
          <w:sz w:val="28"/>
        </w:rPr>
        <w:t>
      Хобдинскому         664640 тысяч тенге;
</w:t>
      </w:r>
      <w:r>
        <w:br/>
      </w:r>
      <w:r>
        <w:rPr>
          <w:rFonts w:ascii="Times New Roman"/>
          <w:b w:val="false"/>
          <w:i w:val="false"/>
          <w:color w:val="000000"/>
          <w:sz w:val="28"/>
        </w:rPr>
        <w:t>
      Шалкарскому         734647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23. Предусмотреть в областном бюджете на 2007 год департаменту финансов области на программу "Формирование или увеличение уставного капитала юридических лиц" 364654 тысяч тенге, в том числе:
</w:t>
      </w:r>
      <w:r>
        <w:br/>
      </w:r>
      <w:r>
        <w:rPr>
          <w:rFonts w:ascii="Times New Roman"/>
          <w:b w:val="false"/>
          <w:i w:val="false"/>
          <w:color w:val="000000"/>
          <w:sz w:val="28"/>
        </w:rPr>
        <w:t>
      - на приобретение государственной доли участия в ТОО "Региональный индустриальный технопарк Актобе" 90000 тысяч тенге; 
</w:t>
      </w:r>
      <w:r>
        <w:br/>
      </w:r>
      <w:r>
        <w:rPr>
          <w:rFonts w:ascii="Times New Roman"/>
          <w:b w:val="false"/>
          <w:i w:val="false"/>
          <w:color w:val="000000"/>
          <w:sz w:val="28"/>
        </w:rPr>
        <w:t>
      - на формирование или увеличение уставного капитала юридических лиц департамента финансов области 274654 тысяч тенге;
</w:t>
      </w:r>
      <w:r>
        <w:br/>
      </w:r>
      <w:r>
        <w:rPr>
          <w:rFonts w:ascii="Times New Roman"/>
          <w:b w:val="false"/>
          <w:i w:val="false"/>
          <w:color w:val="000000"/>
          <w:sz w:val="28"/>
        </w:rPr>
        <w:t>
      - на программу "Трансферты из местных бюджетов" Иргизскому району 24000 тысяч тенге на приобретение автомашины
</w:t>
      </w:r>
      <w:r>
        <w:br/>
      </w:r>
      <w:r>
        <w:rPr>
          <w:rFonts w:ascii="Times New Roman"/>
          <w:b w:val="false"/>
          <w:i w:val="false"/>
          <w:color w:val="000000"/>
          <w:sz w:val="28"/>
        </w:rPr>
        <w:t>
Камаз
</w:t>
      </w:r>
      <w:r>
        <w:br/>
      </w:r>
      <w:r>
        <w:rPr>
          <w:rFonts w:ascii="Times New Roman"/>
          <w:b w:val="false"/>
          <w:i w:val="false"/>
          <w:color w:val="000000"/>
          <w:sz w:val="28"/>
        </w:rPr>
        <w:t>
      - на программу "Создание информационных систем"»2100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23-1. Принять к сведению, что за счет свободного остатка бюджетных средств на начало финансового года в сумме 70746,1 тысяч тенге и возврата неиспользованных трансфертов из бюджетов города Актобе и районов в сумме 101936,4 тысяч тенге постановлением акимата области от 15 января 2007 года N 8 внесена корректировка в областной бюджет на 2007 год в общей сумме 172682,5 тысяч тенге.
</w:t>
      </w:r>
      <w:r>
        <w:br/>
      </w:r>
      <w:r>
        <w:rPr>
          <w:rFonts w:ascii="Times New Roman"/>
          <w:b w:val="false"/>
          <w:i w:val="false"/>
          <w:color w:val="000000"/>
          <w:sz w:val="28"/>
        </w:rPr>
        <w:t>
</w:t>
      </w:r>
      <w:r>
        <w:br/>
      </w:r>
      <w:r>
        <w:rPr>
          <w:rFonts w:ascii="Times New Roman"/>
          <w:b w:val="false"/>
          <w:i w:val="false"/>
          <w:color w:val="000000"/>
          <w:sz w:val="28"/>
        </w:rPr>
        <w:t>
       23-2. За счет свободного остатка бюджетных средств на начало года выделить департаменту финансов области:
</w:t>
      </w:r>
      <w:r>
        <w:br/>
      </w:r>
      <w:r>
        <w:rPr>
          <w:rFonts w:ascii="Times New Roman"/>
          <w:b w:val="false"/>
          <w:i w:val="false"/>
          <w:color w:val="000000"/>
          <w:sz w:val="28"/>
        </w:rPr>
        <w:t>
      - на программу "Трансферты из местных бюджетов" 73000 тысяч тенге на функционирование системы водоснабжения и водоотведения города Актобе;
</w:t>
      </w:r>
      <w:r>
        <w:br/>
      </w:r>
      <w:r>
        <w:rPr>
          <w:rFonts w:ascii="Times New Roman"/>
          <w:b w:val="false"/>
          <w:i w:val="false"/>
          <w:color w:val="000000"/>
          <w:sz w:val="28"/>
        </w:rPr>
        <w:t>
      - на программу "Формирование или увеличение уставного капитала юридических лиц" 100009,4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23 дополнен пунктами 23-1 и 23-2 -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5 февраля 2007 года N 332.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23-3. За счет дополнительных доходных источников областного бюджета выделить департаменту финансов области на программу "Трансферты из местных бюджетов" г.Актобе 256000 тысяч тенге, в том числе:
</w:t>
      </w:r>
      <w:r>
        <w:br/>
      </w:r>
      <w:r>
        <w:rPr>
          <w:rFonts w:ascii="Times New Roman"/>
          <w:b w:val="false"/>
          <w:i w:val="false"/>
          <w:color w:val="000000"/>
          <w:sz w:val="28"/>
        </w:rPr>
        <w:t>
</w:t>
      </w:r>
      <w:r>
        <w:br/>
      </w:r>
      <w:r>
        <w:rPr>
          <w:rFonts w:ascii="Times New Roman"/>
          <w:b w:val="false"/>
          <w:i w:val="false"/>
          <w:color w:val="000000"/>
          <w:sz w:val="28"/>
        </w:rPr>
        <w:t>
       - на благоустройство 156000 тысяч тенге;
</w:t>
      </w:r>
      <w:r>
        <w:br/>
      </w:r>
      <w:r>
        <w:rPr>
          <w:rFonts w:ascii="Times New Roman"/>
          <w:b w:val="false"/>
          <w:i w:val="false"/>
          <w:color w:val="000000"/>
          <w:sz w:val="28"/>
        </w:rPr>
        <w:t>
      - на капитальный ремонт теплосетей 100000 тысяч тенге.
</w:t>
      </w:r>
      <w:r>
        <w:br/>
      </w:r>
      <w:r>
        <w:rPr>
          <w:rFonts w:ascii="Times New Roman"/>
          <w:b w:val="false"/>
          <w:i w:val="false"/>
          <w:color w:val="000000"/>
          <w:sz w:val="28"/>
        </w:rPr>
        <w:t>
</w:t>
      </w:r>
      <w:r>
        <w:br/>
      </w:r>
      <w:r>
        <w:rPr>
          <w:rFonts w:ascii="Times New Roman"/>
          <w:b w:val="false"/>
          <w:i w:val="false"/>
          <w:color w:val="000000"/>
          <w:sz w:val="28"/>
        </w:rPr>
        <w:t>
       23-4. Выделить департаменту финансов области на программу "Трансферты из местных бюджетов" 80000 тысяч тенге г.Актобе, в том числе:
</w:t>
      </w:r>
      <w:r>
        <w:br/>
      </w:r>
      <w:r>
        <w:rPr>
          <w:rFonts w:ascii="Times New Roman"/>
          <w:b w:val="false"/>
          <w:i w:val="false"/>
          <w:color w:val="000000"/>
          <w:sz w:val="28"/>
        </w:rPr>
        <w:t>
</w:t>
      </w:r>
      <w:r>
        <w:br/>
      </w:r>
      <w:r>
        <w:rPr>
          <w:rFonts w:ascii="Times New Roman"/>
          <w:b w:val="false"/>
          <w:i w:val="false"/>
          <w:color w:val="000000"/>
          <w:sz w:val="28"/>
        </w:rPr>
        <w:t>
       - на функционирование системы водоснабжения и водоотведения 50000 тысяч тенге;
</w:t>
      </w:r>
      <w:r>
        <w:br/>
      </w:r>
      <w:r>
        <w:rPr>
          <w:rFonts w:ascii="Times New Roman"/>
          <w:b w:val="false"/>
          <w:i w:val="false"/>
          <w:color w:val="000000"/>
          <w:sz w:val="28"/>
        </w:rPr>
        <w:t>
      - на благоустройство 30000 тысяч тенге, уменьшив сумму по программе "Формирование или увеличение уставного капитала юридических лиц" на 80000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23 внесены изменения и дополнения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23-5. За счет дополнительных доходных источников областного бюджета 58447 тысяч тенге и уменьшения сумм департаменту финансов области по программе "Организация приватизации коммунальной собственности" на 3000 тысяч тенге, по программе "Учет, хранение, оценка и реализация имущества, поступившего в коммунальную собственность" на 18500 тысяч тенге, департаменту координации занятости и социальных программ области по программе "Обеспечение деятельности Департамента координации занятости и социальных программ" на 2697 тысяч тенге, управлению архитектуры и градостроительства области по программе "Обеспечение деятельности Управления архитектуры и градостроительства области» на 56 тысяч тенге, департаменту строительства области по программе "Газификация населенных пунктов" на 40684 тысяч тенге, по программе "Развитие объектов культуры" на 1350 тысяч тенге из средств, выделенных на реконструкцию системы водоснабжения в Центре патриотического воспитания им.А.Молдагуловой выделить департаменту финансов области на программу "Формирование или увеличение уставного капитала юридических лиц" 41634 тысяч тенге;
</w:t>
      </w:r>
      <w:r>
        <w:br/>
      </w:r>
      <w:r>
        <w:rPr>
          <w:rFonts w:ascii="Times New Roman"/>
          <w:b w:val="false"/>
          <w:i w:val="false"/>
          <w:color w:val="000000"/>
          <w:sz w:val="28"/>
        </w:rPr>
        <w:t>
      на программу "Трансферты из местных бюджетов" 63100 тысяч тенге на обеспечение функционирования систем водообеспечения города Актобе;
</w:t>
      </w:r>
      <w:r>
        <w:br/>
      </w:r>
      <w:r>
        <w:rPr>
          <w:rFonts w:ascii="Times New Roman"/>
          <w:b w:val="false"/>
          <w:i w:val="false"/>
          <w:color w:val="000000"/>
          <w:sz w:val="28"/>
        </w:rPr>
        <w:t>
      на программу "Чрезвычайный резерв местного исполнительного органа области для ликвидации чрезвычайных ситуаций природного и техногенного характера" 20000 тысяч тенге;
</w:t>
      </w:r>
    </w:p>
    <w:p>
      <w:pPr>
        <w:spacing w:after="0"/>
        <w:ind w:left="0"/>
        <w:jc w:val="both"/>
      </w:pPr>
      <w:r>
        <w:rPr>
          <w:rFonts w:ascii="Times New Roman"/>
          <w:b w:val="false"/>
          <w:i w:val="false"/>
          <w:color w:val="000000"/>
          <w:sz w:val="28"/>
        </w:rPr>
        <w:t>
      23-6. В связи с выделением из республиканского бюджета целевых текущих трансфертов направить департаменту финансов области на программу "Целевые текущие трансферты бюджетам районов (городов областного значения) на возмещение потерь поступлений в бюджет" 26089 тысяч тенге, в том числе, городу Актобе и районам:
</w:t>
      </w:r>
      <w:r>
        <w:br/>
      </w:r>
      <w:r>
        <w:rPr>
          <w:rFonts w:ascii="Times New Roman"/>
          <w:b w:val="false"/>
          <w:i w:val="false"/>
          <w:color w:val="000000"/>
          <w:sz w:val="28"/>
        </w:rPr>
        <w:t>
      городу Актобе 25567 тысяч тенге;
</w:t>
      </w:r>
      <w:r>
        <w:br/>
      </w:r>
      <w:r>
        <w:rPr>
          <w:rFonts w:ascii="Times New Roman"/>
          <w:b w:val="false"/>
          <w:i w:val="false"/>
          <w:color w:val="000000"/>
          <w:sz w:val="28"/>
        </w:rPr>
        <w:t>
      Мугалжарскому 209 тысяч тенге;
</w:t>
      </w:r>
      <w:r>
        <w:br/>
      </w:r>
      <w:r>
        <w:rPr>
          <w:rFonts w:ascii="Times New Roman"/>
          <w:b w:val="false"/>
          <w:i w:val="false"/>
          <w:color w:val="000000"/>
          <w:sz w:val="28"/>
        </w:rPr>
        <w:t>
      Хромтаускому 313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23 дополнен пунктами 23-5, 23-6 -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11 июля 2007 года N 371.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23-7. Выделить департаменту финансов области на программу "Формирование или увеличение уставного капитала юридических лиц" 7000 тысяч тенге на увеличение уставного капитала КГП "Центр информационных систем и технологий", на программу "Резерв местного исполнительного органа области на исполнение обязательств по решениям судов" 6014 тысяч тенге, на программу "Трансферты из местных бюджетов" 2700 тысяч тенге Каргалинскому району на увеличение уставного капитала коммунальных предприятий, уменьшив сумму по программе "Формирование или увеличение уставного капитала юридических лиц»9700 тысяч тенге, по программе "Чрезвычайный резерв местного исполнительного органа области для ликвидации чрезвычайных ситуаций природного и техногенного характера" на 6014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23 дополнен пунктом 23-7 -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Предусмотреть в областном бюджете на 2007 год департаменту здравоохранения области на приобретение топлива на отопительный сезон 2007-2008 годов:
</w:t>
      </w:r>
      <w:r>
        <w:br/>
      </w:r>
      <w:r>
        <w:rPr>
          <w:rFonts w:ascii="Times New Roman"/>
          <w:b w:val="false"/>
          <w:i w:val="false"/>
          <w:color w:val="000000"/>
          <w:sz w:val="28"/>
        </w:rPr>
        <w:t>
    - на программу "Оказание стационарной медицинской помощи по направлению специалистов первичной медико-санитарной помощи и организаций здравоохранения" 61563 тысяч тенге;
</w:t>
      </w:r>
    </w:p>
    <w:p>
      <w:pPr>
        <w:spacing w:after="0"/>
        <w:ind w:left="0"/>
        <w:jc w:val="both"/>
      </w:pPr>
      <w:r>
        <w:rPr>
          <w:rFonts w:ascii="Times New Roman"/>
          <w:b w:val="false"/>
          <w:i w:val="false"/>
          <w:color w:val="000000"/>
          <w:sz w:val="28"/>
        </w:rPr>
        <w:t>
      - на программу "Оказание медицинской помощи лицам, страдающим социально-значимыми заболеваниями и заболеваниями, представляющими опасность для окружающих" 11986 тысяч тенге;
</w:t>
      </w:r>
      <w:r>
        <w:br/>
      </w:r>
      <w:r>
        <w:rPr>
          <w:rFonts w:ascii="Times New Roman"/>
          <w:b w:val="false"/>
          <w:i w:val="false"/>
          <w:color w:val="000000"/>
          <w:sz w:val="28"/>
        </w:rPr>
        <w:t>
      - на программу "Оказание первичной медико-санитарной помощи населению" 39493 тысяч тенге;
</w:t>
      </w:r>
      <w:r>
        <w:br/>
      </w:r>
      <w:r>
        <w:rPr>
          <w:rFonts w:ascii="Times New Roman"/>
          <w:b w:val="false"/>
          <w:i w:val="false"/>
          <w:color w:val="000000"/>
          <w:sz w:val="28"/>
        </w:rPr>
        <w:t>
      - на программу "Оказание медицинской помощи населению в чрезвычайных ситуациях" 71 тысяч тенге.
</w:t>
      </w:r>
    </w:p>
    <w:p>
      <w:pPr>
        <w:spacing w:after="0"/>
        <w:ind w:left="0"/>
        <w:jc w:val="both"/>
      </w:pPr>
      <w:r>
        <w:rPr>
          <w:rFonts w:ascii="Times New Roman"/>
          <w:b w:val="false"/>
          <w:i w:val="false"/>
          <w:color w:val="000000"/>
          <w:sz w:val="28"/>
        </w:rPr>
        <w:t>
      24-1. За счет свободного остатка бюджетных средств на начало года выделить департаменту здравоохранения области:
</w:t>
      </w:r>
      <w:r>
        <w:br/>
      </w:r>
      <w:r>
        <w:rPr>
          <w:rFonts w:ascii="Times New Roman"/>
          <w:b w:val="false"/>
          <w:i w:val="false"/>
          <w:color w:val="000000"/>
          <w:sz w:val="28"/>
        </w:rPr>
        <w:t>
      - на программу "Оказание стационарной медицинской помощи по направлению специалистов первичной медико-санитарной помощи и организаций здравоохранения" 206000 тысяч тенге, в том числе:
</w:t>
      </w:r>
      <w:r>
        <w:br/>
      </w:r>
      <w:r>
        <w:rPr>
          <w:rFonts w:ascii="Times New Roman"/>
          <w:b w:val="false"/>
          <w:i w:val="false"/>
          <w:color w:val="000000"/>
          <w:sz w:val="28"/>
        </w:rPr>
        <w:t>
      - на приобретение медикаментов ГККП "Больница скорой медицинской помощи" 102000 тысяч тенге;
</w:t>
      </w:r>
      <w:r>
        <w:br/>
      </w:r>
      <w:r>
        <w:rPr>
          <w:rFonts w:ascii="Times New Roman"/>
          <w:b w:val="false"/>
          <w:i w:val="false"/>
          <w:color w:val="000000"/>
          <w:sz w:val="28"/>
        </w:rPr>
        <w:t>
      - на капитальный ремонт ГККП "Больница скорой медицинской помощи" 10000 тысяч тенге, ГККП "Каргалинская городская больница" 8200 тысяч тенге; ГККП "Алгинская центральная районная больница" в г.Алга 25000 тысяч тенге, ГККП "Каргалинская центральная районная больница" в с.Бадамша 15000 тысяч тенге, ГККП "Хобдинская центральная районная больница" в с.Кобда 10000 тысяч тенге, ГККП "Эмбенская городская больница"»в г.Эмба 3000 тысяч тенге, ГККП "Темирская центральная районная больница" в п.Шубаркудук 10700 тысяч тенге, ГККП "Хромтауская центральная районная больница" в г.Хромтау 7733 тысяч тенге и ГККП "Мугалжарская центральная районная больница" в г.Кандыагаш 14367 тысяч тенге;
</w:t>
      </w:r>
      <w:r>
        <w:br/>
      </w:r>
      <w:r>
        <w:rPr>
          <w:rFonts w:ascii="Times New Roman"/>
          <w:b w:val="false"/>
          <w:i w:val="false"/>
          <w:color w:val="000000"/>
          <w:sz w:val="28"/>
        </w:rPr>
        <w:t>
      - на программу "Охрана материнства и детства" 12500 тысяч тенге на капитальный ремонт ГУ "Дома ребенка "Умит";
</w:t>
      </w:r>
      <w:r>
        <w:br/>
      </w:r>
      <w:r>
        <w:rPr>
          <w:rFonts w:ascii="Times New Roman"/>
          <w:b w:val="false"/>
          <w:i w:val="false"/>
          <w:color w:val="000000"/>
          <w:sz w:val="28"/>
        </w:rPr>
        <w:t>
      - на программу "Оказание первичной медико-санитарной помощи населению" 3500 тысяч тенге на капитальный ремонт ГККП "Центр по планированию семьи и репродукции человека".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24-2. Выделить департаменту здравоохранения области на программу "Разработка и экспертиза технико-экономических обоснований местных бюджетных инвестиционных проектов (программ) 10000 тысяч тенге, уменьшив сумму департаменту строительства области по программе "Разработка и экспертиза технико-экономических обоснований местных бюджетных инвестиционных проектов (программ) на 10000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 дополнен пунктами 24-1 и 24-2 -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5 февраля 2007 года N 332.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24-3. За счет дополнительных доходных источников областного бюджета выделить департаменту здравоохранения области: 
</w:t>
      </w:r>
      <w:r>
        <w:br/>
      </w:r>
      <w:r>
        <w:rPr>
          <w:rFonts w:ascii="Times New Roman"/>
          <w:b w:val="false"/>
          <w:i w:val="false"/>
          <w:color w:val="000000"/>
          <w:sz w:val="28"/>
        </w:rPr>
        <w:t>
      - на программу "Оказание стационарной медицинской помощи по направлению специалистов первичной медико-санитарной помощи и организаций здравоохранения" 34075 тысяч тенге на приобретение продуктов питания;
</w:t>
      </w:r>
      <w:r>
        <w:br/>
      </w:r>
      <w:r>
        <w:rPr>
          <w:rFonts w:ascii="Times New Roman"/>
          <w:b w:val="false"/>
          <w:i w:val="false"/>
          <w:color w:val="000000"/>
          <w:sz w:val="28"/>
        </w:rPr>
        <w:t>
      - на программу "Оказание медицинской помощи лицам, страдающим социально значимыми заболеваниями и заболеваниями, представляющими опасность для окружающих" 15170 тысяч тенге на приобретение продуктов питания;
</w:t>
      </w:r>
      <w:r>
        <w:br/>
      </w:r>
      <w:r>
        <w:rPr>
          <w:rFonts w:ascii="Times New Roman"/>
          <w:b w:val="false"/>
          <w:i w:val="false"/>
          <w:color w:val="000000"/>
          <w:sz w:val="28"/>
        </w:rPr>
        <w:t>
      - на программу "Охрана материнства и детства" 755 тысяч тенге на приобретение продуктов питания ГУ "Дом ребенка "Умит";
</w:t>
      </w:r>
      <w:r>
        <w:br/>
      </w:r>
      <w:r>
        <w:rPr>
          <w:rFonts w:ascii="Times New Roman"/>
          <w:b w:val="false"/>
          <w:i w:val="false"/>
          <w:color w:val="000000"/>
          <w:sz w:val="28"/>
        </w:rPr>
        <w:t>
      - на программу "Оказание скорой и неотложной помощи" 18000 тысяч тенге на приобретение автомашин.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24-4. Выделить департаменту здравоохранения области на программу "Оказание стационарной медицинской помощи по направлению специалистов первичной медико-санитарной помощи и организаций здравоохранения" 15000 тысяч тенге на капитальный ремонт канализационно-насосной станции и полей фильтрации Мартукской центральной районной больницы, уменьшив сумму департаменту строительства области по программе "Разработка и экспертиза технико-экономических обоснований местных бюджетных инвестиционных проектов (программ)" на 15000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 дополнен пунктами 24-3 и 24-4 -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24-5. За счет дополнительных доходных источников областного бюджета 18500 тысяч тенге и уменьшения сумм департаменту строительства области по программе "Газификация населенных пунктов" на 39198 тысяч тенге из средств, выделенных на газификацию с.Аккайтым Шалкарского района, по программе "Целевые трансферты на развитие бюджетам районов (городов областного значения) на строительство жилья государственного коммунального жилищного фонда" на 330 тысяч тенге, управлению архитектуры и градостроительства области по программе "Обеспечение деятельности Управления архитектуры и градостроительства" на 579 тысяч тенге, департаменту внутренних дел области по программе "Обеспечение деятельности исполнительного органа внутренних дел, финансируемого из областного бюджета" на 36000 тысяч тенге, управлению физической культуры и спорта области по программе "Общеобразовательное обучение одаренных в спорте детей в специализированных организациях образования" на 39322 тысяч тенге выделить департаменту здравоохранения области на программу "Оказание стационарной медицинской помощи по направлению специалистов первичной медико-санитарной помощи и организаций здравоохранения" 64972,4 тысяч тенге, в том числе:
</w:t>
      </w:r>
    </w:p>
    <w:p>
      <w:pPr>
        <w:spacing w:after="0"/>
        <w:ind w:left="0"/>
        <w:jc w:val="both"/>
      </w:pPr>
      <w:r>
        <w:rPr>
          <w:rFonts w:ascii="Times New Roman"/>
          <w:b w:val="false"/>
          <w:i w:val="false"/>
          <w:color w:val="000000"/>
          <w:sz w:val="28"/>
        </w:rPr>
        <w:t>
      на подключение к электрическим сетям центральной районной больницы с поликлиникой в п.Байганин Байганинского района 7650 тысяч тенге;
</w:t>
      </w:r>
      <w:r>
        <w:br/>
      </w:r>
      <w:r>
        <w:rPr>
          <w:rFonts w:ascii="Times New Roman"/>
          <w:b w:val="false"/>
          <w:i w:val="false"/>
          <w:color w:val="000000"/>
          <w:sz w:val="28"/>
        </w:rPr>
        <w:t>
      на подключение к электрическим сетям районной больницы г.Шалкар Шалкарского района 4000 тысяч тенге;
</w:t>
      </w:r>
      <w:r>
        <w:br/>
      </w:r>
      <w:r>
        <w:rPr>
          <w:rFonts w:ascii="Times New Roman"/>
          <w:b w:val="false"/>
          <w:i w:val="false"/>
          <w:color w:val="000000"/>
          <w:sz w:val="28"/>
        </w:rPr>
        <w:t>
      на капитальный ремонт Мартукской районной больницы 10000 тысяч тенге;
</w:t>
      </w:r>
      <w:r>
        <w:br/>
      </w:r>
      <w:r>
        <w:rPr>
          <w:rFonts w:ascii="Times New Roman"/>
          <w:b w:val="false"/>
          <w:i w:val="false"/>
          <w:color w:val="000000"/>
          <w:sz w:val="28"/>
        </w:rPr>
        <w:t>
      на увеличение госзаказа госпредприятий по детству и родовспоможению 24010,4 тысяч тенге;
</w:t>
      </w:r>
      <w:r>
        <w:br/>
      </w:r>
      <w:r>
        <w:rPr>
          <w:rFonts w:ascii="Times New Roman"/>
          <w:b w:val="false"/>
          <w:i w:val="false"/>
          <w:color w:val="000000"/>
          <w:sz w:val="28"/>
        </w:rPr>
        <w:t>
      для ГК КП "Медицинский Центр ЗКГМА им.М.Оспанова" 19312 тысяч тенге;
</w:t>
      </w:r>
      <w:r>
        <w:br/>
      </w:r>
      <w:r>
        <w:rPr>
          <w:rFonts w:ascii="Times New Roman"/>
          <w:b w:val="false"/>
          <w:i w:val="false"/>
          <w:color w:val="000000"/>
          <w:sz w:val="28"/>
        </w:rPr>
        <w:t>
      на программу "Оказание скорой и неотложной помощи 3631 тысяч тенге на увеличение госзаказа госпредприятий; 
</w:t>
      </w:r>
      <w:r>
        <w:br/>
      </w:r>
      <w:r>
        <w:rPr>
          <w:rFonts w:ascii="Times New Roman"/>
          <w:b w:val="false"/>
          <w:i w:val="false"/>
          <w:color w:val="000000"/>
          <w:sz w:val="28"/>
        </w:rPr>
        <w:t>
      на программу "Обеспечение граждан бесплатным или льготным проездом за пределы населенного пункта на лечение» 800 тысяч тенге;
</w:t>
      </w:r>
      <w:r>
        <w:br/>
      </w:r>
      <w:r>
        <w:rPr>
          <w:rFonts w:ascii="Times New Roman"/>
          <w:b w:val="false"/>
          <w:i w:val="false"/>
          <w:color w:val="000000"/>
          <w:sz w:val="28"/>
        </w:rPr>
        <w:t>
      на программу "Оказание первичной медико-санитарной помощи населению" 20682 тысяч тенге, в том числе:
</w:t>
      </w:r>
      <w:r>
        <w:br/>
      </w:r>
      <w:r>
        <w:rPr>
          <w:rFonts w:ascii="Times New Roman"/>
          <w:b w:val="false"/>
          <w:i w:val="false"/>
          <w:color w:val="000000"/>
          <w:sz w:val="28"/>
        </w:rPr>
        <w:t>
      на подключение к электрическим сетям районной поликлиники в г.Шалкар Шалкарского района 12257 тысяч тенге;
</w:t>
      </w:r>
      <w:r>
        <w:br/>
      </w:r>
      <w:r>
        <w:rPr>
          <w:rFonts w:ascii="Times New Roman"/>
          <w:b w:val="false"/>
          <w:i w:val="false"/>
          <w:color w:val="000000"/>
          <w:sz w:val="28"/>
        </w:rPr>
        <w:t>
      на увеличение госзаказа госпредприятий 8425 тысяч тенге; 
</w:t>
      </w:r>
      <w:r>
        <w:br/>
      </w:r>
      <w:r>
        <w:rPr>
          <w:rFonts w:ascii="Times New Roman"/>
          <w:b w:val="false"/>
          <w:i w:val="false"/>
          <w:color w:val="000000"/>
          <w:sz w:val="28"/>
        </w:rPr>
        <w:t>
      на программу "Производство крови, ее компонентов и препаратов для местных организаций здравоохранения" 8171,6 тысяч тенге
</w:t>
      </w:r>
      <w:r>
        <w:br/>
      </w:r>
      <w:r>
        <w:rPr>
          <w:rFonts w:ascii="Times New Roman"/>
          <w:b w:val="false"/>
          <w:i w:val="false"/>
          <w:color w:val="000000"/>
          <w:sz w:val="28"/>
        </w:rPr>
        <w:t>
      на программу "Оказание медицинской помощи лицам, страдающим социально-значимыми заболеваниями и заболеваниями, представляющими опасность для окружающих" 35672 тысяч тенге.
</w:t>
      </w:r>
      <w:r>
        <w:br/>
      </w:r>
      <w:r>
        <w:rPr>
          <w:rFonts w:ascii="Times New Roman"/>
          <w:b w:val="false"/>
          <w:i w:val="false"/>
          <w:color w:val="000000"/>
          <w:sz w:val="28"/>
        </w:rPr>
        <w:t>
      24-6. Выделить департаменту здравоохранения области на приобретение топлива на отопительный сезон 2007 - 2008 годы на программу "Оказание стационарной медицинской помощи по направлению первичной медико-санитарной помощи организаций здравоохранения" 5341 тысяч тенге;
</w:t>
      </w:r>
      <w:r>
        <w:br/>
      </w:r>
      <w:r>
        <w:rPr>
          <w:rFonts w:ascii="Times New Roman"/>
          <w:b w:val="false"/>
          <w:i w:val="false"/>
          <w:color w:val="000000"/>
          <w:sz w:val="28"/>
        </w:rPr>
        <w:t>
      на программу "Оказание медицинской помощи лицам, страдающим социально-значимыми заболеваниями и заболеваниями, представляющими опасность для окружающих" 1465 тысяч тенге;
</w:t>
      </w:r>
      <w:r>
        <w:br/>
      </w:r>
      <w:r>
        <w:rPr>
          <w:rFonts w:ascii="Times New Roman"/>
          <w:b w:val="false"/>
          <w:i w:val="false"/>
          <w:color w:val="000000"/>
          <w:sz w:val="28"/>
        </w:rPr>
        <w:t>
      на программу "Оказание первичной медико-санитарной помощи населению" 6580 тысяч тенге;
</w:t>
      </w:r>
      <w:r>
        <w:br/>
      </w:r>
      <w:r>
        <w:rPr>
          <w:rFonts w:ascii="Times New Roman"/>
          <w:b w:val="false"/>
          <w:i w:val="false"/>
          <w:color w:val="000000"/>
          <w:sz w:val="28"/>
        </w:rPr>
        <w:t>
      на программу "Оказание медицинской помощи населению в чрезвычайных ситуациях" 9 тысяч тенге
</w:t>
      </w:r>
      <w:r>
        <w:rPr>
          <w:rFonts w:ascii="Times New Roman"/>
          <w:b/>
          <w:i w:val="false"/>
          <w:color w:val="000000"/>
          <w:sz w:val="28"/>
        </w:rPr>
        <w:t>
, 
</w:t>
      </w:r>
      <w:r>
        <w:rPr>
          <w:rFonts w:ascii="Times New Roman"/>
          <w:b w:val="false"/>
          <w:i w:val="false"/>
          <w:color w:val="000000"/>
          <w:sz w:val="28"/>
        </w:rPr>
        <w:t>
уменьшив сумму департаменту образования области по программе "Трансферты из местных бюджетов" на 377 тысяч тенге из средств, выделенных на приобретение топлива на отопительный сезон 2007 - 2008 годы Мугалжарскому району; 
</w:t>
      </w:r>
      <w:r>
        <w:br/>
      </w:r>
      <w:r>
        <w:rPr>
          <w:rFonts w:ascii="Times New Roman"/>
          <w:b w:val="false"/>
          <w:i w:val="false"/>
          <w:color w:val="000000"/>
          <w:sz w:val="28"/>
        </w:rPr>
        <w:t>
      аппарату акима области по программе "Трансферты из местных бюджетов"»на 13 018 тысяч тенге из средств, выделенных на приобретение топлива на отопительный сезон 2007-2008 годы, в том числе, по районам:
</w:t>
      </w:r>
      <w:r>
        <w:br/>
      </w:r>
      <w:r>
        <w:rPr>
          <w:rFonts w:ascii="Times New Roman"/>
          <w:b w:val="false"/>
          <w:i w:val="false"/>
          <w:color w:val="000000"/>
          <w:sz w:val="28"/>
        </w:rPr>
        <w:t>
      Байганинскому на 6293 тысяч тенге;
</w:t>
      </w:r>
      <w:r>
        <w:br/>
      </w:r>
      <w:r>
        <w:rPr>
          <w:rFonts w:ascii="Times New Roman"/>
          <w:b w:val="false"/>
          <w:i w:val="false"/>
          <w:color w:val="000000"/>
          <w:sz w:val="28"/>
        </w:rPr>
        <w:t>
      Мугалжарскому на 1712 тысяч тенге;
</w:t>
      </w:r>
      <w:r>
        <w:br/>
      </w:r>
      <w:r>
        <w:rPr>
          <w:rFonts w:ascii="Times New Roman"/>
          <w:b w:val="false"/>
          <w:i w:val="false"/>
          <w:color w:val="000000"/>
          <w:sz w:val="28"/>
        </w:rPr>
        <w:t>
      Темирскому на 5013 тысяч тенге.
</w:t>
      </w:r>
      <w:r>
        <w:br/>
      </w:r>
      <w:r>
        <w:rPr>
          <w:rFonts w:ascii="Times New Roman"/>
          <w:b w:val="false"/>
          <w:i w:val="false"/>
          <w:color w:val="000000"/>
          <w:sz w:val="28"/>
        </w:rPr>
        <w:t>
</w:t>
      </w:r>
      <w:r>
        <w:br/>
      </w:r>
      <w:r>
        <w:rPr>
          <w:rFonts w:ascii="Times New Roman"/>
          <w:b w:val="false"/>
          <w:i w:val="false"/>
          <w:color w:val="000000"/>
          <w:sz w:val="28"/>
        </w:rPr>
        <w:t>
       24-7. Выделить департаменту здравоохранения области на программу "Оказание стационарной медицинской помощи по направлению специалистов первичной медико-санитарной помощи и организаций здравоохранения" 7844 тысяч тенге;
</w:t>
      </w:r>
      <w:r>
        <w:br/>
      </w:r>
      <w:r>
        <w:rPr>
          <w:rFonts w:ascii="Times New Roman"/>
          <w:b w:val="false"/>
          <w:i w:val="false"/>
          <w:color w:val="000000"/>
          <w:sz w:val="28"/>
        </w:rPr>
        <w:t>
      на программу "Оказание скорой и неотложной помощи" 3755 тысяч тенге;
</w:t>
      </w:r>
      <w:r>
        <w:br/>
      </w:r>
      <w:r>
        <w:rPr>
          <w:rFonts w:ascii="Times New Roman"/>
          <w:b w:val="false"/>
          <w:i w:val="false"/>
          <w:color w:val="000000"/>
          <w:sz w:val="28"/>
        </w:rPr>
        <w:t>
      на программу "Проведение патологоанатомического вскрытия" 2233 тысяч тенге, уменьшив суммы по программе "Оказание медицинской помощи лицам, страдающим социально-значимыми заболеваниями и заболеваниями, представляющими опасность для окружающих" на 13692 тысяч тенге, по программе "Охрана материнства и детства" на 140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 дополнен пунктами 24-5, 24-6 и 24-7 -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11 июля 2007 года N 371.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24-8. Выделить департаменту здравоохранения области на программу "Охрана материнства и детства" 900 тысяч тенге на выплату заработной платы ГУ "Дом ребенка"Умит";
</w:t>
      </w:r>
      <w:r>
        <w:br/>
      </w:r>
      <w:r>
        <w:rPr>
          <w:rFonts w:ascii="Times New Roman"/>
          <w:b w:val="false"/>
          <w:i w:val="false"/>
          <w:color w:val="000000"/>
          <w:sz w:val="28"/>
        </w:rPr>
        <w:t>
      на программу "Оказание стационарной медицинской помощи по направлению специалистов первичной медико - санитарной помощи и организаций здравоохранения" 36000 тысяч тенге на приобретение медикаментов;
</w:t>
      </w:r>
      <w:r>
        <w:br/>
      </w:r>
      <w:r>
        <w:rPr>
          <w:rFonts w:ascii="Times New Roman"/>
          <w:b w:val="false"/>
          <w:i w:val="false"/>
          <w:color w:val="000000"/>
          <w:sz w:val="28"/>
        </w:rPr>
        <w:t>
      на программу "Оказание первичной медико - санитарной помощи населению" 10468 тысяч тенге, в том числе: на приобретение твердого инвентаря для вновь введенной Шалкарской районной поликлиники 7000 тысяч тенге и на подключение к электрическим сетям вновь вводимых объектов здравоохранения 3468 тысяч тенге;
</w:t>
      </w:r>
      <w:r>
        <w:br/>
      </w:r>
      <w:r>
        <w:rPr>
          <w:rFonts w:ascii="Times New Roman"/>
          <w:b w:val="false"/>
          <w:i w:val="false"/>
          <w:color w:val="000000"/>
          <w:sz w:val="28"/>
        </w:rPr>
        <w:t>
      на программу "Оказание медицинской помощи лицам страдающим социально - значимыми заболеваниями и заболеваниями, представляющими опасность для окружающих" 8598 тысяч тенге на подключение к электрическим сетям нового корпуса ГККП "Специализированное лечебно - профилактическое предприятие" в п.Новый г.Актобе, уменьшив сумму департаменту здравоохранения области по программе "Оказание медицинской помощи лицам, страдающим социально - значимыми заболеваниями и заболеваниями, представляющими опасность для окружающих" на 16526 тысяч тенге, по программе "Охрана материнства и детства" на 754 тысяч тенге, по программе "Оказание медицинской помощи населению в чрезвычайных ситуациях" на 750 тысяч тенге, по программе "Оказание скорой и неотложной помощи" на 1100 тысяч тенге, по программе "Обеспечение деятельности Департамента здравоохранения" на 33 тысяч тенге, департаменту финансов области по программе "Чрезвычайный резерв местного исполнительного органа области для ликвидации чрезвычайных ситуаций природного и техногенного характера" на 4500 тысяч тенге, по программе "Учет, хранение, оценка и реализация имущества, поступившего в коммунальную собственность" на 12060 тысяч тенге, по программе "Формирование или увеличение уставного капитала юридических лиц" на 497 тысяч тенге, департаменту строительства области по программе "Целевые трансферты на развитие бюджетам районов (городов областного значения) на строительство и реконструкцию объектов образования" на 19746 тысяч тенге из средств, выделенных на строительство Тогузской средней школы в с.Шиликты Шалкарского района.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 дополнен пунктом 24-8 -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Предусмотреть в областном бюджете на 2007 год департаменту экономики и бюджетного планирования области на программу «Трансферты из местных бюджетов» 9400 тысяч тенге, в том числе, районам
</w:t>
      </w:r>
      <w:r>
        <w:br/>
      </w:r>
      <w:r>
        <w:rPr>
          <w:rFonts w:ascii="Times New Roman"/>
          <w:b w:val="false"/>
          <w:i w:val="false"/>
          <w:color w:val="000000"/>
          <w:sz w:val="28"/>
        </w:rPr>
        <w:t>
      Айтекебийскому         800 тысяч тенге;
</w:t>
      </w:r>
      <w:r>
        <w:br/>
      </w:r>
      <w:r>
        <w:rPr>
          <w:rFonts w:ascii="Times New Roman"/>
          <w:b w:val="false"/>
          <w:i w:val="false"/>
          <w:color w:val="000000"/>
          <w:sz w:val="28"/>
        </w:rPr>
        <w:t>
      Алгинскому             800 тысяч тенге;
</w:t>
      </w:r>
      <w:r>
        <w:br/>
      </w:r>
      <w:r>
        <w:rPr>
          <w:rFonts w:ascii="Times New Roman"/>
          <w:b w:val="false"/>
          <w:i w:val="false"/>
          <w:color w:val="000000"/>
          <w:sz w:val="28"/>
        </w:rPr>
        <w:t>
      Байганинскому          800 тысяч тенге;
</w:t>
      </w:r>
      <w:r>
        <w:br/>
      </w:r>
      <w:r>
        <w:rPr>
          <w:rFonts w:ascii="Times New Roman"/>
          <w:b w:val="false"/>
          <w:i w:val="false"/>
          <w:color w:val="000000"/>
          <w:sz w:val="28"/>
        </w:rPr>
        <w:t>
      Иргизскому            1100 тысяч тенге;
</w:t>
      </w:r>
      <w:r>
        <w:br/>
      </w:r>
      <w:r>
        <w:rPr>
          <w:rFonts w:ascii="Times New Roman"/>
          <w:b w:val="false"/>
          <w:i w:val="false"/>
          <w:color w:val="000000"/>
          <w:sz w:val="28"/>
        </w:rPr>
        <w:t>
      Каргалинскому          800 тысяч тенге;
</w:t>
      </w:r>
      <w:r>
        <w:br/>
      </w:r>
      <w:r>
        <w:rPr>
          <w:rFonts w:ascii="Times New Roman"/>
          <w:b w:val="false"/>
          <w:i w:val="false"/>
          <w:color w:val="000000"/>
          <w:sz w:val="28"/>
        </w:rPr>
        <w:t>
      Мартукскому            800 тысяч тенге;
</w:t>
      </w:r>
      <w:r>
        <w:br/>
      </w:r>
      <w:r>
        <w:rPr>
          <w:rFonts w:ascii="Times New Roman"/>
          <w:b w:val="false"/>
          <w:i w:val="false"/>
          <w:color w:val="000000"/>
          <w:sz w:val="28"/>
        </w:rPr>
        <w:t>
      Темирскому             800 тысяч тенге;
</w:t>
      </w:r>
      <w:r>
        <w:br/>
      </w:r>
      <w:r>
        <w:rPr>
          <w:rFonts w:ascii="Times New Roman"/>
          <w:b w:val="false"/>
          <w:i w:val="false"/>
          <w:color w:val="000000"/>
          <w:sz w:val="28"/>
        </w:rPr>
        <w:t>
      Уилскому              1100 тысяч тенге;
</w:t>
      </w:r>
      <w:r>
        <w:br/>
      </w:r>
      <w:r>
        <w:rPr>
          <w:rFonts w:ascii="Times New Roman"/>
          <w:b w:val="false"/>
          <w:i w:val="false"/>
          <w:color w:val="000000"/>
          <w:sz w:val="28"/>
        </w:rPr>
        <w:t>
      Хобдинскому            800 тысяч тенге;
</w:t>
      </w:r>
      <w:r>
        <w:br/>
      </w:r>
      <w:r>
        <w:rPr>
          <w:rFonts w:ascii="Times New Roman"/>
          <w:b w:val="false"/>
          <w:i w:val="false"/>
          <w:color w:val="000000"/>
          <w:sz w:val="28"/>
        </w:rPr>
        <w:t>
      Хромтаускому           800 тысяч тенге;
</w:t>
      </w:r>
      <w:r>
        <w:br/>
      </w:r>
      <w:r>
        <w:rPr>
          <w:rFonts w:ascii="Times New Roman"/>
          <w:b w:val="false"/>
          <w:i w:val="false"/>
          <w:color w:val="000000"/>
          <w:sz w:val="28"/>
        </w:rPr>
        <w:t>
      Шалкарскому            800 тысяч тенге.
</w:t>
      </w:r>
      <w:r>
        <w:br/>
      </w:r>
      <w:r>
        <w:rPr>
          <w:rFonts w:ascii="Times New Roman"/>
          <w:b w:val="false"/>
          <w:i w:val="false"/>
          <w:color w:val="000000"/>
          <w:sz w:val="28"/>
        </w:rPr>
        <w:t>
</w:t>
      </w:r>
      <w:r>
        <w:br/>
      </w:r>
      <w:r>
        <w:rPr>
          <w:rFonts w:ascii="Times New Roman"/>
          <w:b w:val="false"/>
          <w:i w:val="false"/>
          <w:color w:val="000000"/>
          <w:sz w:val="28"/>
        </w:rPr>
        <w:t>
       25-1. Выделить департаменту экономики и бюджетного планирования области на программу "Обеспечение деятельности Департамента экономики и бюджетного планирования" 12000 тысяч тенге для разработки Конкурентной стратегии Актюбинской области до 2015 года в разрезе отраслей экономики, уменьшив сумму департаменту строительства области по программе "Разработка и экспертиза технико-экономических обоснований местных бюджетных инвестиционных проектов (программ)" на 12000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25 дополнен пунктами 25-1 -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Предусмотреть в областном бюджете на 2007 год погашение долга местного исполнительного органа области на строительство жилья перед республиканским бюджетом в сумме 3672000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27. Учесть, что в составе бюджета города Актобе на 2007 год предусматриваются затраты на компенсацию за проезд городским автотранспортом участковых медицинских работников в сумме 8500 тысяч тенге.
</w:t>
      </w:r>
      <w:r>
        <w:br/>
      </w:r>
      <w:r>
        <w:rPr>
          <w:rFonts w:ascii="Times New Roman"/>
          <w:b w:val="false"/>
          <w:i w:val="false"/>
          <w:color w:val="000000"/>
          <w:sz w:val="28"/>
        </w:rPr>
        <w:t>
      Учесть, что в составе районных бюджетов на 2007 год предусматриваются возмещение затрат по топливу для медицинских работников в размере 1000 тенге.
</w:t>
      </w:r>
      <w:r>
        <w:br/>
      </w:r>
      <w:r>
        <w:rPr>
          <w:rFonts w:ascii="Times New Roman"/>
          <w:b w:val="false"/>
          <w:i w:val="false"/>
          <w:color w:val="000000"/>
          <w:sz w:val="28"/>
        </w:rPr>
        <w:t>
</w:t>
      </w:r>
      <w:r>
        <w:br/>
      </w:r>
      <w:r>
        <w:rPr>
          <w:rFonts w:ascii="Times New Roman"/>
          <w:b w:val="false"/>
          <w:i w:val="false"/>
          <w:color w:val="000000"/>
          <w:sz w:val="28"/>
        </w:rPr>
        <w:t>
       27-1. За счет свободного остатка бюджетных средств на начало года выделить департаменту внутренней политики области на программу "Проведение государственной информационной политики через средства массовой информации" 20000 тысяч тенге на оплату услуг по распространению областной телевизионной программы по Национальной спутниковой сети телерадиовещания во все сельские населенные пункты области.
</w:t>
      </w:r>
      <w:r>
        <w:br/>
      </w:r>
      <w:r>
        <w:rPr>
          <w:rFonts w:ascii="Times New Roman"/>
          <w:b w:val="false"/>
          <w:i w:val="false"/>
          <w:color w:val="000000"/>
          <w:sz w:val="28"/>
        </w:rPr>
        <w:t>
</w:t>
      </w:r>
      <w:r>
        <w:br/>
      </w:r>
      <w:r>
        <w:rPr>
          <w:rFonts w:ascii="Times New Roman"/>
          <w:b w:val="false"/>
          <w:i w:val="false"/>
          <w:color w:val="000000"/>
          <w:sz w:val="28"/>
        </w:rPr>
        <w:t>
       27-2. Выделить управлению физической культуры и спорта области на программу "Разработка и экспертиза технико-экономических обоснований местных бюджетных инвестиционных проектов (программ)" 4700 тысяч тенге, уменьшив сумму департаменту строительства области по программе "Разработка и экспертиза технико-экономических обоснований местных бюджетных инвестиционных проектов (программ)" на 4700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27 дополнен пунктами 27-1 и 27-2 -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5 февраля 2007 года N 332.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27-3. Принять к сведению, что в связи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11 марта 2007 года N 176 "О внесении дополнений и изменений в постановление Правительства Республики Казахстан 24 декабря 2004 года" N 1362 и от 20 декабря 2006 года N 1230" постановлением акимата области от 19 марта 2007 года N 71 внесена корректировка по перераспределению средств между бюджетными программами на общую сумму 14478 тысяч тенге.
</w:t>
      </w:r>
      <w:r>
        <w:br/>
      </w:r>
      <w:r>
        <w:rPr>
          <w:rFonts w:ascii="Times New Roman"/>
          <w:b w:val="false"/>
          <w:i w:val="false"/>
          <w:color w:val="000000"/>
          <w:sz w:val="28"/>
        </w:rPr>
        <w:t>
</w:t>
      </w:r>
      <w:r>
        <w:br/>
      </w:r>
      <w:r>
        <w:rPr>
          <w:rFonts w:ascii="Times New Roman"/>
          <w:b w:val="false"/>
          <w:i w:val="false"/>
          <w:color w:val="000000"/>
          <w:sz w:val="28"/>
        </w:rPr>
        <w:t>
       27-4. За счет дополнительных доходных источников областного бюджета выделить управлению физической культуры и спорта области:
</w:t>
      </w:r>
      <w:r>
        <w:br/>
      </w:r>
      <w:r>
        <w:rPr>
          <w:rFonts w:ascii="Times New Roman"/>
          <w:b w:val="false"/>
          <w:i w:val="false"/>
          <w:color w:val="000000"/>
          <w:sz w:val="28"/>
        </w:rPr>
        <w:t>
      - на программу "Подготовка и участие членов областных сборных команд по различным видам спорта на республиканских и международных спортивных соревнованиях" 63000 тысяч тенге;
</w:t>
      </w:r>
      <w:r>
        <w:br/>
      </w:r>
      <w:r>
        <w:rPr>
          <w:rFonts w:ascii="Times New Roman"/>
          <w:b w:val="false"/>
          <w:i w:val="false"/>
          <w:color w:val="000000"/>
          <w:sz w:val="28"/>
        </w:rPr>
        <w:t>
      - на программу "Дополнительное образование для детей и юношества по спорту" 62500 тысяч тенге, в том числе:
</w:t>
      </w:r>
      <w:r>
        <w:br/>
      </w:r>
      <w:r>
        <w:rPr>
          <w:rFonts w:ascii="Times New Roman"/>
          <w:b w:val="false"/>
          <w:i w:val="false"/>
          <w:color w:val="000000"/>
          <w:sz w:val="28"/>
        </w:rPr>
        <w:t>
      - на приобретение спортивного инвентаря 15000 тысяч тенге;
</w:t>
      </w:r>
      <w:r>
        <w:br/>
      </w:r>
      <w:r>
        <w:rPr>
          <w:rFonts w:ascii="Times New Roman"/>
          <w:b w:val="false"/>
          <w:i w:val="false"/>
          <w:color w:val="000000"/>
          <w:sz w:val="28"/>
        </w:rPr>
        <w:t>
      - на капитальный ремонт 47500 тысяч тенге.
</w:t>
      </w:r>
    </w:p>
    <w:p>
      <w:pPr>
        <w:spacing w:after="0"/>
        <w:ind w:left="0"/>
        <w:jc w:val="both"/>
      </w:pPr>
      <w:r>
        <w:rPr>
          <w:rFonts w:ascii="Times New Roman"/>
          <w:b w:val="false"/>
          <w:i w:val="false"/>
          <w:color w:val="000000"/>
          <w:sz w:val="28"/>
        </w:rPr>
        <w:t>
      27-5. За счет дополнительных доходных источников областного бюджета выделить департаменту природных ресурсов и регулирования природопользования области на программу "Проведение мероприятий по охране окружающей среды" 50000 тысяч тенге.
</w:t>
      </w:r>
    </w:p>
    <w:p>
      <w:pPr>
        <w:spacing w:after="0"/>
        <w:ind w:left="0"/>
        <w:jc w:val="both"/>
      </w:pPr>
      <w:r>
        <w:rPr>
          <w:rFonts w:ascii="Times New Roman"/>
          <w:b w:val="false"/>
          <w:i w:val="false"/>
          <w:color w:val="000000"/>
          <w:sz w:val="28"/>
        </w:rPr>
        <w:t>
      27-6. За счет дополнительных доходных источников областного бюджета выделить департаменту внутренней политики области на программу "Проведение государственной информационной политики через средства массовой информации" 6500 тысяч тенге.
</w:t>
      </w:r>
      <w:r>
        <w:br/>
      </w:r>
      <w:r>
        <w:rPr>
          <w:rFonts w:ascii="Times New Roman"/>
          <w:b w:val="false"/>
          <w:i w:val="false"/>
          <w:color w:val="000000"/>
          <w:sz w:val="28"/>
        </w:rPr>
        <w:t>
</w:t>
      </w:r>
      <w:r>
        <w:br/>
      </w:r>
      <w:r>
        <w:rPr>
          <w:rFonts w:ascii="Times New Roman"/>
          <w:b w:val="false"/>
          <w:i w:val="false"/>
          <w:color w:val="000000"/>
          <w:sz w:val="28"/>
        </w:rPr>
        <w:t>
            27-7. За счет дополнительных доходных источников областного бюджета выделить управлению по развитию языков области на программу "Развитие государственного языка и других языков народов Казахстана" 20000 тысяч тенге на выполнение государственного заказа ГККП "Центр по обучению языков".
</w:t>
      </w:r>
    </w:p>
    <w:p>
      <w:pPr>
        <w:spacing w:after="0"/>
        <w:ind w:left="0"/>
        <w:jc w:val="both"/>
      </w:pPr>
      <w:r>
        <w:rPr>
          <w:rFonts w:ascii="Times New Roman"/>
          <w:b w:val="false"/>
          <w:i w:val="false"/>
          <w:color w:val="000000"/>
          <w:sz w:val="28"/>
        </w:rPr>
        <w:t>
      27-8. За счет дополнительных доходных источников областного бюджета выделить департаменту энергетики и коммунального хозяйства области на программу "Обеспечение деятельности Департамента энергетики и коммунального хозяйства области" 11096 тысяч тенге.
</w:t>
      </w:r>
      <w:r>
        <w:br/>
      </w:r>
      <w:r>
        <w:rPr>
          <w:rFonts w:ascii="Times New Roman"/>
          <w:b w:val="false"/>
          <w:i w:val="false"/>
          <w:color w:val="000000"/>
          <w:sz w:val="28"/>
        </w:rPr>
        <w:t>
</w:t>
      </w:r>
      <w:r>
        <w:br/>
      </w:r>
      <w:r>
        <w:rPr>
          <w:rFonts w:ascii="Times New Roman"/>
          <w:b w:val="false"/>
          <w:i w:val="false"/>
          <w:color w:val="000000"/>
          <w:sz w:val="28"/>
        </w:rPr>
        <w:t>
       27-9. За счет дополнительных доходных источников областного бюджета выделить департаменту сельского хозяйства области на программу "Разработка и экспертиза технико-экономических обоснований местных бюджетных инвестиционных проектов (программ)" 228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27 дополнен пунктами 27-3, 27-4, 27-5, 27-6, 27-7, 27-8 и 27-9 -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27-10. За счет дополнительных доходных источников областного бюджета 5000 тысяч тенге выделить департаменту природных ресурсов и регулирования природопользования области на программу "Проведение мероприятий по охране окружающей среды" 5000 тысяч тенге.
</w:t>
      </w:r>
    </w:p>
    <w:p>
      <w:pPr>
        <w:spacing w:after="0"/>
        <w:ind w:left="0"/>
        <w:jc w:val="both"/>
      </w:pPr>
      <w:r>
        <w:rPr>
          <w:rFonts w:ascii="Times New Roman"/>
          <w:b w:val="false"/>
          <w:i w:val="false"/>
          <w:color w:val="000000"/>
          <w:sz w:val="28"/>
        </w:rPr>
        <w:t>
      27-11. За счет дополнительных доходных источников областного бюджета 1000 тысяч тенге и уменьшения суммы департаменту сельского хозяйства области по программе "Поддержка развития семеноводства" на 2000 тысяч тенге выделить департаменту сельского хозяйства области на программу "Обеспечение деятельности Департамента сельского хозяйства" 3000 тысяч тенге.
</w:t>
      </w:r>
    </w:p>
    <w:p>
      <w:pPr>
        <w:spacing w:after="0"/>
        <w:ind w:left="0"/>
        <w:jc w:val="both"/>
      </w:pPr>
      <w:r>
        <w:rPr>
          <w:rFonts w:ascii="Times New Roman"/>
          <w:b w:val="false"/>
          <w:i w:val="false"/>
          <w:color w:val="000000"/>
          <w:sz w:val="28"/>
        </w:rPr>
        <w:t>
      27-12. За счет дополнительных доходных источников областного бюджета выделить 3243 тысяч тенге на обучение компьютерной грамотности госслужащих, в том числе:
</w:t>
      </w:r>
      <w:r>
        <w:br/>
      </w:r>
      <w:r>
        <w:rPr>
          <w:rFonts w:ascii="Times New Roman"/>
          <w:b w:val="false"/>
          <w:i w:val="false"/>
          <w:color w:val="000000"/>
          <w:sz w:val="28"/>
        </w:rPr>
        <w:t>
      аппарату акима области на программу "Обеспечение деятельности акима области" 323 тысяч тенге;
</w:t>
      </w:r>
      <w:r>
        <w:br/>
      </w:r>
      <w:r>
        <w:rPr>
          <w:rFonts w:ascii="Times New Roman"/>
          <w:b w:val="false"/>
          <w:i w:val="false"/>
          <w:color w:val="000000"/>
          <w:sz w:val="28"/>
        </w:rPr>
        <w:t>
      управлению архитектуры и градостроительства области на программу "Обеспечение деятельности Управления архитектуры и градостроительства" 55 тысяч тенге;
</w:t>
      </w:r>
      <w:r>
        <w:br/>
      </w:r>
      <w:r>
        <w:rPr>
          <w:rFonts w:ascii="Times New Roman"/>
          <w:b w:val="false"/>
          <w:i w:val="false"/>
          <w:color w:val="000000"/>
          <w:sz w:val="28"/>
        </w:rPr>
        <w:t>
      департаменту внутренней политики области на программу "Обеспечение деятельности Департамента внутренней политики" 125 тысяч тенге;
</w:t>
      </w:r>
      <w:r>
        <w:br/>
      </w:r>
      <w:r>
        <w:rPr>
          <w:rFonts w:ascii="Times New Roman"/>
          <w:b w:val="false"/>
          <w:i w:val="false"/>
          <w:color w:val="000000"/>
          <w:sz w:val="28"/>
        </w:rPr>
        <w:t>
      департаменту государственного архитектурно-строительного контроля области на программу "Обеспечение деятельности Департамента государственного архитектурно-строительного контроля" 125 тысяч тенге;
</w:t>
      </w:r>
      <w:r>
        <w:br/>
      </w:r>
      <w:r>
        <w:rPr>
          <w:rFonts w:ascii="Times New Roman"/>
          <w:b w:val="false"/>
          <w:i w:val="false"/>
          <w:color w:val="000000"/>
          <w:sz w:val="28"/>
        </w:rPr>
        <w:t>
      департаменту государственного санитарно-эпидемиологического надзора области на программу "Обеспечение деятельности Департамента государственного санитарно-эпидемиологического надзора" 564 тысяч тенге;
</w:t>
      </w:r>
      <w:r>
        <w:br/>
      </w:r>
      <w:r>
        <w:rPr>
          <w:rFonts w:ascii="Times New Roman"/>
          <w:b w:val="false"/>
          <w:i w:val="false"/>
          <w:color w:val="000000"/>
          <w:sz w:val="28"/>
        </w:rPr>
        <w:t>
      департаменту здравоохранения области на программу "Обеспечение деятельности Департамента здравоохранения" 180 тысяч тенге;
</w:t>
      </w:r>
      <w:r>
        <w:br/>
      </w:r>
      <w:r>
        <w:rPr>
          <w:rFonts w:ascii="Times New Roman"/>
          <w:b w:val="false"/>
          <w:i w:val="false"/>
          <w:color w:val="000000"/>
          <w:sz w:val="28"/>
        </w:rPr>
        <w:t>
      департаменту координации занятости и социальных программ области на программу "Обеспечение деятельности Департамента координации занятости и социальных программ" 180 тысяч тенге;
</w:t>
      </w:r>
      <w:r>
        <w:br/>
      </w:r>
      <w:r>
        <w:rPr>
          <w:rFonts w:ascii="Times New Roman"/>
          <w:b w:val="false"/>
          <w:i w:val="false"/>
          <w:color w:val="000000"/>
          <w:sz w:val="28"/>
        </w:rPr>
        <w:t>
      управлению культуры области на программу "Обеспечение деятельности управления культуры" 69 тысяч тенге;
</w:t>
      </w:r>
      <w:r>
        <w:br/>
      </w:r>
      <w:r>
        <w:rPr>
          <w:rFonts w:ascii="Times New Roman"/>
          <w:b w:val="false"/>
          <w:i w:val="false"/>
          <w:color w:val="000000"/>
          <w:sz w:val="28"/>
        </w:rPr>
        <w:t>
      управлению по мобилизационной подготовке, гражданской обороне, организации предупреждения и ликвидации аварий и стихийных бедствий области на программу "Обеспечение деятельности управления по мобилизационной подготовке, гражданской обороне, организации предупреждения и ликвидации аварий и стихийных бедствий" 79 тысяч тенге;
</w:t>
      </w:r>
      <w:r>
        <w:br/>
      </w:r>
      <w:r>
        <w:rPr>
          <w:rFonts w:ascii="Times New Roman"/>
          <w:b w:val="false"/>
          <w:i w:val="false"/>
          <w:color w:val="000000"/>
          <w:sz w:val="28"/>
        </w:rPr>
        <w:t>
      департаменту образования области на программу "Обеспечение деятельности Департамента образования" 157 тысяч тенге;
</w:t>
      </w:r>
      <w:r>
        <w:br/>
      </w:r>
      <w:r>
        <w:rPr>
          <w:rFonts w:ascii="Times New Roman"/>
          <w:b w:val="false"/>
          <w:i w:val="false"/>
          <w:color w:val="000000"/>
          <w:sz w:val="28"/>
        </w:rPr>
        <w:t>
      управлению пассажирского транспорта и автомобильных дорог области на программу "Обеспечение деятельности управления пассажирского транспорта и автомобильных дорог" 74 тысяч тенге;
</w:t>
      </w:r>
      <w:r>
        <w:br/>
      </w:r>
      <w:r>
        <w:rPr>
          <w:rFonts w:ascii="Times New Roman"/>
          <w:b w:val="false"/>
          <w:i w:val="false"/>
          <w:color w:val="000000"/>
          <w:sz w:val="28"/>
        </w:rPr>
        <w:t>
      департаменту предпринимательства и промышленности области на программу "Обеспечение деятельности Департамента предпринимательства и промышленности" 143 тысяч тенге;
</w:t>
      </w:r>
      <w:r>
        <w:br/>
      </w:r>
      <w:r>
        <w:rPr>
          <w:rFonts w:ascii="Times New Roman"/>
          <w:b w:val="false"/>
          <w:i w:val="false"/>
          <w:color w:val="000000"/>
          <w:sz w:val="28"/>
        </w:rPr>
        <w:t>
      департаменту природных ресурсов и регулирования природопользования области на программу "Обеспечение деятельности Департамента природных ресурсов и регулирования природопользования" 106 тысяч тенге;
</w:t>
      </w:r>
      <w:r>
        <w:br/>
      </w:r>
      <w:r>
        <w:rPr>
          <w:rFonts w:ascii="Times New Roman"/>
          <w:b w:val="false"/>
          <w:i w:val="false"/>
          <w:color w:val="000000"/>
          <w:sz w:val="28"/>
        </w:rPr>
        <w:t>
      департаменту сельского хозяйства области на программу "Обеспечение деятельности Департамента сельского хозяйства" 162 тысяч тенге;
</w:t>
      </w:r>
      <w:r>
        <w:br/>
      </w:r>
      <w:r>
        <w:rPr>
          <w:rFonts w:ascii="Times New Roman"/>
          <w:b w:val="false"/>
          <w:i w:val="false"/>
          <w:color w:val="000000"/>
          <w:sz w:val="28"/>
        </w:rPr>
        <w:t>
      департаменту строительства области на программу "Обеспечение деятельности Департамента строительства" 102 тысяч тенге;
</w:t>
      </w:r>
      <w:r>
        <w:br/>
      </w:r>
      <w:r>
        <w:rPr>
          <w:rFonts w:ascii="Times New Roman"/>
          <w:b w:val="false"/>
          <w:i w:val="false"/>
          <w:color w:val="000000"/>
          <w:sz w:val="28"/>
        </w:rPr>
        <w:t>
      департаменту финансов области на программу "Обеспечение деятельности Департамента финансов" 268 тысяч тенге;
</w:t>
      </w:r>
      <w:r>
        <w:br/>
      </w:r>
      <w:r>
        <w:rPr>
          <w:rFonts w:ascii="Times New Roman"/>
          <w:b w:val="false"/>
          <w:i w:val="false"/>
          <w:color w:val="000000"/>
          <w:sz w:val="28"/>
        </w:rPr>
        <w:t>
      департаменту экономики и бюджетного планирования области на программу "Обеспечение деятельности Департамента экономики и бюджетного планирования" 185 тысяч тенге;
</w:t>
      </w:r>
      <w:r>
        <w:br/>
      </w:r>
      <w:r>
        <w:rPr>
          <w:rFonts w:ascii="Times New Roman"/>
          <w:b w:val="false"/>
          <w:i w:val="false"/>
          <w:color w:val="000000"/>
          <w:sz w:val="28"/>
        </w:rPr>
        <w:t>
      департаменту энергетики и коммунального хозяйства области на программу "Обеспечение деятельности Департамента энергетики и коммунального хозяйства" 88 тысяч тенге;
</w:t>
      </w:r>
      <w:r>
        <w:br/>
      </w:r>
      <w:r>
        <w:rPr>
          <w:rFonts w:ascii="Times New Roman"/>
          <w:b w:val="false"/>
          <w:i w:val="false"/>
          <w:color w:val="000000"/>
          <w:sz w:val="28"/>
        </w:rPr>
        <w:t>
      управлению архивов и документации области на программу "Обеспечение деятельности управления архивов и документации" 55 тысяч тенге;
</w:t>
      </w:r>
      <w:r>
        <w:br/>
      </w:r>
      <w:r>
        <w:rPr>
          <w:rFonts w:ascii="Times New Roman"/>
          <w:b w:val="false"/>
          <w:i w:val="false"/>
          <w:color w:val="000000"/>
          <w:sz w:val="28"/>
        </w:rPr>
        <w:t>
      управлению земельных отношений области на программу "Обеспечение деятельности управления земельных отношений" 65 тысяч тенге;
</w:t>
      </w:r>
      <w:r>
        <w:br/>
      </w:r>
      <w:r>
        <w:rPr>
          <w:rFonts w:ascii="Times New Roman"/>
          <w:b w:val="false"/>
          <w:i w:val="false"/>
          <w:color w:val="000000"/>
          <w:sz w:val="28"/>
        </w:rPr>
        <w:t>
      управлению по развитию языков области на программу "Обеспечение деятельности управления по развитию языков" 69 тысяч тенге;
</w:t>
      </w:r>
      <w:r>
        <w:br/>
      </w:r>
      <w:r>
        <w:rPr>
          <w:rFonts w:ascii="Times New Roman"/>
          <w:b w:val="false"/>
          <w:i w:val="false"/>
          <w:color w:val="000000"/>
          <w:sz w:val="28"/>
        </w:rPr>
        <w:t>
      управлению физической культуры и спорта области на программу "Обеспечение деятельности управления физической культуры и спорта" 69 тысяч тенге.
</w:t>
      </w:r>
    </w:p>
    <w:p>
      <w:pPr>
        <w:spacing w:after="0"/>
        <w:ind w:left="0"/>
        <w:jc w:val="both"/>
      </w:pPr>
      <w:r>
        <w:rPr>
          <w:rFonts w:ascii="Times New Roman"/>
          <w:b w:val="false"/>
          <w:i w:val="false"/>
          <w:color w:val="000000"/>
          <w:sz w:val="28"/>
        </w:rPr>
        <w:t>
      27-13. За счет дополнительных доходных источников областного бюджета в сумме 2000 тысяч тенге и уменьшения сумм департаменту внутренних дел области по программе "Обеспечение деятельности исполнительного органа внутренних дел, финансируемого из областного бюджета" на 1614 тысяч тенге, из средств, выделенных на приобретение топлива на отопительный сезон 2007-2008 годы, департаменту координации занятости и социальных программ области по программе "Трансферты из местных бюджетов" на 1186 тысяч тенге, из средств, выделенных на приобретение топлива на отопительный сезон 2007-2008 годы Мартукскому району, департаменту образования области по программе "Трансферты из местных бюджетов" на 3824 тысяч тенге, из средств, выделенных на приобретение топлива на отопительный сезон 2007-2008 годы Мугалжарскому району, управлению физической культуры и спорта области по программе "Подготовка и участие членов областных сборных команд по различным видам спорта на республиканских и международных спортивных соревнованиях" на 2876 тысяч тенге выделить управлению физической культуры и спорта на программу "Проведение спортивных соревнований на областном уровне" 9500 тысяч тенге;
</w:t>
      </w:r>
      <w:r>
        <w:br/>
      </w:r>
      <w:r>
        <w:rPr>
          <w:rFonts w:ascii="Times New Roman"/>
          <w:b w:val="false"/>
          <w:i w:val="false"/>
          <w:color w:val="000000"/>
          <w:sz w:val="28"/>
        </w:rPr>
        <w:t>
      на программу "Дополнительное образование для детей и юношества по спорту" 2000 тысяч тенге на капитальный ремонт детско-юношеской спортивной школы Уилского района.
</w:t>
      </w:r>
    </w:p>
    <w:p>
      <w:pPr>
        <w:spacing w:after="0"/>
        <w:ind w:left="0"/>
        <w:jc w:val="both"/>
      </w:pPr>
      <w:r>
        <w:rPr>
          <w:rFonts w:ascii="Times New Roman"/>
          <w:b w:val="false"/>
          <w:i w:val="false"/>
          <w:color w:val="000000"/>
          <w:sz w:val="28"/>
        </w:rPr>
        <w:t>
      27-14. Выделить управлению по мобилизационной подготовке, гражданской обороне, организации предупреждения и ликвидации аварий и стихийных бедствий области на программу "Предупреждение и ликвидация чрезвычайных ситуаций областного масштаба" 4070 тысяч тенге, уменьшив сумму департаменту строительства области по программе "Целевые трансферты на развитие бюджетам районов (городов областного значения) на строительство жилья государственного коммунального жилищного фонда" на 4070 тысяч тенге.
</w:t>
      </w:r>
    </w:p>
    <w:p>
      <w:pPr>
        <w:spacing w:after="0"/>
        <w:ind w:left="0"/>
        <w:jc w:val="both"/>
      </w:pPr>
      <w:r>
        <w:rPr>
          <w:rFonts w:ascii="Times New Roman"/>
          <w:b w:val="false"/>
          <w:i w:val="false"/>
          <w:color w:val="000000"/>
          <w:sz w:val="28"/>
        </w:rPr>
        <w:t>
      27-15. Выделить департаменту государственного архитектурно-строительного контроля области на программу "Обеспечение деятельности Департамента государственного архитектурно-строительного контроля" 1660 тысяч тенге, уменьшив сумму управлению по земельным отношениям области по программе "Обеспечение деятельности Управления земельных отношений" на 1660 тысяч тенге.
</w:t>
      </w:r>
    </w:p>
    <w:p>
      <w:pPr>
        <w:spacing w:after="0"/>
        <w:ind w:left="0"/>
        <w:jc w:val="both"/>
      </w:pPr>
      <w:r>
        <w:rPr>
          <w:rFonts w:ascii="Times New Roman"/>
          <w:b w:val="false"/>
          <w:i w:val="false"/>
          <w:color w:val="000000"/>
          <w:sz w:val="28"/>
        </w:rPr>
        <w:t>
      27-16. Выделить департаменту сельского хозяйства области на программу "Обезвреживание пестицидов (ядохимикатов)" 2000 тысяч тенге, на программу "Поддержка развития животноводства" 31394 тысяч тенге, уменьшив сумму по программе "Обеспечение функционирования и ремонт специальных хранилищ (могильников)" на 2000 тысяч тенге, по программе "Повышение продуктивности и качества продукции животноводства" на 31394 тысяч тенге.
</w:t>
      </w:r>
    </w:p>
    <w:p>
      <w:pPr>
        <w:spacing w:after="0"/>
        <w:ind w:left="0"/>
        <w:jc w:val="both"/>
      </w:pPr>
      <w:r>
        <w:rPr>
          <w:rFonts w:ascii="Times New Roman"/>
          <w:b w:val="false"/>
          <w:i w:val="false"/>
          <w:color w:val="000000"/>
          <w:sz w:val="28"/>
        </w:rPr>
        <w:t>
      27-17. Выделить управлению по мобилизационной подготовке, гражданской обороне и организации предупреждения и ликвидации аварий и стихийных бедствий области на программу "Обеспечение деятельности Управления по мобилизационной подготовке, гражданской обороне и организации предупреждения и ликвидации аварий и стихийных бедствий" 1800 тысяч тенге, уменьшив сумму управлению по земельным отношениям области по программе "Обеспечение деятельности Управления земельных отношений" на 1800 тысяч тенге.
</w:t>
      </w:r>
    </w:p>
    <w:p>
      <w:pPr>
        <w:spacing w:after="0"/>
        <w:ind w:left="0"/>
        <w:jc w:val="both"/>
      </w:pPr>
      <w:r>
        <w:rPr>
          <w:rFonts w:ascii="Times New Roman"/>
          <w:b w:val="false"/>
          <w:i w:val="false"/>
          <w:color w:val="000000"/>
          <w:sz w:val="28"/>
        </w:rPr>
        <w:t>
      27-18. Выделить департаменту энергетики и коммунального хозяйства области на программу "Обеспечение деятельности Департамента энергетики и коммунального хозяйства" 500 тысяч тенге, уменьшив сумму департаменту экономики и бюджетного планирования области по программе "Обеспечение деятельности Департамента экономики и бюджетного планирования" на 500 тысяч тенге.
</w:t>
      </w:r>
    </w:p>
    <w:p>
      <w:pPr>
        <w:spacing w:after="0"/>
        <w:ind w:left="0"/>
        <w:jc w:val="both"/>
      </w:pPr>
      <w:r>
        <w:rPr>
          <w:rFonts w:ascii="Times New Roman"/>
          <w:b w:val="false"/>
          <w:i w:val="false"/>
          <w:color w:val="000000"/>
          <w:sz w:val="28"/>
        </w:rPr>
        <w:t>
      27-19. Выделить департаменту природных ресурсов и регулирования природопользования области на программу "Разработка и экспертиза технико-экономических обоснований местных бюджетных инвестиционных проектов (программ) 6127 тысяч тенге, на программу "Обеспечение деятельности Департамента природных ресурсов и регулирования природопользования" на 1200 тысяч тенге, уменьшив суммы по программе "Проведение мероприятий по охране окружающей среды" на 6691 тысяч тенге, по программе "Установление водоохранных зон и полос водных объектов" на 636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27 дополнен пунктами 27-10, 27-11, 27-12, 27-13, 27-14, 27-15, 27-16, 27-17, 27-18 и 27-19 -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11 июля 2007 года N 371.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27-20. Выделить управлению физической культуры и спорта области на программу "Подготовка и участие членов областных сборных команд по различным видам спорта на республиканских и международных спортивных соревнованиях» 160000 тысяч тенге, уменьшив сумму управлению физической культуры и спорта области по программе "Дополнительное образование для детей и юношества по спорту" на 39900 тысяч тенге из средств, выделенных на капитальный ремонт бассейна "Чайка", по программе "Проведение спортивных соревнований на областном уровне" на 18200 тысяч тенге, по программе "Разработка и экспертиза технико-экономических обоснований местных бюджетных инвестиционных проектов (программ)" на 2530 тысяч тенге, по программе "Обеспечение деятельности управления физической культуры и спорта" на 1561 тысяч тенге, департаменту строительства области по программе "Развитие объектов коммунального хозяйства" на 3197 тысяч тенге из средств, выделенных на строительство Центра обслуживания населения по принципу "Одного окна", по программе "Развитие объектов здравоохранения" 8252 тысяч тенге из средств, выделенных на завершение строительства медицинских пунктов и врачебных амбулаторий, по программе "Целевые трансферты на развитие бюджетам районов (городов областного значения) на строительство и реконструкцию объектов образования" на 22254 тысяч тенге, в том числе, районам:
</w:t>
      </w:r>
      <w:r>
        <w:br/>
      </w:r>
      <w:r>
        <w:rPr>
          <w:rFonts w:ascii="Times New Roman"/>
          <w:b w:val="false"/>
          <w:i w:val="false"/>
          <w:color w:val="000000"/>
          <w:sz w:val="28"/>
        </w:rPr>
        <w:t>
</w:t>
      </w:r>
      <w:r>
        <w:br/>
      </w:r>
      <w:r>
        <w:rPr>
          <w:rFonts w:ascii="Times New Roman"/>
          <w:b w:val="false"/>
          <w:i w:val="false"/>
          <w:color w:val="000000"/>
          <w:sz w:val="28"/>
        </w:rPr>
        <w:t>
            Алгинскому на 2000 тысяч тенге из средств, выделенных на завершение строительства средней школы на 180 мест в п.Болгарка;
</w:t>
      </w:r>
      <w:r>
        <w:br/>
      </w:r>
      <w:r>
        <w:rPr>
          <w:rFonts w:ascii="Times New Roman"/>
          <w:b w:val="false"/>
          <w:i w:val="false"/>
          <w:color w:val="000000"/>
          <w:sz w:val="28"/>
        </w:rPr>
        <w:t>
      Шалкарскому на 20254 тысяч тенге из средств, выделенных на строительство Тогузской средней школы в с.Шиликты;
</w:t>
      </w:r>
      <w:r>
        <w:br/>
      </w:r>
      <w:r>
        <w:rPr>
          <w:rFonts w:ascii="Times New Roman"/>
          <w:b w:val="false"/>
          <w:i w:val="false"/>
          <w:color w:val="000000"/>
          <w:sz w:val="28"/>
        </w:rPr>
        <w:t>
</w:t>
      </w:r>
      <w:r>
        <w:br/>
      </w:r>
      <w:r>
        <w:rPr>
          <w:rFonts w:ascii="Times New Roman"/>
          <w:b w:val="false"/>
          <w:i w:val="false"/>
          <w:color w:val="000000"/>
          <w:sz w:val="28"/>
        </w:rPr>
        <w:t>
            по программе "Развитие объектов культуры" на 2783 тысяч тенге из средств, выделенных на разработку проектно-сметной документации на строительство 4-хэтажной пристройки к библиотеке им.С.Баишева и пристройки актового зала к зданию, предусмотренного для размещения "Дома дружбы", по программе "Развитие объектов физической культуры и спорта" на 33475 тысяч тенге из средств, выделенных на строительство спортивной школы "Бокс", управлению по мобилизационной подготовке, гражданской обороне, организации предупреждения и ликвидации аварий и стихийных бедствий области по программе "Предупреждение и ликвидация чрезвычайных ситуаций областного масштаба" на 3479 тысяч тенге, управлению культуры области по программе "Обеспечение сохранности историко-культурного наследия и доступа к ним" на 1167 тысяч тенге из средств, выделенных на капитальный ремонт Шалкарского музея, по программе "Поддержка театрального и музыкального искусства" на 13280 тысяч тенге из средств, выделенных на капитальный ремонт областного театра кукол "Алакай", департаменту сельского хозяйства области по программе "Кредитование сельхозтоваропроизводителей" на 5000 тысяч тенге, по программе "Поддержка развития животноводства" на 4922 тысяч тенге.
</w:t>
      </w:r>
    </w:p>
    <w:p>
      <w:pPr>
        <w:spacing w:after="0"/>
        <w:ind w:left="0"/>
        <w:jc w:val="both"/>
      </w:pPr>
      <w:r>
        <w:rPr>
          <w:rFonts w:ascii="Times New Roman"/>
          <w:b w:val="false"/>
          <w:i w:val="false"/>
          <w:color w:val="000000"/>
          <w:sz w:val="28"/>
        </w:rPr>
        <w:t>
      27-21. Выделить управлению по мобилизационной подготовке, гражданской обороне, организации предупреждения и ликвидации аварий и стихийных бедствий области на программу "Мероприятия в рамках исполнения всеобщей воинской обязанности" 400 тысяч тенге для ремонта областного призывного пункта, на программу "Обеспечение деятельности Управления по мобилизационной подготовке, гражданской обороне и организации предупреждения и ликвидации аварий и стихийных бедствий" 1100 тысяч тенге, на программу "Предупреждение и ликвидация чрезвычайных ситуаций областного масштаба" 850 тысяч тенге, уменьшив сумму департаменту государственного санитарно-эпидемиологического надзора области по программе "Санитарно-эпидемиологическое благополучие населения" на 380 тысяч тенге, департаменту сельского хозяйства области по программе "Поддержка развития животноводства" на 1120 тысяч тенге, департаменту энергетики и коммунального хозяйства области по программе" Обеспечение деятельности Департамента энергетики и коммунального хозяйства" на 195 тысяч тенге, департаменту строительства области по программе "Газификация населенных пунктов" на 55 тысяч тенге, департаменту природных ресурсов и регулирования природопользования области по программе "Обеспечение деятельности Департамента природных ресурсов и регулирования природопользования" на 600 тысяч тенге.
</w:t>
      </w:r>
      <w:r>
        <w:br/>
      </w:r>
      <w:r>
        <w:rPr>
          <w:rFonts w:ascii="Times New Roman"/>
          <w:b w:val="false"/>
          <w:i w:val="false"/>
          <w:color w:val="000000"/>
          <w:sz w:val="28"/>
        </w:rPr>
        <w:t>
</w:t>
      </w:r>
      <w:r>
        <w:br/>
      </w:r>
      <w:r>
        <w:rPr>
          <w:rFonts w:ascii="Times New Roman"/>
          <w:b w:val="false"/>
          <w:i w:val="false"/>
          <w:color w:val="000000"/>
          <w:sz w:val="28"/>
        </w:rPr>
        <w:t>
       27-22. Выделить департаменту государственного архитектурно-строительного контроля области на программу "Обеспечение деятельности Департамента государственного архитектурно-строительного контроля" 866 тысяч тенге, уменьшив сумму департаменту энергетики и коммунального хозяйства области по программе "Обеспечение деятельности Департамента энергетики и коммунального хозяйства" на 28 тысяч тенге, управлению архивов и документации области по программе "Обеспечение деятельности Управления архивов и документации" на 92 тысяч тенге, управлению по развитию языков области по программе "Обеспечение деятельности Управления по развитию языков" на 67 тысяч тенге, департаменту сельского хозяйства области по программе "Поддержка развития животноводства" на 665 тысяч тенге, департаменту природных ресурсов и регулирования природопользования области по программе "Охрана животного мира"»на 14 тысяч тенге.
</w:t>
      </w:r>
      <w:r>
        <w:br/>
      </w:r>
      <w:r>
        <w:rPr>
          <w:rFonts w:ascii="Times New Roman"/>
          <w:b w:val="false"/>
          <w:i w:val="false"/>
          <w:color w:val="000000"/>
          <w:sz w:val="28"/>
        </w:rPr>
        <w:t>
</w:t>
      </w:r>
      <w:r>
        <w:br/>
      </w:r>
      <w:r>
        <w:rPr>
          <w:rFonts w:ascii="Times New Roman"/>
          <w:b w:val="false"/>
          <w:i w:val="false"/>
          <w:color w:val="000000"/>
          <w:sz w:val="28"/>
        </w:rPr>
        <w:t>
       27-23. Выделить управлению архитектуры и градостроительства области на программу "Создание информационных систем" 700 тысяч тенге, уменьшив сумму по программе "Обеспечение деятельности Управления архитектуры и градостроительства" на 700 тысяч тенге.
</w:t>
      </w:r>
      <w:r>
        <w:br/>
      </w:r>
      <w:r>
        <w:rPr>
          <w:rFonts w:ascii="Times New Roman"/>
          <w:b w:val="false"/>
          <w:i w:val="false"/>
          <w:color w:val="000000"/>
          <w:sz w:val="28"/>
        </w:rPr>
        <w:t>
</w:t>
      </w:r>
      <w:r>
        <w:br/>
      </w:r>
      <w:r>
        <w:rPr>
          <w:rFonts w:ascii="Times New Roman"/>
          <w:b w:val="false"/>
          <w:i w:val="false"/>
          <w:color w:val="000000"/>
          <w:sz w:val="28"/>
        </w:rPr>
        <w:t>
            27-24. Выделить департаменту природных ресурсов и регулирования природопользования области на программу "Проведение мероприятий по охране окружающей среды" 308 тысяч тенге, уменьшив сумму по программе "Разработка и экспертиза технико-экономических обоснований местных бюджетных инвестиционных проектов (программ)" на 308 тысяч тенге.
</w:t>
      </w:r>
      <w:r>
        <w:br/>
      </w:r>
      <w:r>
        <w:rPr>
          <w:rFonts w:ascii="Times New Roman"/>
          <w:b w:val="false"/>
          <w:i w:val="false"/>
          <w:color w:val="000000"/>
          <w:sz w:val="28"/>
        </w:rPr>
        <w:t>
      27-25. Выделить аппарату маслихата области на программу "Обеспечение деятельности маслихата области" 2000 тысяч тенге, уменьшив сумму департаменту финансов области по программе "Формирование или увеличение уставного капитала юридических лиц" на 900 тысяч тенге, по программе "Чрезвычайный резерв местного исполнительного органа области для ликвидации чрезвычайных ситуаций природного и техногенного характера" на 1100 тысяч тенге.
</w:t>
      </w:r>
      <w:r>
        <w:br/>
      </w:r>
      <w:r>
        <w:rPr>
          <w:rFonts w:ascii="Times New Roman"/>
          <w:b w:val="false"/>
          <w:i w:val="false"/>
          <w:color w:val="000000"/>
          <w:sz w:val="28"/>
        </w:rPr>
        <w:t>
</w:t>
      </w:r>
      <w:r>
        <w:br/>
      </w:r>
      <w:r>
        <w:rPr>
          <w:rFonts w:ascii="Times New Roman"/>
          <w:b w:val="false"/>
          <w:i w:val="false"/>
          <w:color w:val="000000"/>
          <w:sz w:val="28"/>
        </w:rPr>
        <w:t>
            27-26. Выделить департаменту внутренней политики области на программу "Обеспечение деятельности Департамента внутренней политики" 350 тысяч тенге, уменьшив сумму департаменту природных ресурсов и регулирования природопользования области по программе "Охрана животного мира" на 350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27 дополнен пунктами 27-20, 27-21, 27-22, 27-23, 27-24, 27-25 и 27-26 -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Департаменту образования области предусмотрены целевые текущие трансферты из республиканского бюджета на реализацию Государственной Программы развития образования Республики Казахстан на 2005-2010 годы
</w:t>
      </w:r>
      <w:r>
        <w:rPr>
          <w:rFonts w:ascii="Times New Roman"/>
          <w:b/>
          <w:i w:val="false"/>
          <w:color w:val="000000"/>
          <w:sz w:val="28"/>
        </w:rPr>
        <w:t>
:
</w:t>
      </w:r>
      <w:r>
        <w:rPr>
          <w:rFonts w:ascii="Times New Roman"/>
          <w:b w:val="false"/>
          <w:i w:val="false"/>
          <w:color w:val="000000"/>
          <w:sz w:val="28"/>
        </w:rPr>
        <w:t>
</w:t>
      </w:r>
      <w:r>
        <w:br/>
      </w:r>
      <w:r>
        <w:rPr>
          <w:rFonts w:ascii="Times New Roman"/>
          <w:b w:val="false"/>
          <w:i w:val="false"/>
          <w:color w:val="000000"/>
          <w:sz w:val="28"/>
        </w:rPr>
        <w:t>
      на программу "Целевые текущие трансферты бюджетам районов (городов областного значения) на оснащение учебным оборудованием кабинетов физики, химии, биологии в государственных учреждениях среднего общего образования" 226682 тыс.тенге, в том числе, городу Актобе и районам:
</w:t>
      </w:r>
      <w:r>
        <w:br/>
      </w:r>
      <w:r>
        <w:rPr>
          <w:rFonts w:ascii="Times New Roman"/>
          <w:b w:val="false"/>
          <w:i w:val="false"/>
          <w:color w:val="000000"/>
          <w:sz w:val="28"/>
        </w:rPr>
        <w:t>
      городу  Актобе       42300 тысяч тенге;
</w:t>
      </w:r>
      <w:r>
        <w:br/>
      </w:r>
      <w:r>
        <w:rPr>
          <w:rFonts w:ascii="Times New Roman"/>
          <w:b w:val="false"/>
          <w:i w:val="false"/>
          <w:color w:val="000000"/>
          <w:sz w:val="28"/>
        </w:rPr>
        <w:t>
      Айтекебийскому       12690 тысяч тенге;
</w:t>
      </w:r>
      <w:r>
        <w:br/>
      </w:r>
      <w:r>
        <w:rPr>
          <w:rFonts w:ascii="Times New Roman"/>
          <w:b w:val="false"/>
          <w:i w:val="false"/>
          <w:color w:val="000000"/>
          <w:sz w:val="28"/>
        </w:rPr>
        <w:t>
      Алгинскому           16920 тысяч тенге;
</w:t>
      </w:r>
      <w:r>
        <w:br/>
      </w:r>
      <w:r>
        <w:rPr>
          <w:rFonts w:ascii="Times New Roman"/>
          <w:b w:val="false"/>
          <w:i w:val="false"/>
          <w:color w:val="000000"/>
          <w:sz w:val="28"/>
        </w:rPr>
        <w:t>
      Байганинскому        12690 тысяч тенге;
</w:t>
      </w:r>
      <w:r>
        <w:br/>
      </w:r>
      <w:r>
        <w:rPr>
          <w:rFonts w:ascii="Times New Roman"/>
          <w:b w:val="false"/>
          <w:i w:val="false"/>
          <w:color w:val="000000"/>
          <w:sz w:val="28"/>
        </w:rPr>
        <w:t>
      Иргизскому           16920 тысяч тенге;
</w:t>
      </w:r>
      <w:r>
        <w:br/>
      </w:r>
      <w:r>
        <w:rPr>
          <w:rFonts w:ascii="Times New Roman"/>
          <w:b w:val="false"/>
          <w:i w:val="false"/>
          <w:color w:val="000000"/>
          <w:sz w:val="28"/>
        </w:rPr>
        <w:t>
      Каргалинскому        16920 тысяч тенге;
</w:t>
      </w:r>
      <w:r>
        <w:br/>
      </w:r>
      <w:r>
        <w:rPr>
          <w:rFonts w:ascii="Times New Roman"/>
          <w:b w:val="false"/>
          <w:i w:val="false"/>
          <w:color w:val="000000"/>
          <w:sz w:val="28"/>
        </w:rPr>
        <w:t>
      Мартукскому          12690 тысяч тенге;
</w:t>
      </w:r>
      <w:r>
        <w:br/>
      </w:r>
      <w:r>
        <w:rPr>
          <w:rFonts w:ascii="Times New Roman"/>
          <w:b w:val="false"/>
          <w:i w:val="false"/>
          <w:color w:val="000000"/>
          <w:sz w:val="28"/>
        </w:rPr>
        <w:t>
      Мугалжарскому        17954 тысяч тенге;
</w:t>
      </w:r>
      <w:r>
        <w:br/>
      </w:r>
      <w:r>
        <w:rPr>
          <w:rFonts w:ascii="Times New Roman"/>
          <w:b w:val="false"/>
          <w:i w:val="false"/>
          <w:color w:val="000000"/>
          <w:sz w:val="28"/>
        </w:rPr>
        <w:t>
      Темирскому           16920 тысяч тенге;
</w:t>
      </w:r>
      <w:r>
        <w:br/>
      </w:r>
      <w:r>
        <w:rPr>
          <w:rFonts w:ascii="Times New Roman"/>
          <w:b w:val="false"/>
          <w:i w:val="false"/>
          <w:color w:val="000000"/>
          <w:sz w:val="28"/>
        </w:rPr>
        <w:t>
      Уилскому             12080 тысяч тенге;
</w:t>
      </w:r>
      <w:r>
        <w:br/>
      </w:r>
      <w:r>
        <w:rPr>
          <w:rFonts w:ascii="Times New Roman"/>
          <w:b w:val="false"/>
          <w:i w:val="false"/>
          <w:color w:val="000000"/>
          <w:sz w:val="28"/>
        </w:rPr>
        <w:t>
      Хобдинскому          12690 тысяч тенге;
</w:t>
      </w:r>
      <w:r>
        <w:br/>
      </w:r>
      <w:r>
        <w:rPr>
          <w:rFonts w:ascii="Times New Roman"/>
          <w:b w:val="false"/>
          <w:i w:val="false"/>
          <w:color w:val="000000"/>
          <w:sz w:val="28"/>
        </w:rPr>
        <w:t>
      Хромтаускому         17954 тысяч тенге;
</w:t>
      </w:r>
      <w:r>
        <w:br/>
      </w:r>
      <w:r>
        <w:rPr>
          <w:rFonts w:ascii="Times New Roman"/>
          <w:b w:val="false"/>
          <w:i w:val="false"/>
          <w:color w:val="000000"/>
          <w:sz w:val="28"/>
        </w:rPr>
        <w:t>
      Шалкарскому          17954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на программу "Общеобразовательное обучение одаренных детей в специализированных организациях образования» на оснащение учебным оборудованием кабинетов физики, химии, биологии в государственных учреждениях среднего общего образования" 2985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 на программу "Социальное обеспечение сирот, детей, оставшихся без попечения родителей" на оснащение учебным оборудованием кабинетов физики, химии, биологии в государственных учреждениях среднего общего образования 2985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 на программу "Целевые текущие трансферты бюджетам районов (городов областного значения) на обеспечение содержания типовых штатов государственных учреждений общего среднего образования" 649497 тысяч тенге, в том числе, городу Актобе и районам:
</w:t>
      </w:r>
      <w:r>
        <w:br/>
      </w:r>
      <w:r>
        <w:rPr>
          <w:rFonts w:ascii="Times New Roman"/>
          <w:b w:val="false"/>
          <w:i w:val="false"/>
          <w:color w:val="000000"/>
          <w:sz w:val="28"/>
        </w:rPr>
        <w:t>
      городу  Актобе      104203 тысяч тенге;
</w:t>
      </w:r>
      <w:r>
        <w:br/>
      </w:r>
      <w:r>
        <w:rPr>
          <w:rFonts w:ascii="Times New Roman"/>
          <w:b w:val="false"/>
          <w:i w:val="false"/>
          <w:color w:val="000000"/>
          <w:sz w:val="28"/>
        </w:rPr>
        <w:t>
      Айтекебийскому       35465 тысяч тенге;
</w:t>
      </w:r>
      <w:r>
        <w:br/>
      </w:r>
      <w:r>
        <w:rPr>
          <w:rFonts w:ascii="Times New Roman"/>
          <w:b w:val="false"/>
          <w:i w:val="false"/>
          <w:color w:val="000000"/>
          <w:sz w:val="28"/>
        </w:rPr>
        <w:t>
      Алгинскому           41923 тысяч тенге;
</w:t>
      </w:r>
      <w:r>
        <w:br/>
      </w:r>
      <w:r>
        <w:rPr>
          <w:rFonts w:ascii="Times New Roman"/>
          <w:b w:val="false"/>
          <w:i w:val="false"/>
          <w:color w:val="000000"/>
          <w:sz w:val="28"/>
        </w:rPr>
        <w:t>
      Байганинскому        35766 тысяч тенге;
</w:t>
      </w:r>
      <w:r>
        <w:br/>
      </w:r>
      <w:r>
        <w:rPr>
          <w:rFonts w:ascii="Times New Roman"/>
          <w:b w:val="false"/>
          <w:i w:val="false"/>
          <w:color w:val="000000"/>
          <w:sz w:val="28"/>
        </w:rPr>
        <w:t>
      Иргизскому           44563 тысяч тенге;
</w:t>
      </w:r>
      <w:r>
        <w:br/>
      </w:r>
      <w:r>
        <w:rPr>
          <w:rFonts w:ascii="Times New Roman"/>
          <w:b w:val="false"/>
          <w:i w:val="false"/>
          <w:color w:val="000000"/>
          <w:sz w:val="28"/>
        </w:rPr>
        <w:t>
      Каргалинскому        30605 тысяч тенге;
</w:t>
      </w:r>
      <w:r>
        <w:br/>
      </w:r>
      <w:r>
        <w:rPr>
          <w:rFonts w:ascii="Times New Roman"/>
          <w:b w:val="false"/>
          <w:i w:val="false"/>
          <w:color w:val="000000"/>
          <w:sz w:val="28"/>
        </w:rPr>
        <w:t>
      Мартукскому          47679 тысяч тенге;
</w:t>
      </w:r>
      <w:r>
        <w:br/>
      </w:r>
      <w:r>
        <w:rPr>
          <w:rFonts w:ascii="Times New Roman"/>
          <w:b w:val="false"/>
          <w:i w:val="false"/>
          <w:color w:val="000000"/>
          <w:sz w:val="28"/>
        </w:rPr>
        <w:t>
      Мугалжарскому        56265 тысяч тенге;
</w:t>
      </w:r>
      <w:r>
        <w:br/>
      </w:r>
      <w:r>
        <w:rPr>
          <w:rFonts w:ascii="Times New Roman"/>
          <w:b w:val="false"/>
          <w:i w:val="false"/>
          <w:color w:val="000000"/>
          <w:sz w:val="28"/>
        </w:rPr>
        <w:t>
      Темирскому           40355 тысяч тенге;
</w:t>
      </w:r>
      <w:r>
        <w:br/>
      </w:r>
      <w:r>
        <w:rPr>
          <w:rFonts w:ascii="Times New Roman"/>
          <w:b w:val="false"/>
          <w:i w:val="false"/>
          <w:color w:val="000000"/>
          <w:sz w:val="28"/>
        </w:rPr>
        <w:t>
      Уилскому             39158 тысяч тенге;
</w:t>
      </w:r>
      <w:r>
        <w:br/>
      </w:r>
      <w:r>
        <w:rPr>
          <w:rFonts w:ascii="Times New Roman"/>
          <w:b w:val="false"/>
          <w:i w:val="false"/>
          <w:color w:val="000000"/>
          <w:sz w:val="28"/>
        </w:rPr>
        <w:t>
      Хобдинскому          47025 тысяч тенге;
</w:t>
      </w:r>
      <w:r>
        <w:br/>
      </w:r>
      <w:r>
        <w:rPr>
          <w:rFonts w:ascii="Times New Roman"/>
          <w:b w:val="false"/>
          <w:i w:val="false"/>
          <w:color w:val="000000"/>
          <w:sz w:val="28"/>
        </w:rPr>
        <w:t>
      Хромтаускому         32483 тысяч тенге;
</w:t>
      </w:r>
      <w:r>
        <w:br/>
      </w:r>
      <w:r>
        <w:rPr>
          <w:rFonts w:ascii="Times New Roman"/>
          <w:b w:val="false"/>
          <w:i w:val="false"/>
          <w:color w:val="000000"/>
          <w:sz w:val="28"/>
        </w:rPr>
        <w:t>
      Шалкарскому          94007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на программу "Целевые текущие трансферты бюджетам районов (городов областного значения) на содержание вновь вводимых объектов образования" 86634 тысяч тенге, в том числе, городу Актобе и районам  
</w:t>
      </w:r>
      <w:r>
        <w:br/>
      </w:r>
      <w:r>
        <w:rPr>
          <w:rFonts w:ascii="Times New Roman"/>
          <w:b w:val="false"/>
          <w:i w:val="false"/>
          <w:color w:val="000000"/>
          <w:sz w:val="28"/>
        </w:rPr>
        <w:t>
      городу Актобе        47293 тысяч тенге;
</w:t>
      </w:r>
      <w:r>
        <w:br/>
      </w:r>
      <w:r>
        <w:rPr>
          <w:rFonts w:ascii="Times New Roman"/>
          <w:b w:val="false"/>
          <w:i w:val="false"/>
          <w:color w:val="000000"/>
          <w:sz w:val="28"/>
        </w:rPr>
        <w:t>
      Айтекебийскому        3883 тысяч тенге;
</w:t>
      </w:r>
      <w:r>
        <w:br/>
      </w:r>
      <w:r>
        <w:rPr>
          <w:rFonts w:ascii="Times New Roman"/>
          <w:b w:val="false"/>
          <w:i w:val="false"/>
          <w:color w:val="000000"/>
          <w:sz w:val="28"/>
        </w:rPr>
        <w:t>
      Алгинскому           14888 тысяч тенге;
</w:t>
      </w:r>
      <w:r>
        <w:br/>
      </w:r>
      <w:r>
        <w:rPr>
          <w:rFonts w:ascii="Times New Roman"/>
          <w:b w:val="false"/>
          <w:i w:val="false"/>
          <w:color w:val="000000"/>
          <w:sz w:val="28"/>
        </w:rPr>
        <w:t>
      Хобдинскому          17507 тысяч тенге;
</w:t>
      </w:r>
      <w:r>
        <w:br/>
      </w:r>
      <w:r>
        <w:rPr>
          <w:rFonts w:ascii="Times New Roman"/>
          <w:b w:val="false"/>
          <w:i w:val="false"/>
          <w:color w:val="000000"/>
          <w:sz w:val="28"/>
        </w:rPr>
        <w:t>
      Шалкарскому           3063 тысяч тенге;
</w:t>
      </w:r>
      <w:r>
        <w:br/>
      </w:r>
      <w:r>
        <w:rPr>
          <w:rFonts w:ascii="Times New Roman"/>
          <w:b w:val="false"/>
          <w:i w:val="false"/>
          <w:color w:val="000000"/>
          <w:sz w:val="28"/>
        </w:rPr>
        <w:t>
</w:t>
      </w:r>
      <w:r>
        <w:br/>
      </w:r>
      <w:r>
        <w:rPr>
          <w:rFonts w:ascii="Times New Roman"/>
          <w:b w:val="false"/>
          <w:i w:val="false"/>
          <w:color w:val="000000"/>
          <w:sz w:val="28"/>
        </w:rPr>
        <w:t>
       - на программу "Целевые текущие трансферты бюджетам районов (городов областного значения) на подключение к интернету и оплату трафика государственных учреждений среднего общего образования" 25518 тысяч тенге, в том числе,  городу Актобе и районам:
</w:t>
      </w:r>
      <w:r>
        <w:br/>
      </w:r>
      <w:r>
        <w:rPr>
          <w:rFonts w:ascii="Times New Roman"/>
          <w:b w:val="false"/>
          <w:i w:val="false"/>
          <w:color w:val="000000"/>
          <w:sz w:val="28"/>
        </w:rPr>
        <w:t>
      городу Актобе         9454 тысяч тенге;
</w:t>
      </w:r>
      <w:r>
        <w:br/>
      </w:r>
      <w:r>
        <w:rPr>
          <w:rFonts w:ascii="Times New Roman"/>
          <w:b w:val="false"/>
          <w:i w:val="false"/>
          <w:color w:val="000000"/>
          <w:sz w:val="28"/>
        </w:rPr>
        <w:t>
      Айтекебийскому        1324 тысяч тенге;
</w:t>
      </w:r>
      <w:r>
        <w:br/>
      </w:r>
      <w:r>
        <w:rPr>
          <w:rFonts w:ascii="Times New Roman"/>
          <w:b w:val="false"/>
          <w:i w:val="false"/>
          <w:color w:val="000000"/>
          <w:sz w:val="28"/>
        </w:rPr>
        <w:t>
      Алгинскому             875 тысяч тенге;
</w:t>
      </w:r>
      <w:r>
        <w:br/>
      </w:r>
      <w:r>
        <w:rPr>
          <w:rFonts w:ascii="Times New Roman"/>
          <w:b w:val="false"/>
          <w:i w:val="false"/>
          <w:color w:val="000000"/>
          <w:sz w:val="28"/>
        </w:rPr>
        <w:t>
      Байганинскому          835 тысяч тенге;
</w:t>
      </w:r>
      <w:r>
        <w:br/>
      </w:r>
      <w:r>
        <w:rPr>
          <w:rFonts w:ascii="Times New Roman"/>
          <w:b w:val="false"/>
          <w:i w:val="false"/>
          <w:color w:val="000000"/>
          <w:sz w:val="28"/>
        </w:rPr>
        <w:t>
      Иргизскому            2200 тысяч тенге;
</w:t>
      </w:r>
      <w:r>
        <w:br/>
      </w:r>
      <w:r>
        <w:rPr>
          <w:rFonts w:ascii="Times New Roman"/>
          <w:b w:val="false"/>
          <w:i w:val="false"/>
          <w:color w:val="000000"/>
          <w:sz w:val="28"/>
        </w:rPr>
        <w:t>
      Каргалинскому         1220 тысяч тенге;
</w:t>
      </w:r>
      <w:r>
        <w:br/>
      </w:r>
      <w:r>
        <w:rPr>
          <w:rFonts w:ascii="Times New Roman"/>
          <w:b w:val="false"/>
          <w:i w:val="false"/>
          <w:color w:val="000000"/>
          <w:sz w:val="28"/>
        </w:rPr>
        <w:t>
      Мартукскому           1429 тысяч тенге;
</w:t>
      </w:r>
      <w:r>
        <w:br/>
      </w:r>
      <w:r>
        <w:rPr>
          <w:rFonts w:ascii="Times New Roman"/>
          <w:b w:val="false"/>
          <w:i w:val="false"/>
          <w:color w:val="000000"/>
          <w:sz w:val="28"/>
        </w:rPr>
        <w:t>
      Мугалжарскому         1994 тысяч тенге;
</w:t>
      </w:r>
      <w:r>
        <w:br/>
      </w:r>
      <w:r>
        <w:rPr>
          <w:rFonts w:ascii="Times New Roman"/>
          <w:b w:val="false"/>
          <w:i w:val="false"/>
          <w:color w:val="000000"/>
          <w:sz w:val="28"/>
        </w:rPr>
        <w:t>
      Темирскому            1300 тысяч тенге;
</w:t>
      </w:r>
      <w:r>
        <w:br/>
      </w:r>
      <w:r>
        <w:rPr>
          <w:rFonts w:ascii="Times New Roman"/>
          <w:b w:val="false"/>
          <w:i w:val="false"/>
          <w:color w:val="000000"/>
          <w:sz w:val="28"/>
        </w:rPr>
        <w:t>
      Уилскому               611 тысяч тенге;
</w:t>
      </w:r>
      <w:r>
        <w:br/>
      </w:r>
      <w:r>
        <w:rPr>
          <w:rFonts w:ascii="Times New Roman"/>
          <w:b w:val="false"/>
          <w:i w:val="false"/>
          <w:color w:val="000000"/>
          <w:sz w:val="28"/>
        </w:rPr>
        <w:t>
      Хобдинскому            911 тысяч тенге;
</w:t>
      </w:r>
      <w:r>
        <w:br/>
      </w:r>
      <w:r>
        <w:rPr>
          <w:rFonts w:ascii="Times New Roman"/>
          <w:b w:val="false"/>
          <w:i w:val="false"/>
          <w:color w:val="000000"/>
          <w:sz w:val="28"/>
        </w:rPr>
        <w:t>
      Хромтаускому          1124 тысяч тенге;
</w:t>
      </w:r>
      <w:r>
        <w:br/>
      </w:r>
      <w:r>
        <w:rPr>
          <w:rFonts w:ascii="Times New Roman"/>
          <w:b w:val="false"/>
          <w:i w:val="false"/>
          <w:color w:val="000000"/>
          <w:sz w:val="28"/>
        </w:rPr>
        <w:t>
      Шалкарскому           2241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на программу "Общеобразовательное обучение одаренных детей в специализированных организациях образования" на подключение к интернету и оплату трафика государственных учреждений среднего общего образования 483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 на программу "Социальное обеспечение сирот, детей, оставшихся без попечения родителей" на подключение к интернету и оплату трафика государственных учреждений среднего общего образования 95 тысяч тенге;
</w:t>
      </w:r>
      <w:r>
        <w:br/>
      </w:r>
      <w:r>
        <w:rPr>
          <w:rFonts w:ascii="Times New Roman"/>
          <w:b w:val="false"/>
          <w:i w:val="false"/>
          <w:color w:val="000000"/>
          <w:sz w:val="28"/>
        </w:rPr>
        <w:t>
      - на программу "Целевые текущие трансферты бюджетам районов (городов областного значения) на приобретение и доставку учебников и учебно-методических комплексов для обновления библиотечных фондов государственных учреждений среднего общего образования" 52168 тысяч тенге, в том числе, городу Актобе и районам:
</w:t>
      </w:r>
      <w:r>
        <w:br/>
      </w:r>
      <w:r>
        <w:rPr>
          <w:rFonts w:ascii="Times New Roman"/>
          <w:b w:val="false"/>
          <w:i w:val="false"/>
          <w:color w:val="000000"/>
          <w:sz w:val="28"/>
        </w:rPr>
        <w:t>
      городу  Актобе        9661 тысяч тенге;
</w:t>
      </w:r>
      <w:r>
        <w:br/>
      </w:r>
      <w:r>
        <w:rPr>
          <w:rFonts w:ascii="Times New Roman"/>
          <w:b w:val="false"/>
          <w:i w:val="false"/>
          <w:color w:val="000000"/>
          <w:sz w:val="28"/>
        </w:rPr>
        <w:t>
      Айтекебийскому        5682 тысяч тенге;
</w:t>
      </w:r>
      <w:r>
        <w:br/>
      </w:r>
      <w:r>
        <w:rPr>
          <w:rFonts w:ascii="Times New Roman"/>
          <w:b w:val="false"/>
          <w:i w:val="false"/>
          <w:color w:val="000000"/>
          <w:sz w:val="28"/>
        </w:rPr>
        <w:t>
      Алгинскому            2868 тысяч тенге;
</w:t>
      </w:r>
      <w:r>
        <w:br/>
      </w:r>
      <w:r>
        <w:rPr>
          <w:rFonts w:ascii="Times New Roman"/>
          <w:b w:val="false"/>
          <w:i w:val="false"/>
          <w:color w:val="000000"/>
          <w:sz w:val="28"/>
        </w:rPr>
        <w:t>
      Байганинскому         4238 тысяч тенге;
</w:t>
      </w:r>
      <w:r>
        <w:br/>
      </w:r>
      <w:r>
        <w:rPr>
          <w:rFonts w:ascii="Times New Roman"/>
          <w:b w:val="false"/>
          <w:i w:val="false"/>
          <w:color w:val="000000"/>
          <w:sz w:val="28"/>
        </w:rPr>
        <w:t>
      Иргизскому            1218 тысяч тенге;
</w:t>
      </w:r>
      <w:r>
        <w:br/>
      </w:r>
      <w:r>
        <w:rPr>
          <w:rFonts w:ascii="Times New Roman"/>
          <w:b w:val="false"/>
          <w:i w:val="false"/>
          <w:color w:val="000000"/>
          <w:sz w:val="28"/>
        </w:rPr>
        <w:t>
      Каргалинскому         1643 тысяч тенге;
</w:t>
      </w:r>
      <w:r>
        <w:br/>
      </w:r>
      <w:r>
        <w:rPr>
          <w:rFonts w:ascii="Times New Roman"/>
          <w:b w:val="false"/>
          <w:i w:val="false"/>
          <w:color w:val="000000"/>
          <w:sz w:val="28"/>
        </w:rPr>
        <w:t>
      Мартукскому           2350 тысяч тенге;
</w:t>
      </w:r>
      <w:r>
        <w:br/>
      </w:r>
      <w:r>
        <w:rPr>
          <w:rFonts w:ascii="Times New Roman"/>
          <w:b w:val="false"/>
          <w:i w:val="false"/>
          <w:color w:val="000000"/>
          <w:sz w:val="28"/>
        </w:rPr>
        <w:t>
      Мугалжарскому         2519 тысяч тенге;
</w:t>
      </w:r>
      <w:r>
        <w:br/>
      </w:r>
      <w:r>
        <w:rPr>
          <w:rFonts w:ascii="Times New Roman"/>
          <w:b w:val="false"/>
          <w:i w:val="false"/>
          <w:color w:val="000000"/>
          <w:sz w:val="28"/>
        </w:rPr>
        <w:t>
      Темирскому            6080 тысяч тенге;
</w:t>
      </w:r>
      <w:r>
        <w:br/>
      </w:r>
      <w:r>
        <w:rPr>
          <w:rFonts w:ascii="Times New Roman"/>
          <w:b w:val="false"/>
          <w:i w:val="false"/>
          <w:color w:val="000000"/>
          <w:sz w:val="28"/>
        </w:rPr>
        <w:t>
      Уилскому              5586 тысяч тенге;
</w:t>
      </w:r>
      <w:r>
        <w:br/>
      </w:r>
      <w:r>
        <w:rPr>
          <w:rFonts w:ascii="Times New Roman"/>
          <w:b w:val="false"/>
          <w:i w:val="false"/>
          <w:color w:val="000000"/>
          <w:sz w:val="28"/>
        </w:rPr>
        <w:t>
      Хобдинскому           4888 тысяч тенге;
</w:t>
      </w:r>
      <w:r>
        <w:br/>
      </w:r>
      <w:r>
        <w:rPr>
          <w:rFonts w:ascii="Times New Roman"/>
          <w:b w:val="false"/>
          <w:i w:val="false"/>
          <w:color w:val="000000"/>
          <w:sz w:val="28"/>
        </w:rPr>
        <w:t>
      Хромтаускому          2954 тысяч тенге;
</w:t>
      </w:r>
      <w:r>
        <w:br/>
      </w:r>
      <w:r>
        <w:rPr>
          <w:rFonts w:ascii="Times New Roman"/>
          <w:b w:val="false"/>
          <w:i w:val="false"/>
          <w:color w:val="000000"/>
          <w:sz w:val="28"/>
        </w:rPr>
        <w:t>
      Шалкарскому           2481 тысяч тенге;
</w:t>
      </w:r>
    </w:p>
    <w:p>
      <w:pPr>
        <w:spacing w:after="0"/>
        <w:ind w:left="0"/>
        <w:jc w:val="both"/>
      </w:pPr>
      <w:r>
        <w:rPr>
          <w:rFonts w:ascii="Times New Roman"/>
          <w:b w:val="false"/>
          <w:i w:val="false"/>
          <w:color w:val="000000"/>
          <w:sz w:val="28"/>
        </w:rPr>
        <w:t>
      - на программу "Приобретение и доставка учебников и учебно-методических комплексов для государственных областных организаций образования" 13753 тысяч тенге, в том числе:
</w:t>
      </w:r>
      <w:r>
        <w:br/>
      </w:r>
      <w:r>
        <w:rPr>
          <w:rFonts w:ascii="Times New Roman"/>
          <w:b w:val="false"/>
          <w:i w:val="false"/>
          <w:color w:val="000000"/>
          <w:sz w:val="28"/>
        </w:rPr>
        <w:t>
      - на приобретение и доставку учебников и учебно-методических комплексов для обновления библиотечных фондов государственных учреждений среднего общего образования 1152 тысяч тенге;
</w:t>
      </w:r>
      <w:r>
        <w:br/>
      </w:r>
      <w:r>
        <w:rPr>
          <w:rFonts w:ascii="Times New Roman"/>
          <w:b w:val="false"/>
          <w:i w:val="false"/>
          <w:color w:val="000000"/>
          <w:sz w:val="28"/>
        </w:rPr>
        <w:t>
      - на приобретение и доставку учебной, справочной и электронной литературы по изучению государственного языка для обновления библиотечных фондов государственных организаций образования 12601 тысяч тенге;
</w:t>
      </w:r>
      <w:r>
        <w:br/>
      </w:r>
      <w:r>
        <w:rPr>
          <w:rFonts w:ascii="Times New Roman"/>
          <w:b w:val="false"/>
          <w:i w:val="false"/>
          <w:color w:val="000000"/>
          <w:sz w:val="28"/>
        </w:rPr>
        <w:t>
      - на программу "Целевые текущие трансферты бюджетам районов (городов областного значения) на создание лингафонных и мультимедийных кабинетов для государственных учреждений среднего общего образования" 88782 тысяч тенге, в том числе, городу Актобе и районам:
</w:t>
      </w:r>
      <w:r>
        <w:br/>
      </w:r>
      <w:r>
        <w:rPr>
          <w:rFonts w:ascii="Times New Roman"/>
          <w:b w:val="false"/>
          <w:i w:val="false"/>
          <w:color w:val="000000"/>
          <w:sz w:val="28"/>
        </w:rPr>
        <w:t>
      городу  Актобе       22194 тысяч тенге;
</w:t>
      </w:r>
      <w:r>
        <w:br/>
      </w:r>
      <w:r>
        <w:rPr>
          <w:rFonts w:ascii="Times New Roman"/>
          <w:b w:val="false"/>
          <w:i w:val="false"/>
          <w:color w:val="000000"/>
          <w:sz w:val="28"/>
        </w:rPr>
        <w:t>
      Айтекебийскому        5549 тысяч тенге;
</w:t>
      </w:r>
      <w:r>
        <w:br/>
      </w:r>
      <w:r>
        <w:rPr>
          <w:rFonts w:ascii="Times New Roman"/>
          <w:b w:val="false"/>
          <w:i w:val="false"/>
          <w:color w:val="000000"/>
          <w:sz w:val="28"/>
        </w:rPr>
        <w:t>
      Алгинскому            5549 тысяч тенге;
</w:t>
      </w:r>
      <w:r>
        <w:br/>
      </w:r>
      <w:r>
        <w:rPr>
          <w:rFonts w:ascii="Times New Roman"/>
          <w:b w:val="false"/>
          <w:i w:val="false"/>
          <w:color w:val="000000"/>
          <w:sz w:val="28"/>
        </w:rPr>
        <w:t>
      Байганинскому         5549 тысяч тенге;
</w:t>
      </w:r>
      <w:r>
        <w:br/>
      </w:r>
      <w:r>
        <w:rPr>
          <w:rFonts w:ascii="Times New Roman"/>
          <w:b w:val="false"/>
          <w:i w:val="false"/>
          <w:color w:val="000000"/>
          <w:sz w:val="28"/>
        </w:rPr>
        <w:t>
      Иргизскому            5549 тысяч тенге;
</w:t>
      </w:r>
      <w:r>
        <w:br/>
      </w:r>
      <w:r>
        <w:rPr>
          <w:rFonts w:ascii="Times New Roman"/>
          <w:b w:val="false"/>
          <w:i w:val="false"/>
          <w:color w:val="000000"/>
          <w:sz w:val="28"/>
        </w:rPr>
        <w:t>
      Каргалинскому         5549 тысяч тенге;
</w:t>
      </w:r>
      <w:r>
        <w:br/>
      </w:r>
      <w:r>
        <w:rPr>
          <w:rFonts w:ascii="Times New Roman"/>
          <w:b w:val="false"/>
          <w:i w:val="false"/>
          <w:color w:val="000000"/>
          <w:sz w:val="28"/>
        </w:rPr>
        <w:t>
      Мартукскому           5549 тысяч тенге;
</w:t>
      </w:r>
      <w:r>
        <w:br/>
      </w:r>
      <w:r>
        <w:rPr>
          <w:rFonts w:ascii="Times New Roman"/>
          <w:b w:val="false"/>
          <w:i w:val="false"/>
          <w:color w:val="000000"/>
          <w:sz w:val="28"/>
        </w:rPr>
        <w:t>
      Мугалжарскому         5549 тысяч тенге;
</w:t>
      </w:r>
      <w:r>
        <w:br/>
      </w:r>
      <w:r>
        <w:rPr>
          <w:rFonts w:ascii="Times New Roman"/>
          <w:b w:val="false"/>
          <w:i w:val="false"/>
          <w:color w:val="000000"/>
          <w:sz w:val="28"/>
        </w:rPr>
        <w:t>
      Темирскому            5549 тысяч тенге;
</w:t>
      </w:r>
      <w:r>
        <w:br/>
      </w:r>
      <w:r>
        <w:rPr>
          <w:rFonts w:ascii="Times New Roman"/>
          <w:b w:val="false"/>
          <w:i w:val="false"/>
          <w:color w:val="000000"/>
          <w:sz w:val="28"/>
        </w:rPr>
        <w:t>
      Уилскому              5549 тысяч тенге;
</w:t>
      </w:r>
      <w:r>
        <w:br/>
      </w:r>
      <w:r>
        <w:rPr>
          <w:rFonts w:ascii="Times New Roman"/>
          <w:b w:val="false"/>
          <w:i w:val="false"/>
          <w:color w:val="000000"/>
          <w:sz w:val="28"/>
        </w:rPr>
        <w:t>
      Хобдинскому           5549 тысяч тенге;
</w:t>
      </w:r>
      <w:r>
        <w:br/>
      </w:r>
      <w:r>
        <w:rPr>
          <w:rFonts w:ascii="Times New Roman"/>
          <w:b w:val="false"/>
          <w:i w:val="false"/>
          <w:color w:val="000000"/>
          <w:sz w:val="28"/>
        </w:rPr>
        <w:t>
      Хромтаускому          5549 тысяч тенге;
</w:t>
      </w:r>
      <w:r>
        <w:br/>
      </w:r>
      <w:r>
        <w:rPr>
          <w:rFonts w:ascii="Times New Roman"/>
          <w:b w:val="false"/>
          <w:i w:val="false"/>
          <w:color w:val="000000"/>
          <w:sz w:val="28"/>
        </w:rPr>
        <w:t>
      Шалкарскому           5549 тысяч тенге;
</w:t>
      </w:r>
      <w:r>
        <w:br/>
      </w:r>
      <w:r>
        <w:rPr>
          <w:rFonts w:ascii="Times New Roman"/>
          <w:b w:val="false"/>
          <w:i w:val="false"/>
          <w:color w:val="000000"/>
          <w:sz w:val="28"/>
        </w:rPr>
        <w:t>
</w:t>
      </w:r>
      <w:r>
        <w:br/>
      </w:r>
      <w:r>
        <w:rPr>
          <w:rFonts w:ascii="Times New Roman"/>
          <w:b w:val="false"/>
          <w:i w:val="false"/>
          <w:color w:val="000000"/>
          <w:sz w:val="28"/>
        </w:rPr>
        <w:t>
       - на программу "Общеобразовательное обучение одаренных детей в специализированных организациях образования" на создание лингафонных и мультимедийных кабинетов 11098 тысяч тенге;
</w:t>
      </w:r>
      <w:r>
        <w:br/>
      </w:r>
      <w:r>
        <w:rPr>
          <w:rFonts w:ascii="Times New Roman"/>
          <w:b w:val="false"/>
          <w:i w:val="false"/>
          <w:color w:val="000000"/>
          <w:sz w:val="28"/>
        </w:rPr>
        <w:t>
      - на программу "Социальное обеспечение сирот, детей, оставшихся без попечения родителей"»на создание лингафонных и мультимедийных кабинетов 5549 тысяч тенге;
</w:t>
      </w:r>
      <w:r>
        <w:br/>
      </w:r>
      <w:r>
        <w:rPr>
          <w:rFonts w:ascii="Times New Roman"/>
          <w:b w:val="false"/>
          <w:i w:val="false"/>
          <w:color w:val="000000"/>
          <w:sz w:val="28"/>
        </w:rPr>
        <w:t>
      - на программу «Целевые текущие трансферты бюджетам районов (городов областного значения) на организацию питания, проживания и подвоза детей к пунктам тестирования»5776 тысяч тенге, в том числе, городу Актобе и районам:
</w:t>
      </w:r>
      <w:r>
        <w:br/>
      </w:r>
      <w:r>
        <w:rPr>
          <w:rFonts w:ascii="Times New Roman"/>
          <w:b w:val="false"/>
          <w:i w:val="false"/>
          <w:color w:val="000000"/>
          <w:sz w:val="28"/>
        </w:rPr>
        <w:t>
      городу  Актобе         234 тысяч тенге;
</w:t>
      </w:r>
      <w:r>
        <w:br/>
      </w:r>
      <w:r>
        <w:rPr>
          <w:rFonts w:ascii="Times New Roman"/>
          <w:b w:val="false"/>
          <w:i w:val="false"/>
          <w:color w:val="000000"/>
          <w:sz w:val="28"/>
        </w:rPr>
        <w:t>
      Айтекебийскому         550 тысяч тенге;
</w:t>
      </w:r>
      <w:r>
        <w:br/>
      </w:r>
      <w:r>
        <w:rPr>
          <w:rFonts w:ascii="Times New Roman"/>
          <w:b w:val="false"/>
          <w:i w:val="false"/>
          <w:color w:val="000000"/>
          <w:sz w:val="28"/>
        </w:rPr>
        <w:t>
      Алгинскому             669 тысяч тенге;
</w:t>
      </w:r>
      <w:r>
        <w:br/>
      </w:r>
      <w:r>
        <w:rPr>
          <w:rFonts w:ascii="Times New Roman"/>
          <w:b w:val="false"/>
          <w:i w:val="false"/>
          <w:color w:val="000000"/>
          <w:sz w:val="28"/>
        </w:rPr>
        <w:t>
      Байганинскому          419 тысяч тенге;
</w:t>
      </w:r>
      <w:r>
        <w:br/>
      </w:r>
      <w:r>
        <w:rPr>
          <w:rFonts w:ascii="Times New Roman"/>
          <w:b w:val="false"/>
          <w:i w:val="false"/>
          <w:color w:val="000000"/>
          <w:sz w:val="28"/>
        </w:rPr>
        <w:t>
      Иргизскому             226 тысяч тенге;
</w:t>
      </w:r>
      <w:r>
        <w:br/>
      </w:r>
      <w:r>
        <w:rPr>
          <w:rFonts w:ascii="Times New Roman"/>
          <w:b w:val="false"/>
          <w:i w:val="false"/>
          <w:color w:val="000000"/>
          <w:sz w:val="28"/>
        </w:rPr>
        <w:t>
      Каргалинскому          493 тысяч тенге;
</w:t>
      </w:r>
      <w:r>
        <w:br/>
      </w:r>
      <w:r>
        <w:rPr>
          <w:rFonts w:ascii="Times New Roman"/>
          <w:b w:val="false"/>
          <w:i w:val="false"/>
          <w:color w:val="000000"/>
          <w:sz w:val="28"/>
        </w:rPr>
        <w:t>
      Мартукскому            618 тысяч тенге;
</w:t>
      </w:r>
      <w:r>
        <w:br/>
      </w:r>
      <w:r>
        <w:rPr>
          <w:rFonts w:ascii="Times New Roman"/>
          <w:b w:val="false"/>
          <w:i w:val="false"/>
          <w:color w:val="000000"/>
          <w:sz w:val="28"/>
        </w:rPr>
        <w:t>
      Мугалжарскому          616 тысяч тенге;
</w:t>
      </w:r>
      <w:r>
        <w:br/>
      </w:r>
      <w:r>
        <w:rPr>
          <w:rFonts w:ascii="Times New Roman"/>
          <w:b w:val="false"/>
          <w:i w:val="false"/>
          <w:color w:val="000000"/>
          <w:sz w:val="28"/>
        </w:rPr>
        <w:t>
      Темирскому             405 тысяч тенге;
</w:t>
      </w:r>
      <w:r>
        <w:br/>
      </w:r>
      <w:r>
        <w:rPr>
          <w:rFonts w:ascii="Times New Roman"/>
          <w:b w:val="false"/>
          <w:i w:val="false"/>
          <w:color w:val="000000"/>
          <w:sz w:val="28"/>
        </w:rPr>
        <w:t>
      Уилскому               378 тысяч тенге;
</w:t>
      </w:r>
      <w:r>
        <w:br/>
      </w:r>
      <w:r>
        <w:rPr>
          <w:rFonts w:ascii="Times New Roman"/>
          <w:b w:val="false"/>
          <w:i w:val="false"/>
          <w:color w:val="000000"/>
          <w:sz w:val="28"/>
        </w:rPr>
        <w:t>
      Хобдинскому            389 тысяч тенге;
</w:t>
      </w:r>
      <w:r>
        <w:br/>
      </w:r>
      <w:r>
        <w:rPr>
          <w:rFonts w:ascii="Times New Roman"/>
          <w:b w:val="false"/>
          <w:i w:val="false"/>
          <w:color w:val="000000"/>
          <w:sz w:val="28"/>
        </w:rPr>
        <w:t>
      Хромтаускому           375 тысяч тенге;
</w:t>
      </w:r>
      <w:r>
        <w:br/>
      </w:r>
      <w:r>
        <w:rPr>
          <w:rFonts w:ascii="Times New Roman"/>
          <w:b w:val="false"/>
          <w:i w:val="false"/>
          <w:color w:val="000000"/>
          <w:sz w:val="28"/>
        </w:rPr>
        <w:t>
      Шалкарскому            404 тысяч тенге;
</w:t>
      </w:r>
      <w:r>
        <w:br/>
      </w:r>
      <w:r>
        <w:rPr>
          <w:rFonts w:ascii="Times New Roman"/>
          <w:b w:val="false"/>
          <w:i w:val="false"/>
          <w:color w:val="000000"/>
          <w:sz w:val="28"/>
        </w:rPr>
        <w:t>
</w:t>
      </w:r>
      <w:r>
        <w:br/>
      </w:r>
      <w:r>
        <w:rPr>
          <w:rFonts w:ascii="Times New Roman"/>
          <w:b w:val="false"/>
          <w:i w:val="false"/>
          <w:color w:val="000000"/>
          <w:sz w:val="28"/>
        </w:rPr>
        <w:t>
       - на программу "Общеобразовательное обучение по специальным образовательным программам" на обеспечение специальных (коррекционных) организаций образования специальными техническими и компенсаторными средствами 2062 тысяч тенге;
</w:t>
      </w:r>
      <w:r>
        <w:br/>
      </w:r>
      <w:r>
        <w:rPr>
          <w:rFonts w:ascii="Times New Roman"/>
          <w:b w:val="false"/>
          <w:i w:val="false"/>
          <w:color w:val="000000"/>
          <w:sz w:val="28"/>
        </w:rPr>
        <w:t>
      - на программу "Начальное профессиональное образование" на укрепление материально-технической базы государственных учреждений начального профессионального образования 17881 тысяч тенге;
</w:t>
      </w:r>
      <w:r>
        <w:br/>
      </w:r>
      <w:r>
        <w:rPr>
          <w:rFonts w:ascii="Times New Roman"/>
          <w:b w:val="false"/>
          <w:i w:val="false"/>
          <w:color w:val="000000"/>
          <w:sz w:val="28"/>
        </w:rPr>
        <w:t>
      - на программу "Подготовка специалистов со средним профессиональным образованием" 77207 тысяч тенге, в том числе:
</w:t>
      </w:r>
      <w:r>
        <w:br/>
      </w:r>
      <w:r>
        <w:rPr>
          <w:rFonts w:ascii="Times New Roman"/>
          <w:b w:val="false"/>
          <w:i w:val="false"/>
          <w:color w:val="000000"/>
          <w:sz w:val="28"/>
        </w:rPr>
        <w:t>
      - на выплату стипендий студентам, обучающимся в средних профессиональных учебных заведениях на основании государственного заказа местных исполнительных органов 67608 тыс.тенге;
</w:t>
      </w:r>
      <w:r>
        <w:br/>
      </w:r>
      <w:r>
        <w:rPr>
          <w:rFonts w:ascii="Times New Roman"/>
          <w:b w:val="false"/>
          <w:i w:val="false"/>
          <w:color w:val="000000"/>
          <w:sz w:val="28"/>
        </w:rPr>
        <w:t>
      -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 9599 тысяч тенге;
</w:t>
      </w:r>
      <w:r>
        <w:br/>
      </w:r>
      <w:r>
        <w:rPr>
          <w:rFonts w:ascii="Times New Roman"/>
          <w:b w:val="false"/>
          <w:i w:val="false"/>
          <w:color w:val="000000"/>
          <w:sz w:val="28"/>
        </w:rPr>
        <w:t>
      - на программу "Повышение квалификации и переподготовка кадров" 35781 тысяч тенге, в том числе:
</w:t>
      </w:r>
      <w:r>
        <w:br/>
      </w:r>
      <w:r>
        <w:rPr>
          <w:rFonts w:ascii="Times New Roman"/>
          <w:b w:val="false"/>
          <w:i w:val="false"/>
          <w:color w:val="000000"/>
          <w:sz w:val="28"/>
        </w:rPr>
        <w:t>
      - на переподготовку и повышение квалификации педагогических работников в областных (городских) институтах повышения квалификации педагогических кадров 31181 тысяч тенге;
</w:t>
      </w:r>
      <w:r>
        <w:br/>
      </w:r>
      <w:r>
        <w:rPr>
          <w:rFonts w:ascii="Times New Roman"/>
          <w:b w:val="false"/>
          <w:i w:val="false"/>
          <w:color w:val="000000"/>
          <w:sz w:val="28"/>
        </w:rPr>
        <w:t>
      - на укрепление материально-технической базы областных (городских) институтов повышения квалификации педагогических кадров 4600 тысяч тенге;
</w:t>
      </w:r>
      <w:r>
        <w:br/>
      </w:r>
      <w:r>
        <w:rPr>
          <w:rFonts w:ascii="Times New Roman"/>
          <w:b w:val="false"/>
          <w:i w:val="false"/>
          <w:color w:val="000000"/>
          <w:sz w:val="28"/>
        </w:rPr>
        <w:t>
      - на программу "Развитие человеческого капитала в рамках электронного правительства" 67710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28 внесены изменения и дополнения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28 внесены изменения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28-1. "Выделить департаменту образования области на программу "Целевые трансферты на развитие бюджетам районов (городов областного значения) на развитие человеческого капитала в рамках электронного правительства" 27640 тысяч тенге, в том числе, городу Актобе и районам:
</w:t>
      </w:r>
      <w:r>
        <w:br/>
      </w:r>
      <w:r>
        <w:rPr>
          <w:rFonts w:ascii="Times New Roman"/>
          <w:b w:val="false"/>
          <w:i w:val="false"/>
          <w:color w:val="000000"/>
          <w:sz w:val="28"/>
        </w:rPr>
        <w:t>
</w:t>
      </w:r>
      <w:r>
        <w:br/>
      </w:r>
      <w:r>
        <w:rPr>
          <w:rFonts w:ascii="Times New Roman"/>
          <w:b w:val="false"/>
          <w:i w:val="false"/>
          <w:color w:val="000000"/>
          <w:sz w:val="28"/>
        </w:rPr>
        <w:t>
       городу Актобе  11056 тысяч тенге;
</w:t>
      </w:r>
      <w:r>
        <w:br/>
      </w:r>
      <w:r>
        <w:rPr>
          <w:rFonts w:ascii="Times New Roman"/>
          <w:b w:val="false"/>
          <w:i w:val="false"/>
          <w:color w:val="000000"/>
          <w:sz w:val="28"/>
        </w:rPr>
        <w:t>
      Айтекебийскому  1382 тысяч тенге;
</w:t>
      </w:r>
      <w:r>
        <w:br/>
      </w:r>
      <w:r>
        <w:rPr>
          <w:rFonts w:ascii="Times New Roman"/>
          <w:b w:val="false"/>
          <w:i w:val="false"/>
          <w:color w:val="000000"/>
          <w:sz w:val="28"/>
        </w:rPr>
        <w:t>
      Алгинскому      1382 тысяч тенге;
</w:t>
      </w:r>
      <w:r>
        <w:br/>
      </w:r>
      <w:r>
        <w:rPr>
          <w:rFonts w:ascii="Times New Roman"/>
          <w:b w:val="false"/>
          <w:i w:val="false"/>
          <w:color w:val="000000"/>
          <w:sz w:val="28"/>
        </w:rPr>
        <w:t>
      Байганинскому   1382 тысяч тенге;
</w:t>
      </w:r>
      <w:r>
        <w:br/>
      </w:r>
      <w:r>
        <w:rPr>
          <w:rFonts w:ascii="Times New Roman"/>
          <w:b w:val="false"/>
          <w:i w:val="false"/>
          <w:color w:val="000000"/>
          <w:sz w:val="28"/>
        </w:rPr>
        <w:t>
      Иргизскому      1382 тысяч тенге;
</w:t>
      </w:r>
      <w:r>
        <w:br/>
      </w:r>
      <w:r>
        <w:rPr>
          <w:rFonts w:ascii="Times New Roman"/>
          <w:b w:val="false"/>
          <w:i w:val="false"/>
          <w:color w:val="000000"/>
          <w:sz w:val="28"/>
        </w:rPr>
        <w:t>
      Каргалинскому   1382 тысяч тенге;
</w:t>
      </w:r>
      <w:r>
        <w:br/>
      </w:r>
      <w:r>
        <w:rPr>
          <w:rFonts w:ascii="Times New Roman"/>
          <w:b w:val="false"/>
          <w:i w:val="false"/>
          <w:color w:val="000000"/>
          <w:sz w:val="28"/>
        </w:rPr>
        <w:t>
      Мартукскому     1382 тысяч тенге;
</w:t>
      </w:r>
      <w:r>
        <w:br/>
      </w:r>
      <w:r>
        <w:rPr>
          <w:rFonts w:ascii="Times New Roman"/>
          <w:b w:val="false"/>
          <w:i w:val="false"/>
          <w:color w:val="000000"/>
          <w:sz w:val="28"/>
        </w:rPr>
        <w:t>
      Мугалжарскому   1382 тысяч тенге;
</w:t>
      </w:r>
      <w:r>
        <w:br/>
      </w:r>
      <w:r>
        <w:rPr>
          <w:rFonts w:ascii="Times New Roman"/>
          <w:b w:val="false"/>
          <w:i w:val="false"/>
          <w:color w:val="000000"/>
          <w:sz w:val="28"/>
        </w:rPr>
        <w:t>
      Темирскому      1382 тысяч тенге;
</w:t>
      </w:r>
      <w:r>
        <w:br/>
      </w:r>
      <w:r>
        <w:rPr>
          <w:rFonts w:ascii="Times New Roman"/>
          <w:b w:val="false"/>
          <w:i w:val="false"/>
          <w:color w:val="000000"/>
          <w:sz w:val="28"/>
        </w:rPr>
        <w:t>
      Уилскому        1382 тысяч тенге;
</w:t>
      </w:r>
      <w:r>
        <w:br/>
      </w:r>
      <w:r>
        <w:rPr>
          <w:rFonts w:ascii="Times New Roman"/>
          <w:b w:val="false"/>
          <w:i w:val="false"/>
          <w:color w:val="000000"/>
          <w:sz w:val="28"/>
        </w:rPr>
        <w:t>
      Хобдинскому     1382 тысяч тенге;
</w:t>
      </w:r>
      <w:r>
        <w:br/>
      </w:r>
      <w:r>
        <w:rPr>
          <w:rFonts w:ascii="Times New Roman"/>
          <w:b w:val="false"/>
          <w:i w:val="false"/>
          <w:color w:val="000000"/>
          <w:sz w:val="28"/>
        </w:rPr>
        <w:t>
      Хромтаускому    1382 тысяч тенге;
</w:t>
      </w:r>
      <w:r>
        <w:br/>
      </w:r>
      <w:r>
        <w:rPr>
          <w:rFonts w:ascii="Times New Roman"/>
          <w:b w:val="false"/>
          <w:i w:val="false"/>
          <w:color w:val="000000"/>
          <w:sz w:val="28"/>
        </w:rPr>
        <w:t>
      Шалкарскому     1382 тысяч тенге, уменьшив сумму по целевым текущим трансфертам, выделенных из республиканского бюджета, департаменту образования области по программе "Развитие человеческого капитала в рамках электронного правительства" на 27640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28 дополнен пунктом 28-1 -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5 февраля 2007 года N 332.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28-2. В связи с выделением из республиканского бюджета целевых текущих трансфертов направить департаменту образования области на программу "Целевые трансферты бюджетам районов (городов областного значения) на внедрение новых технологий государственной системы в сфере образования" 32426 тысяч тенге, в том числе, городу Актобе и районам:
</w:t>
      </w:r>
    </w:p>
    <w:p>
      <w:pPr>
        <w:spacing w:after="0"/>
        <w:ind w:left="0"/>
        <w:jc w:val="both"/>
      </w:pPr>
      <w:r>
        <w:rPr>
          <w:rFonts w:ascii="Times New Roman"/>
          <w:b w:val="false"/>
          <w:i w:val="false"/>
          <w:color w:val="000000"/>
          <w:sz w:val="28"/>
        </w:rPr>
        <w:t>
      городу Актобе 14411 тысяч тенге;
</w:t>
      </w:r>
      <w:r>
        <w:br/>
      </w:r>
      <w:r>
        <w:rPr>
          <w:rFonts w:ascii="Times New Roman"/>
          <w:b w:val="false"/>
          <w:i w:val="false"/>
          <w:color w:val="000000"/>
          <w:sz w:val="28"/>
        </w:rPr>
        <w:t>
      Айтекебийскому 1802 тысяч тенге;
</w:t>
      </w:r>
      <w:r>
        <w:br/>
      </w:r>
      <w:r>
        <w:rPr>
          <w:rFonts w:ascii="Times New Roman"/>
          <w:b w:val="false"/>
          <w:i w:val="false"/>
          <w:color w:val="000000"/>
          <w:sz w:val="28"/>
        </w:rPr>
        <w:t>
      Алгинскому     1802 тысяч тенге;
</w:t>
      </w:r>
      <w:r>
        <w:br/>
      </w:r>
      <w:r>
        <w:rPr>
          <w:rFonts w:ascii="Times New Roman"/>
          <w:b w:val="false"/>
          <w:i w:val="false"/>
          <w:color w:val="000000"/>
          <w:sz w:val="28"/>
        </w:rPr>
        <w:t>
      Байганинскому  1802 тысяч тенге;
</w:t>
      </w:r>
      <w:r>
        <w:br/>
      </w:r>
      <w:r>
        <w:rPr>
          <w:rFonts w:ascii="Times New Roman"/>
          <w:b w:val="false"/>
          <w:i w:val="false"/>
          <w:color w:val="000000"/>
          <w:sz w:val="28"/>
        </w:rPr>
        <w:t>
      Каргалинскому   901 тысяч тенге;
</w:t>
      </w:r>
      <w:r>
        <w:br/>
      </w:r>
      <w:r>
        <w:rPr>
          <w:rFonts w:ascii="Times New Roman"/>
          <w:b w:val="false"/>
          <w:i w:val="false"/>
          <w:color w:val="000000"/>
          <w:sz w:val="28"/>
        </w:rPr>
        <w:t>
      Хобдинскому    1802 тысяч тенге;
</w:t>
      </w:r>
      <w:r>
        <w:br/>
      </w:r>
      <w:r>
        <w:rPr>
          <w:rFonts w:ascii="Times New Roman"/>
          <w:b w:val="false"/>
          <w:i w:val="false"/>
          <w:color w:val="000000"/>
          <w:sz w:val="28"/>
        </w:rPr>
        <w:t>
      Мартукскому    1801 тысяч тенге;
</w:t>
      </w:r>
      <w:r>
        <w:br/>
      </w:r>
      <w:r>
        <w:rPr>
          <w:rFonts w:ascii="Times New Roman"/>
          <w:b w:val="false"/>
          <w:i w:val="false"/>
          <w:color w:val="000000"/>
          <w:sz w:val="28"/>
        </w:rPr>
        <w:t>
      Мугалжарскому  2702 тысяч тенге;
</w:t>
      </w:r>
      <w:r>
        <w:br/>
      </w:r>
      <w:r>
        <w:rPr>
          <w:rFonts w:ascii="Times New Roman"/>
          <w:b w:val="false"/>
          <w:i w:val="false"/>
          <w:color w:val="000000"/>
          <w:sz w:val="28"/>
        </w:rPr>
        <w:t>
      Темирскому     1801 тысяч тенге;
</w:t>
      </w:r>
      <w:r>
        <w:br/>
      </w:r>
      <w:r>
        <w:rPr>
          <w:rFonts w:ascii="Times New Roman"/>
          <w:b w:val="false"/>
          <w:i w:val="false"/>
          <w:color w:val="000000"/>
          <w:sz w:val="28"/>
        </w:rPr>
        <w:t>
      Хромтаускому   1801 тысяч тенге;
</w:t>
      </w:r>
      <w:r>
        <w:br/>
      </w:r>
      <w:r>
        <w:rPr>
          <w:rFonts w:ascii="Times New Roman"/>
          <w:b w:val="false"/>
          <w:i w:val="false"/>
          <w:color w:val="000000"/>
          <w:sz w:val="28"/>
        </w:rPr>
        <w:t>
      Шалкарскому    1801 тысяч тенге;
</w:t>
      </w:r>
    </w:p>
    <w:p>
      <w:pPr>
        <w:spacing w:after="0"/>
        <w:ind w:left="0"/>
        <w:jc w:val="both"/>
      </w:pPr>
      <w:r>
        <w:rPr>
          <w:rFonts w:ascii="Times New Roman"/>
          <w:b w:val="false"/>
          <w:i w:val="false"/>
          <w:color w:val="000000"/>
          <w:sz w:val="28"/>
        </w:rPr>
        <w:t>
      на программу "Общеобразовательное обучение одаренных детей в специализированных организациях образования" на внедрение системы интерактивного обучения в государственной системе среднего общего образования 2702 тысяч тенге;
</w:t>
      </w:r>
      <w:r>
        <w:br/>
      </w:r>
      <w:r>
        <w:rPr>
          <w:rFonts w:ascii="Times New Roman"/>
          <w:b w:val="false"/>
          <w:i w:val="false"/>
          <w:color w:val="000000"/>
          <w:sz w:val="28"/>
        </w:rPr>
        <w:t>
      на программу "Внедрение новых технологий государственной системы в сфере образования" 5060 тысяч тенге;
</w:t>
      </w:r>
      <w:r>
        <w:br/>
      </w:r>
      <w:r>
        <w:rPr>
          <w:rFonts w:ascii="Times New Roman"/>
          <w:b w:val="false"/>
          <w:i w:val="false"/>
          <w:color w:val="000000"/>
          <w:sz w:val="28"/>
        </w:rPr>
        <w:t>
      на программу "Социальное обеспечение сирот, детей, оставшихся без попечения родителей" на внедрение системы интерактивного обучения в государственной системе среднего общего образования 901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28 дополнен пунктом 28-2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11 июля 2007 года N 371.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Департаменту здравоохранения области предусмотрены целевые текущие трансферты, выделенные из республиканского бюджета на программу "Подготовка специалистов со средним профессиональным образованием" 36761 тысяч тенге, в том числе:
</w:t>
      </w:r>
      <w:r>
        <w:br/>
      </w:r>
      <w:r>
        <w:rPr>
          <w:rFonts w:ascii="Times New Roman"/>
          <w:b w:val="false"/>
          <w:i w:val="false"/>
          <w:color w:val="000000"/>
          <w:sz w:val="28"/>
        </w:rPr>
        <w:t>
      - на выплату стипендий студентам, обучающимся в средних профессиональных учебных заведениях на основании государственного заказа местных исполнительных органов 12205 тыс.тенге;
</w:t>
      </w:r>
      <w:r>
        <w:br/>
      </w:r>
      <w:r>
        <w:rPr>
          <w:rFonts w:ascii="Times New Roman"/>
          <w:b w:val="false"/>
          <w:i w:val="false"/>
          <w:color w:val="000000"/>
          <w:sz w:val="28"/>
        </w:rPr>
        <w:t>
      - 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 1944 тысяч тенге;
</w:t>
      </w:r>
      <w:r>
        <w:br/>
      </w:r>
      <w:r>
        <w:rPr>
          <w:rFonts w:ascii="Times New Roman"/>
          <w:b w:val="false"/>
          <w:i w:val="false"/>
          <w:color w:val="000000"/>
          <w:sz w:val="28"/>
        </w:rPr>
        <w:t>
      - на возмещение расходов по увеличению стоимости обучения и дополнительного приема в организациях среднего профессионального образования в рамках государственного заказа 22612 тысяч тенге;
</w:t>
      </w:r>
      <w:r>
        <w:br/>
      </w:r>
      <w:r>
        <w:rPr>
          <w:rFonts w:ascii="Times New Roman"/>
          <w:b w:val="false"/>
          <w:i w:val="false"/>
          <w:color w:val="000000"/>
          <w:sz w:val="28"/>
        </w:rPr>
        <w:t>
      - на программу "Повышение квалификации и переподготовка кадров" на повышение квалификации и переподготовку медицинских кадров, а также, менеджеров в области здравоохранения 15209 тысяч тенге;
</w:t>
      </w:r>
      <w:r>
        <w:br/>
      </w:r>
      <w:r>
        <w:rPr>
          <w:rFonts w:ascii="Times New Roman"/>
          <w:b w:val="false"/>
          <w:i w:val="false"/>
          <w:color w:val="000000"/>
          <w:sz w:val="28"/>
        </w:rPr>
        <w:t>
      - на программу "Оказание стационарной медицинской помощи по направлению специалистов первичной
</w:t>
      </w:r>
      <w:r>
        <w:br/>
      </w:r>
      <w:r>
        <w:rPr>
          <w:rFonts w:ascii="Times New Roman"/>
          <w:b w:val="false"/>
          <w:i w:val="false"/>
          <w:color w:val="000000"/>
          <w:sz w:val="28"/>
        </w:rPr>
        <w:t>
медико-санитарной помощи и организаций здравоохранения" 536702 тысяч тенге, в том числе:
</w:t>
      </w:r>
      <w:r>
        <w:br/>
      </w:r>
      <w:r>
        <w:rPr>
          <w:rFonts w:ascii="Times New Roman"/>
          <w:b w:val="false"/>
          <w:i w:val="false"/>
          <w:color w:val="000000"/>
          <w:sz w:val="28"/>
        </w:rPr>
        <w:t>
      - на содержание вновь вводимых объектов здравоохранения 3102 тысяч тенге;
</w:t>
      </w:r>
      <w:r>
        <w:br/>
      </w:r>
      <w:r>
        <w:rPr>
          <w:rFonts w:ascii="Times New Roman"/>
          <w:b w:val="false"/>
          <w:i w:val="false"/>
          <w:color w:val="000000"/>
          <w:sz w:val="28"/>
        </w:rPr>
        <w:t>
      - на материально-техническое оснащение медицинских организаций здравоохранения на местном уровне 533600 тысяч тенге;
</w:t>
      </w:r>
      <w:r>
        <w:br/>
      </w:r>
      <w:r>
        <w:rPr>
          <w:rFonts w:ascii="Times New Roman"/>
          <w:b w:val="false"/>
          <w:i w:val="false"/>
          <w:color w:val="000000"/>
          <w:sz w:val="28"/>
        </w:rPr>
        <w:t>
      - на программу "Производство крови, ее компонентов и препаратов для местных организаций здравоохранения" на материально-техническое оснащение центров крови на местном уровне 60127 тысяч тенге;
</w:t>
      </w:r>
      <w:r>
        <w:br/>
      </w:r>
      <w:r>
        <w:rPr>
          <w:rFonts w:ascii="Times New Roman"/>
          <w:b w:val="false"/>
          <w:i w:val="false"/>
          <w:color w:val="000000"/>
          <w:sz w:val="28"/>
        </w:rPr>
        <w:t>
      - на программу "Приобретение тест-систем для проведения дозорного эпидемиологического надзора" 718 тысяч тенге;
</w:t>
      </w:r>
      <w:r>
        <w:br/>
      </w:r>
      <w:r>
        <w:rPr>
          <w:rFonts w:ascii="Times New Roman"/>
          <w:b w:val="false"/>
          <w:i w:val="false"/>
          <w:color w:val="000000"/>
          <w:sz w:val="28"/>
        </w:rPr>
        <w:t>
      - на программу "Обеспечение больных туберкулезом противотуберкулезными препаратами" на закуп противотуберкулезных препаратов 59250 тысяч тенге;
</w:t>
      </w:r>
      <w:r>
        <w:br/>
      </w:r>
      <w:r>
        <w:rPr>
          <w:rFonts w:ascii="Times New Roman"/>
          <w:b w:val="false"/>
          <w:i w:val="false"/>
          <w:color w:val="000000"/>
          <w:sz w:val="28"/>
        </w:rPr>
        <w:t>
      - на программу "Обеспечение больных диабетом противодиабетическими препаратами" на закуп противодиабетических препаратов 73543 тысяч тенге;
</w:t>
      </w:r>
      <w:r>
        <w:br/>
      </w:r>
      <w:r>
        <w:rPr>
          <w:rFonts w:ascii="Times New Roman"/>
          <w:b w:val="false"/>
          <w:i w:val="false"/>
          <w:color w:val="000000"/>
          <w:sz w:val="28"/>
        </w:rPr>
        <w:t>
      - на программу "Обеспечение онкологических больных химиопрепаратами" на закуп химиопрепаратов онкологическим больным 64896 тысяч тенге;
</w:t>
      </w:r>
      <w:r>
        <w:br/>
      </w:r>
      <w:r>
        <w:rPr>
          <w:rFonts w:ascii="Times New Roman"/>
          <w:b w:val="false"/>
          <w:i w:val="false"/>
          <w:color w:val="000000"/>
          <w:sz w:val="28"/>
        </w:rPr>
        <w:t>
      - на программу "Обеспечение больных с почечной недостаточностью лекарственными средствами, диализаторами, расходными материалами и больных после трансплантации почек лекарственными средствами" на закуп лекарственных средств, диализаторов, расходных материалов больным с почечной недостаточностью и лекарственных средств для больных после трансплантации почек 78204 тысяч тенге;
</w:t>
      </w:r>
      <w:r>
        <w:br/>
      </w:r>
      <w:r>
        <w:rPr>
          <w:rFonts w:ascii="Times New Roman"/>
          <w:b w:val="false"/>
          <w:i w:val="false"/>
          <w:color w:val="000000"/>
          <w:sz w:val="28"/>
        </w:rPr>
        <w:t>
      - на программу "Оказание первичной медико-санитарной помощи населению" 668961 тысяч тенге, в том числе:
</w:t>
      </w:r>
      <w:r>
        <w:br/>
      </w:r>
      <w:r>
        <w:rPr>
          <w:rFonts w:ascii="Times New Roman"/>
          <w:b w:val="false"/>
          <w:i w:val="false"/>
          <w:color w:val="000000"/>
          <w:sz w:val="28"/>
        </w:rPr>
        <w:t>
      - на укомплектование медицинских организаций первичной медико-санитарной помощи медицинскими кадрами в соответствии со штатными нормативами и развитие системы врачей общей практики 220636 тысяч тенге;
</w:t>
      </w:r>
      <w:r>
        <w:br/>
      </w:r>
      <w:r>
        <w:rPr>
          <w:rFonts w:ascii="Times New Roman"/>
          <w:b w:val="false"/>
          <w:i w:val="false"/>
          <w:color w:val="000000"/>
          <w:sz w:val="28"/>
        </w:rPr>
        <w:t>
      - на материально-техническое оснащение медицинских организаций здравоохранения на местном уровне 264723 тысяч тенге;
</w:t>
      </w:r>
      <w:r>
        <w:br/>
      </w:r>
      <w:r>
        <w:rPr>
          <w:rFonts w:ascii="Times New Roman"/>
          <w:b w:val="false"/>
          <w:i w:val="false"/>
          <w:color w:val="000000"/>
          <w:sz w:val="28"/>
        </w:rPr>
        <w:t>
      - на содержание вновь вводимых объектов здравоохранения 1319 тысяч тенге;
</w:t>
      </w:r>
      <w:r>
        <w:br/>
      </w:r>
      <w:r>
        <w:rPr>
          <w:rFonts w:ascii="Times New Roman"/>
          <w:b w:val="false"/>
          <w:i w:val="false"/>
          <w:color w:val="000000"/>
          <w:sz w:val="28"/>
        </w:rPr>
        <w:t>
      - на осуществление профилактических медицинских осмотров отдельных категорий граждан 182283 тысяч тенге;
</w:t>
      </w:r>
      <w:r>
        <w:br/>
      </w:r>
      <w:r>
        <w:rPr>
          <w:rFonts w:ascii="Times New Roman"/>
          <w:b w:val="false"/>
          <w:i w:val="false"/>
          <w:color w:val="000000"/>
          <w:sz w:val="28"/>
        </w:rPr>
        <w:t>
      - на программу "Обеспечение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221314 тысяч тенге, в том числе:
</w:t>
      </w:r>
      <w:r>
        <w:br/>
      </w:r>
      <w:r>
        <w:rPr>
          <w:rFonts w:ascii="Times New Roman"/>
          <w:b w:val="false"/>
          <w:i w:val="false"/>
          <w:color w:val="000000"/>
          <w:sz w:val="28"/>
        </w:rPr>
        <w:t>
      - на обеспечение лекарственными средствами на льготных условиях отдельных категорий граждан на амбулаторном уровне лечения 89392 тысяч тенге;
</w:t>
      </w:r>
      <w:r>
        <w:br/>
      </w:r>
      <w:r>
        <w:rPr>
          <w:rFonts w:ascii="Times New Roman"/>
          <w:b w:val="false"/>
          <w:i w:val="false"/>
          <w:color w:val="000000"/>
          <w:sz w:val="28"/>
        </w:rPr>
        <w:t>
      - на лекарственное обеспечение детей до 5-летнего возраста на амбулаторном уровне лечения 23191 тысяч тенге;
</w:t>
      </w:r>
      <w:r>
        <w:br/>
      </w:r>
      <w:r>
        <w:rPr>
          <w:rFonts w:ascii="Times New Roman"/>
          <w:b w:val="false"/>
          <w:i w:val="false"/>
          <w:color w:val="000000"/>
          <w:sz w:val="28"/>
        </w:rPr>
        <w:t>
      - на обеспечение беременных железо - и йодосодержащими препаратами 33811 тысяч тенге;
</w:t>
      </w:r>
      <w:r>
        <w:br/>
      </w:r>
      <w:r>
        <w:rPr>
          <w:rFonts w:ascii="Times New Roman"/>
          <w:b w:val="false"/>
          <w:i w:val="false"/>
          <w:color w:val="000000"/>
          <w:sz w:val="28"/>
        </w:rPr>
        <w:t>
      - на обеспечение лекарственными средствами детей и подростков, находящихся на диспансерном учете при амбулаторном лечении хронических заболеваний 74920 тысяч тенге;
</w:t>
      </w:r>
      <w:r>
        <w:br/>
      </w:r>
      <w:r>
        <w:rPr>
          <w:rFonts w:ascii="Times New Roman"/>
          <w:b w:val="false"/>
          <w:i w:val="false"/>
          <w:color w:val="000000"/>
          <w:sz w:val="28"/>
        </w:rPr>
        <w:t>
      - на программу "Оказание скорой и неотложной помощи" на материально-техническое оснащение медицинских организаций здравоохранения на местном уровне 55650 тысяч тенге;
</w:t>
      </w:r>
      <w:r>
        <w:br/>
      </w:r>
      <w:r>
        <w:rPr>
          <w:rFonts w:ascii="Times New Roman"/>
          <w:b w:val="false"/>
          <w:i w:val="false"/>
          <w:color w:val="000000"/>
          <w:sz w:val="28"/>
        </w:rPr>
        <w:t>
      - на программу "Реализация мероприятий по профилактике и борьбе со СПИДом в Республике Казахстан" 7562 тысяч тенге;
</w:t>
      </w:r>
      <w:r>
        <w:br/>
      </w:r>
      <w:r>
        <w:rPr>
          <w:rFonts w:ascii="Times New Roman"/>
          <w:b w:val="false"/>
          <w:i w:val="false"/>
          <w:color w:val="000000"/>
          <w:sz w:val="28"/>
        </w:rPr>
        <w:t>
      - на программу "Обеспечение деятельности информационно-аналитических центров"»2696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30. Департаменту санитарно-эпидемиологического надзора области предусмотрены целевые текущие трансферты из республиканского бюджета на программу "Централизованный закуп вакцин и других медицинских иммунобиологических препаратов для проведения иммунопрофилактики населения" 42457 тысяч тенге на закуп вакцин и других медицинских иммунобиологических препаратов для проведения иммунопрофилактики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31. Департаменту координации занятости и социальных программ области предусмотрены целевые текущие трансферты, выделенные из республиканского бюджета направить:
</w:t>
      </w:r>
      <w:r>
        <w:br/>
      </w:r>
      <w:r>
        <w:rPr>
          <w:rFonts w:ascii="Times New Roman"/>
          <w:b w:val="false"/>
          <w:i w:val="false"/>
          <w:color w:val="000000"/>
          <w:sz w:val="28"/>
        </w:rPr>
        <w:t>
      - на программу "Целевые текущие трансферты бюджетам районов (городов областного значения) на компенсацию повышения тарифов абонентской платы за телефон социально-защищаемым гражданам, являющимся абонентами городских сетей телекоммуникаций" 1677 тысяч тенге, в том числе, городу Актобе и районам:
</w:t>
      </w:r>
      <w:r>
        <w:br/>
      </w:r>
      <w:r>
        <w:rPr>
          <w:rFonts w:ascii="Times New Roman"/>
          <w:b w:val="false"/>
          <w:i w:val="false"/>
          <w:color w:val="000000"/>
          <w:sz w:val="28"/>
        </w:rPr>
        <w:t>
      городу Актобе         1271 тысяч тенге;
</w:t>
      </w:r>
      <w:r>
        <w:br/>
      </w:r>
      <w:r>
        <w:rPr>
          <w:rFonts w:ascii="Times New Roman"/>
          <w:b w:val="false"/>
          <w:i w:val="false"/>
          <w:color w:val="000000"/>
          <w:sz w:val="28"/>
        </w:rPr>
        <w:t>
      Алгинскому             163 тысяч тенге;
</w:t>
      </w:r>
      <w:r>
        <w:br/>
      </w:r>
      <w:r>
        <w:rPr>
          <w:rFonts w:ascii="Times New Roman"/>
          <w:b w:val="false"/>
          <w:i w:val="false"/>
          <w:color w:val="000000"/>
          <w:sz w:val="28"/>
        </w:rPr>
        <w:t>
      Мугалжарскому           54 тысяч тенге;
</w:t>
      </w:r>
      <w:r>
        <w:br/>
      </w:r>
      <w:r>
        <w:rPr>
          <w:rFonts w:ascii="Times New Roman"/>
          <w:b w:val="false"/>
          <w:i w:val="false"/>
          <w:color w:val="000000"/>
          <w:sz w:val="28"/>
        </w:rPr>
        <w:t>
      Темирскому               3 тысяч тенге;
</w:t>
      </w:r>
      <w:r>
        <w:br/>
      </w:r>
      <w:r>
        <w:rPr>
          <w:rFonts w:ascii="Times New Roman"/>
          <w:b w:val="false"/>
          <w:i w:val="false"/>
          <w:color w:val="000000"/>
          <w:sz w:val="28"/>
        </w:rPr>
        <w:t>
      Хромтаускому            77 тысяч тенге;
</w:t>
      </w:r>
      <w:r>
        <w:br/>
      </w:r>
      <w:r>
        <w:rPr>
          <w:rFonts w:ascii="Times New Roman"/>
          <w:b w:val="false"/>
          <w:i w:val="false"/>
          <w:color w:val="000000"/>
          <w:sz w:val="28"/>
        </w:rPr>
        <w:t>
      Шалкарскому            112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 на программу "Целевые текущие трансферты бюджетам районов (городов областного значения) на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 46714 тысяч тенге, в том числе:
</w:t>
      </w:r>
      <w:r>
        <w:br/>
      </w:r>
      <w:r>
        <w:rPr>
          <w:rFonts w:ascii="Times New Roman"/>
          <w:b w:val="false"/>
          <w:i w:val="false"/>
          <w:color w:val="000000"/>
          <w:sz w:val="28"/>
        </w:rPr>
        <w:t>
      - на обязательные гигиенические средства 36057 тысяч тенге, в том числе, городу Актобе и районам:
</w:t>
      </w:r>
      <w:r>
        <w:br/>
      </w:r>
      <w:r>
        <w:rPr>
          <w:rFonts w:ascii="Times New Roman"/>
          <w:b w:val="false"/>
          <w:i w:val="false"/>
          <w:color w:val="000000"/>
          <w:sz w:val="28"/>
        </w:rPr>
        <w:t>
      городу Актобе        22520 тысяч тенге;
</w:t>
      </w:r>
      <w:r>
        <w:br/>
      </w:r>
      <w:r>
        <w:rPr>
          <w:rFonts w:ascii="Times New Roman"/>
          <w:b w:val="false"/>
          <w:i w:val="false"/>
          <w:color w:val="000000"/>
          <w:sz w:val="28"/>
        </w:rPr>
        <w:t>
      Айтекебийскому         100 тысяч тенге;
</w:t>
      </w:r>
      <w:r>
        <w:br/>
      </w:r>
      <w:r>
        <w:rPr>
          <w:rFonts w:ascii="Times New Roman"/>
          <w:b w:val="false"/>
          <w:i w:val="false"/>
          <w:color w:val="000000"/>
          <w:sz w:val="28"/>
        </w:rPr>
        <w:t>
      Алгинскому            1800 тысяч тенге;
</w:t>
      </w:r>
      <w:r>
        <w:br/>
      </w:r>
      <w:r>
        <w:rPr>
          <w:rFonts w:ascii="Times New Roman"/>
          <w:b w:val="false"/>
          <w:i w:val="false"/>
          <w:color w:val="000000"/>
          <w:sz w:val="28"/>
        </w:rPr>
        <w:t>
      Байганинскому         2461 тысяч тенге;
</w:t>
      </w:r>
      <w:r>
        <w:br/>
      </w:r>
      <w:r>
        <w:rPr>
          <w:rFonts w:ascii="Times New Roman"/>
          <w:b w:val="false"/>
          <w:i w:val="false"/>
          <w:color w:val="000000"/>
          <w:sz w:val="28"/>
        </w:rPr>
        <w:t>
      Иргизскому             778 тысяч тенге;
</w:t>
      </w:r>
      <w:r>
        <w:br/>
      </w:r>
      <w:r>
        <w:rPr>
          <w:rFonts w:ascii="Times New Roman"/>
          <w:b w:val="false"/>
          <w:i w:val="false"/>
          <w:color w:val="000000"/>
          <w:sz w:val="28"/>
        </w:rPr>
        <w:t>
      Каргалинскому          587 тысяч тенге;
</w:t>
      </w:r>
      <w:r>
        <w:br/>
      </w:r>
      <w:r>
        <w:rPr>
          <w:rFonts w:ascii="Times New Roman"/>
          <w:b w:val="false"/>
          <w:i w:val="false"/>
          <w:color w:val="000000"/>
          <w:sz w:val="28"/>
        </w:rPr>
        <w:t>
      Мартукскому            912 тысяч тенге;
</w:t>
      </w:r>
      <w:r>
        <w:br/>
      </w:r>
      <w:r>
        <w:rPr>
          <w:rFonts w:ascii="Times New Roman"/>
          <w:b w:val="false"/>
          <w:i w:val="false"/>
          <w:color w:val="000000"/>
          <w:sz w:val="28"/>
        </w:rPr>
        <w:t>
      Мугалжарскому         4120 тысяч тенге;
</w:t>
      </w:r>
      <w:r>
        <w:br/>
      </w:r>
      <w:r>
        <w:rPr>
          <w:rFonts w:ascii="Times New Roman"/>
          <w:b w:val="false"/>
          <w:i w:val="false"/>
          <w:color w:val="000000"/>
          <w:sz w:val="28"/>
        </w:rPr>
        <w:t>
      Темирскому             338 тысяч тенге;
</w:t>
      </w:r>
      <w:r>
        <w:br/>
      </w:r>
      <w:r>
        <w:rPr>
          <w:rFonts w:ascii="Times New Roman"/>
          <w:b w:val="false"/>
          <w:i w:val="false"/>
          <w:color w:val="000000"/>
          <w:sz w:val="28"/>
        </w:rPr>
        <w:t>
      Уилскому               864 тысяч тенге;
</w:t>
      </w:r>
      <w:r>
        <w:br/>
      </w:r>
      <w:r>
        <w:rPr>
          <w:rFonts w:ascii="Times New Roman"/>
          <w:b w:val="false"/>
          <w:i w:val="false"/>
          <w:color w:val="000000"/>
          <w:sz w:val="28"/>
        </w:rPr>
        <w:t>
      Хобдинскому            200 тысяч тенге;
</w:t>
      </w:r>
      <w:r>
        <w:br/>
      </w:r>
      <w:r>
        <w:rPr>
          <w:rFonts w:ascii="Times New Roman"/>
          <w:b w:val="false"/>
          <w:i w:val="false"/>
          <w:color w:val="000000"/>
          <w:sz w:val="28"/>
        </w:rPr>
        <w:t>
      Хромтаускому           600 тысяч тенге;
</w:t>
      </w:r>
      <w:r>
        <w:br/>
      </w:r>
      <w:r>
        <w:rPr>
          <w:rFonts w:ascii="Times New Roman"/>
          <w:b w:val="false"/>
          <w:i w:val="false"/>
          <w:color w:val="000000"/>
          <w:sz w:val="28"/>
        </w:rPr>
        <w:t>
      Шалкарскому            777 тысяч тенге;
</w:t>
      </w:r>
      <w:r>
        <w:br/>
      </w:r>
      <w:r>
        <w:rPr>
          <w:rFonts w:ascii="Times New Roman"/>
          <w:b w:val="false"/>
          <w:i w:val="false"/>
          <w:color w:val="000000"/>
          <w:sz w:val="28"/>
        </w:rPr>
        <w:t>
</w:t>
      </w:r>
      <w:r>
        <w:br/>
      </w:r>
      <w:r>
        <w:rPr>
          <w:rFonts w:ascii="Times New Roman"/>
          <w:b w:val="false"/>
          <w:i w:val="false"/>
          <w:color w:val="000000"/>
          <w:sz w:val="28"/>
        </w:rPr>
        <w:t>
       - на предоставление услуг специалистами жестового языка городу Актобе 1446 тысяч тенге;
</w:t>
      </w:r>
      <w:r>
        <w:br/>
      </w:r>
      <w:r>
        <w:rPr>
          <w:rFonts w:ascii="Times New Roman"/>
          <w:b w:val="false"/>
          <w:i w:val="false"/>
          <w:color w:val="000000"/>
          <w:sz w:val="28"/>
        </w:rPr>
        <w:t>
      - на предоставление услуг индивидуальными помощниками 9211 тысяч тенге, в том числе, городу Актобе и районам:
</w:t>
      </w:r>
      <w:r>
        <w:br/>
      </w:r>
      <w:r>
        <w:rPr>
          <w:rFonts w:ascii="Times New Roman"/>
          <w:b w:val="false"/>
          <w:i w:val="false"/>
          <w:color w:val="000000"/>
          <w:sz w:val="28"/>
        </w:rPr>
        <w:t>
      городу Актобе         6389 тысяч тенге;
</w:t>
      </w:r>
      <w:r>
        <w:br/>
      </w:r>
      <w:r>
        <w:rPr>
          <w:rFonts w:ascii="Times New Roman"/>
          <w:b w:val="false"/>
          <w:i w:val="false"/>
          <w:color w:val="000000"/>
          <w:sz w:val="28"/>
        </w:rPr>
        <w:t>
      Алгинскому             800 тысяч тенге;
</w:t>
      </w:r>
      <w:r>
        <w:br/>
      </w:r>
      <w:r>
        <w:rPr>
          <w:rFonts w:ascii="Times New Roman"/>
          <w:b w:val="false"/>
          <w:i w:val="false"/>
          <w:color w:val="000000"/>
          <w:sz w:val="28"/>
        </w:rPr>
        <w:t>
      Байганинскому          273 тысяч тенге;
</w:t>
      </w:r>
      <w:r>
        <w:br/>
      </w:r>
      <w:r>
        <w:rPr>
          <w:rFonts w:ascii="Times New Roman"/>
          <w:b w:val="false"/>
          <w:i w:val="false"/>
          <w:color w:val="000000"/>
          <w:sz w:val="28"/>
        </w:rPr>
        <w:t>
      Каргалинскому          550 тысяч тенге;
</w:t>
      </w:r>
      <w:r>
        <w:br/>
      </w:r>
      <w:r>
        <w:rPr>
          <w:rFonts w:ascii="Times New Roman"/>
          <w:b w:val="false"/>
          <w:i w:val="false"/>
          <w:color w:val="000000"/>
          <w:sz w:val="28"/>
        </w:rPr>
        <w:t>
      Мартукскому            271 тысяч тенге;
</w:t>
      </w:r>
      <w:r>
        <w:br/>
      </w:r>
      <w:r>
        <w:rPr>
          <w:rFonts w:ascii="Times New Roman"/>
          <w:b w:val="false"/>
          <w:i w:val="false"/>
          <w:color w:val="000000"/>
          <w:sz w:val="28"/>
        </w:rPr>
        <w:t>
      Уилскому               340 тысяч тенге;
</w:t>
      </w:r>
      <w:r>
        <w:br/>
      </w:r>
      <w:r>
        <w:rPr>
          <w:rFonts w:ascii="Times New Roman"/>
          <w:b w:val="false"/>
          <w:i w:val="false"/>
          <w:color w:val="000000"/>
          <w:sz w:val="28"/>
        </w:rPr>
        <w:t>
      Шалкарскому            588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31 внесены изменения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11 июля 2007 года N 371.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Департаменту сельского хозяйства области предусмотрены целевые текущие трансферты из республиканского бюджета:
</w:t>
      </w:r>
      <w:r>
        <w:br/>
      </w:r>
      <w:r>
        <w:rPr>
          <w:rFonts w:ascii="Times New Roman"/>
          <w:b w:val="false"/>
          <w:i w:val="false"/>
          <w:color w:val="000000"/>
          <w:sz w:val="28"/>
        </w:rPr>
        <w:t>
      - на программу "Поддержка развития семеноводства" 30225 тысяч тенге;
</w:t>
      </w:r>
      <w:r>
        <w:br/>
      </w:r>
      <w:r>
        <w:rPr>
          <w:rFonts w:ascii="Times New Roman"/>
          <w:b w:val="false"/>
          <w:i w:val="false"/>
          <w:color w:val="000000"/>
          <w:sz w:val="28"/>
        </w:rPr>
        <w:t>
      - на программу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и повышение урожайности и качества продукции растениеводства" 422000 тысяч тенге;
</w:t>
      </w:r>
      <w:r>
        <w:br/>
      </w:r>
      <w:r>
        <w:rPr>
          <w:rFonts w:ascii="Times New Roman"/>
          <w:b w:val="false"/>
          <w:i w:val="false"/>
          <w:color w:val="000000"/>
          <w:sz w:val="28"/>
        </w:rPr>
        <w:t>
      - на программу "Поддержка развития животноводства" 32996 тысяч тенге;
</w:t>
      </w:r>
      <w:r>
        <w:br/>
      </w:r>
      <w:r>
        <w:rPr>
          <w:rFonts w:ascii="Times New Roman"/>
          <w:b w:val="false"/>
          <w:i w:val="false"/>
          <w:color w:val="000000"/>
          <w:sz w:val="28"/>
        </w:rPr>
        <w:t>
      - на программу "Субсидирование стоимости услуг по доставке воды сельскохозяйственным товаропроизводителям" 450 тысяч - тенге;
</w:t>
      </w:r>
      <w:r>
        <w:br/>
      </w:r>
      <w:r>
        <w:rPr>
          <w:rFonts w:ascii="Times New Roman"/>
          <w:b w:val="false"/>
          <w:i w:val="false"/>
          <w:color w:val="000000"/>
          <w:sz w:val="28"/>
        </w:rPr>
        <w:t>
      - на программу "Повышение продуктивности и качества продукции животноводства»на субсидирование повышения продуктивности и качества продукции животноводства 103385 тысяч тенге;
</w:t>
      </w:r>
      <w:r>
        <w:br/>
      </w:r>
      <w:r>
        <w:rPr>
          <w:rFonts w:ascii="Times New Roman"/>
          <w:b w:val="false"/>
          <w:i w:val="false"/>
          <w:color w:val="000000"/>
          <w:sz w:val="28"/>
        </w:rPr>
        <w:t>
      - на передаваемые административные функции в рамках разграничения полномочий между уровнями государственного управления на программу "Обеспечение деятельности Департамента сельского хозяйства" на содержание, переданных в 2006 году штатной численности 3350 тысяч тенге;
</w:t>
      </w:r>
      <w:r>
        <w:br/>
      </w:r>
      <w:r>
        <w:rPr>
          <w:rFonts w:ascii="Times New Roman"/>
          <w:b w:val="false"/>
          <w:i w:val="false"/>
          <w:color w:val="000000"/>
          <w:sz w:val="28"/>
        </w:rPr>
        <w:t>
      - на передаваемые административные функции в рамках разграничения полномочий между уровнями государственного управления на программу "Целевые текущие трансферты бюджетам районов (городов областного значения
</w:t>
      </w:r>
      <w:r>
        <w:rPr>
          <w:rFonts w:ascii="Times New Roman"/>
          <w:b/>
          <w:i w:val="false"/>
          <w:color w:val="000000"/>
          <w:sz w:val="28"/>
        </w:rPr>
        <w:t>
) 
</w:t>
      </w:r>
      <w:r>
        <w:rPr>
          <w:rFonts w:ascii="Times New Roman"/>
          <w:b w:val="false"/>
          <w:i w:val="false"/>
          <w:color w:val="000000"/>
          <w:sz w:val="28"/>
        </w:rPr>
        <w:t>
на передаваемые административные функции в рамках разграничения полномочий между уровнями государственного управления" 9238 тысяч тенге, в том числе, городу Актобе и районам:
</w:t>
      </w:r>
      <w:r>
        <w:br/>
      </w:r>
      <w:r>
        <w:rPr>
          <w:rFonts w:ascii="Times New Roman"/>
          <w:b w:val="false"/>
          <w:i w:val="false"/>
          <w:color w:val="000000"/>
          <w:sz w:val="28"/>
        </w:rPr>
        <w:t>
городу Актобе 1143 тысяч тенге;
</w:t>
      </w:r>
      <w:r>
        <w:br/>
      </w:r>
      <w:r>
        <w:rPr>
          <w:rFonts w:ascii="Times New Roman"/>
          <w:b w:val="false"/>
          <w:i w:val="false"/>
          <w:color w:val="000000"/>
          <w:sz w:val="28"/>
        </w:rPr>
        <w:t>
      Айтекебийскому         602 тысяч тенге;
</w:t>
      </w:r>
      <w:r>
        <w:br/>
      </w:r>
      <w:r>
        <w:rPr>
          <w:rFonts w:ascii="Times New Roman"/>
          <w:b w:val="false"/>
          <w:i w:val="false"/>
          <w:color w:val="000000"/>
          <w:sz w:val="28"/>
        </w:rPr>
        <w:t>
      Алгинскому             592 тысяч тенге;
</w:t>
      </w:r>
      <w:r>
        <w:br/>
      </w:r>
      <w:r>
        <w:rPr>
          <w:rFonts w:ascii="Times New Roman"/>
          <w:b w:val="false"/>
          <w:i w:val="false"/>
          <w:color w:val="000000"/>
          <w:sz w:val="28"/>
        </w:rPr>
        <w:t>
      Байганинскому          620 тысяч тенге;
</w:t>
      </w:r>
      <w:r>
        <w:br/>
      </w:r>
      <w:r>
        <w:rPr>
          <w:rFonts w:ascii="Times New Roman"/>
          <w:b w:val="false"/>
          <w:i w:val="false"/>
          <w:color w:val="000000"/>
          <w:sz w:val="28"/>
        </w:rPr>
        <w:t>
      Иргизскому             739 тысяч тенге;
</w:t>
      </w:r>
      <w:r>
        <w:br/>
      </w:r>
      <w:r>
        <w:rPr>
          <w:rFonts w:ascii="Times New Roman"/>
          <w:b w:val="false"/>
          <w:i w:val="false"/>
          <w:color w:val="000000"/>
          <w:sz w:val="28"/>
        </w:rPr>
        <w:t>
      Каргалинскому          718 тысяч тенге;
</w:t>
      </w:r>
      <w:r>
        <w:br/>
      </w:r>
      <w:r>
        <w:rPr>
          <w:rFonts w:ascii="Times New Roman"/>
          <w:b w:val="false"/>
          <w:i w:val="false"/>
          <w:color w:val="000000"/>
          <w:sz w:val="28"/>
        </w:rPr>
        <w:t>
      Мартукскому            658 тысяч тенге;
</w:t>
      </w:r>
      <w:r>
        <w:br/>
      </w:r>
      <w:r>
        <w:rPr>
          <w:rFonts w:ascii="Times New Roman"/>
          <w:b w:val="false"/>
          <w:i w:val="false"/>
          <w:color w:val="000000"/>
          <w:sz w:val="28"/>
        </w:rPr>
        <w:t>
      Мугалжарскому          685 тысяч тенге;
</w:t>
      </w:r>
      <w:r>
        <w:br/>
      </w:r>
      <w:r>
        <w:rPr>
          <w:rFonts w:ascii="Times New Roman"/>
          <w:b w:val="false"/>
          <w:i w:val="false"/>
          <w:color w:val="000000"/>
          <w:sz w:val="28"/>
        </w:rPr>
        <w:t>
      Темирскому             703 тысяч тенге;
</w:t>
      </w:r>
      <w:r>
        <w:br/>
      </w:r>
      <w:r>
        <w:rPr>
          <w:rFonts w:ascii="Times New Roman"/>
          <w:b w:val="false"/>
          <w:i w:val="false"/>
          <w:color w:val="000000"/>
          <w:sz w:val="28"/>
        </w:rPr>
        <w:t>
      Уилскому               645 тысяч тенге;
</w:t>
      </w:r>
      <w:r>
        <w:br/>
      </w:r>
      <w:r>
        <w:rPr>
          <w:rFonts w:ascii="Times New Roman"/>
          <w:b w:val="false"/>
          <w:i w:val="false"/>
          <w:color w:val="000000"/>
          <w:sz w:val="28"/>
        </w:rPr>
        <w:t>
      Хобдинскому            607 тысяч тенге;
</w:t>
      </w:r>
      <w:r>
        <w:br/>
      </w:r>
      <w:r>
        <w:rPr>
          <w:rFonts w:ascii="Times New Roman"/>
          <w:b w:val="false"/>
          <w:i w:val="false"/>
          <w:color w:val="000000"/>
          <w:sz w:val="28"/>
        </w:rPr>
        <w:t>
      Хромтаускому           647 тысяч тенге;
</w:t>
      </w:r>
      <w:r>
        <w:br/>
      </w:r>
      <w:r>
        <w:rPr>
          <w:rFonts w:ascii="Times New Roman"/>
          <w:b w:val="false"/>
          <w:i w:val="false"/>
          <w:color w:val="000000"/>
          <w:sz w:val="28"/>
        </w:rPr>
        <w:t>
      Шалкарскому            879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33. Управлению по земельным отношениям области предусмотрены целевые трансферты, выделенные из республиканского бюджета на передаваемые административные функции в рамках разграничения полномочий между уровнями государственного управления на программу "Целевые текущие трансферты бюджетам районов (городов областного значения) на передаваемые административные функции в рамках разграничения полномочий между уровнями государственного управления" на содержание, переданных в 2006 году штатной численности, в количестве 38 единиц 31574 тысяч тенге, в том числе, городу Актобе и районам:
</w:t>
      </w:r>
      <w:r>
        <w:br/>
      </w:r>
      <w:r>
        <w:rPr>
          <w:rFonts w:ascii="Times New Roman"/>
          <w:b w:val="false"/>
          <w:i w:val="false"/>
          <w:color w:val="000000"/>
          <w:sz w:val="28"/>
        </w:rPr>
        <w:t>
городу Актобе 3325 тысяч тенге;
</w:t>
      </w:r>
      <w:r>
        <w:br/>
      </w:r>
      <w:r>
        <w:rPr>
          <w:rFonts w:ascii="Times New Roman"/>
          <w:b w:val="false"/>
          <w:i w:val="false"/>
          <w:color w:val="000000"/>
          <w:sz w:val="28"/>
        </w:rPr>
        <w:t>
      Айтекебийскому        2493 тысяч тенге;
</w:t>
      </w:r>
      <w:r>
        <w:br/>
      </w:r>
      <w:r>
        <w:rPr>
          <w:rFonts w:ascii="Times New Roman"/>
          <w:b w:val="false"/>
          <w:i w:val="false"/>
          <w:color w:val="000000"/>
          <w:sz w:val="28"/>
        </w:rPr>
        <w:t>
      Алгинскому            2493 тысяч тенге;
</w:t>
      </w:r>
      <w:r>
        <w:br/>
      </w:r>
      <w:r>
        <w:rPr>
          <w:rFonts w:ascii="Times New Roman"/>
          <w:b w:val="false"/>
          <w:i w:val="false"/>
          <w:color w:val="000000"/>
          <w:sz w:val="28"/>
        </w:rPr>
        <w:t>
      Байганинскому         2493 тысяч тенге;
</w:t>
      </w:r>
      <w:r>
        <w:br/>
      </w:r>
      <w:r>
        <w:rPr>
          <w:rFonts w:ascii="Times New Roman"/>
          <w:b w:val="false"/>
          <w:i w:val="false"/>
          <w:color w:val="000000"/>
          <w:sz w:val="28"/>
        </w:rPr>
        <w:t>
      Иргизскому            1660 тысяч тенге;
</w:t>
      </w:r>
      <w:r>
        <w:br/>
      </w:r>
      <w:r>
        <w:rPr>
          <w:rFonts w:ascii="Times New Roman"/>
          <w:b w:val="false"/>
          <w:i w:val="false"/>
          <w:color w:val="000000"/>
          <w:sz w:val="28"/>
        </w:rPr>
        <w:t>
      Каргалинскому         2493 тысяч тенге;
</w:t>
      </w:r>
      <w:r>
        <w:br/>
      </w:r>
      <w:r>
        <w:rPr>
          <w:rFonts w:ascii="Times New Roman"/>
          <w:b w:val="false"/>
          <w:i w:val="false"/>
          <w:color w:val="000000"/>
          <w:sz w:val="28"/>
        </w:rPr>
        <w:t>
      Мартукскому           2493 тысяч тенге;
</w:t>
      </w:r>
      <w:r>
        <w:br/>
      </w:r>
      <w:r>
        <w:rPr>
          <w:rFonts w:ascii="Times New Roman"/>
          <w:b w:val="false"/>
          <w:i w:val="false"/>
          <w:color w:val="000000"/>
          <w:sz w:val="28"/>
        </w:rPr>
        <w:t>
      Мугалжарскому         2493 тысяч тенге;
</w:t>
      </w:r>
      <w:r>
        <w:br/>
      </w:r>
      <w:r>
        <w:rPr>
          <w:rFonts w:ascii="Times New Roman"/>
          <w:b w:val="false"/>
          <w:i w:val="false"/>
          <w:color w:val="000000"/>
          <w:sz w:val="28"/>
        </w:rPr>
        <w:t>
      Темирскому            2493 тысяч тенге;
</w:t>
      </w:r>
      <w:r>
        <w:br/>
      </w:r>
      <w:r>
        <w:rPr>
          <w:rFonts w:ascii="Times New Roman"/>
          <w:b w:val="false"/>
          <w:i w:val="false"/>
          <w:color w:val="000000"/>
          <w:sz w:val="28"/>
        </w:rPr>
        <w:t>
      Уилскому              1659 тысяч тенге;
</w:t>
      </w:r>
      <w:r>
        <w:br/>
      </w:r>
      <w:r>
        <w:rPr>
          <w:rFonts w:ascii="Times New Roman"/>
          <w:b w:val="false"/>
          <w:i w:val="false"/>
          <w:color w:val="000000"/>
          <w:sz w:val="28"/>
        </w:rPr>
        <w:t>
      Хобдинскому           2493 тысяч тенге;
</w:t>
      </w:r>
      <w:r>
        <w:br/>
      </w:r>
      <w:r>
        <w:rPr>
          <w:rFonts w:ascii="Times New Roman"/>
          <w:b w:val="false"/>
          <w:i w:val="false"/>
          <w:color w:val="000000"/>
          <w:sz w:val="28"/>
        </w:rPr>
        <w:t>
      Хромтаускому          2493 тысяч тенге;
</w:t>
      </w:r>
      <w:r>
        <w:br/>
      </w:r>
      <w:r>
        <w:rPr>
          <w:rFonts w:ascii="Times New Roman"/>
          <w:b w:val="false"/>
          <w:i w:val="false"/>
          <w:color w:val="000000"/>
          <w:sz w:val="28"/>
        </w:rPr>
        <w:t>
      Шалкарскому           2493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34. Департаменту государственного архитектурно-строительного контроля области предусмотрены целевые трансферты, выделенные из республиканского бюджета на передаваемые административные функции в рамках разграничения полномочий между уровнями государственного управления на программу "Обеспечение деятельности Департамента государственного архитектурно-строительного контроля"»в сумме 5791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35. Департаменту внутренних дел области предусмотрены целевые текущие трансферты из республиканского бюджета на содержание дополнительных 22 штатных единиц миграционной полиции, выделенных в 2006 году на программу "Обеспечение деятельности исполнительного органа внутренних дел, финансируемого из областного бюджета" в сумме 14433 тысяч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36. Управлению пассажирского транспорта и автомобильных дорог области предусмотрены:
</w:t>
      </w:r>
      <w:r>
        <w:br/>
      </w:r>
      <w:r>
        <w:rPr>
          <w:rFonts w:ascii="Times New Roman"/>
          <w:b w:val="false"/>
          <w:i w:val="false"/>
          <w:color w:val="000000"/>
          <w:sz w:val="28"/>
        </w:rPr>
        <w:t>
      целевые трансферты, выделенные из республиканского бюджета на программу "Развитие транспортной инфраструктуры" в сумме 160000 тысяч тенге, в том числе:
</w:t>
      </w:r>
      <w:r>
        <w:br/>
      </w:r>
      <w:r>
        <w:rPr>
          <w:rFonts w:ascii="Times New Roman"/>
          <w:b w:val="false"/>
          <w:i w:val="false"/>
          <w:color w:val="000000"/>
          <w:sz w:val="28"/>
        </w:rPr>
        <w:t>
      - на строительство автодороги "Подъезд к железнодорожной станции Хромтау (5,95 км)" 92000 тысяч тенге;
</w:t>
      </w:r>
      <w:r>
        <w:br/>
      </w:r>
      <w:r>
        <w:rPr>
          <w:rFonts w:ascii="Times New Roman"/>
          <w:b w:val="false"/>
          <w:i w:val="false"/>
          <w:color w:val="000000"/>
          <w:sz w:val="28"/>
        </w:rPr>
        <w:t>
      - на реконструкцию мостового перехода Уилского района 68000 тысяч тенге;
</w:t>
      </w:r>
      <w:r>
        <w:br/>
      </w:r>
      <w:r>
        <w:rPr>
          <w:rFonts w:ascii="Times New Roman"/>
          <w:b w:val="false"/>
          <w:i w:val="false"/>
          <w:color w:val="000000"/>
          <w:sz w:val="28"/>
        </w:rPr>
        <w:t>
      целевые текущие трансферты, выделенные из республиканского бюджета на капитальный ремонт автомобильных дорог областного и районного значения на программу "Обеспечение функционирования автомобильных дорог" 325000 тысяч тенге направить на капитальный ремонт автодороги "Шубаркудук-Уил-Кобда-Соль-Илецк".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36 внесены изменения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11 июля 2007 года N 371.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37. Департаменту строительства области предусмотрены целевые трансферты на развитие, выделенные из республиканского бюджета:
</w:t>
      </w:r>
      <w:r>
        <w:br/>
      </w:r>
      <w:r>
        <w:rPr>
          <w:rFonts w:ascii="Times New Roman"/>
          <w:b w:val="false"/>
          <w:i w:val="false"/>
          <w:color w:val="000000"/>
          <w:sz w:val="28"/>
        </w:rPr>
        <w:t>
      на программу "Целевые трансферты на развитие бюджетам районов (городов областного значения) на строительство и реконструкцию объектов образования" 1570301 тысяч тенге, в том числе, районам:
</w:t>
      </w:r>
      <w:r>
        <w:br/>
      </w:r>
      <w:r>
        <w:rPr>
          <w:rFonts w:ascii="Times New Roman"/>
          <w:b w:val="false"/>
          <w:i w:val="false"/>
          <w:color w:val="000000"/>
          <w:sz w:val="28"/>
        </w:rPr>
        <w:t>
      - Айтекебийскому на строительство Баскудукской средней школы на 270 мест в селе Тымабулак 55000 тысяч тенге;
</w:t>
      </w:r>
      <w:r>
        <w:br/>
      </w:r>
      <w:r>
        <w:rPr>
          <w:rFonts w:ascii="Times New Roman"/>
          <w:b w:val="false"/>
          <w:i w:val="false"/>
          <w:color w:val="000000"/>
          <w:sz w:val="28"/>
        </w:rPr>
        <w:t>
      - Темирскому на завершение строительства Копинской средней школы на 320 мест в селе Кенесту 112309 тысяч тенге;
</w:t>
      </w:r>
      <w:r>
        <w:br/>
      </w:r>
      <w:r>
        <w:rPr>
          <w:rFonts w:ascii="Times New Roman"/>
          <w:b w:val="false"/>
          <w:i w:val="false"/>
          <w:color w:val="000000"/>
          <w:sz w:val="28"/>
        </w:rPr>
        <w:t>
      - Хобдинскому на строительство средней школы на 464 мест в селе Кобда 162856 тысяч тенге;
</w:t>
      </w:r>
      <w:r>
        <w:br/>
      </w:r>
      <w:r>
        <w:rPr>
          <w:rFonts w:ascii="Times New Roman"/>
          <w:b w:val="false"/>
          <w:i w:val="false"/>
          <w:color w:val="000000"/>
          <w:sz w:val="28"/>
        </w:rPr>
        <w:t>
      - Шалкарскому на строительство Коргантузской средней школы на 270 мест в селе Байкадам 151967 тысяч тенге и на строительство детского сада на 140 мест в городе Шалкар 100000 тысяч тенге;
</w:t>
      </w:r>
      <w:r>
        <w:br/>
      </w:r>
      <w:r>
        <w:rPr>
          <w:rFonts w:ascii="Times New Roman"/>
          <w:b w:val="false"/>
          <w:i w:val="false"/>
          <w:color w:val="000000"/>
          <w:sz w:val="28"/>
        </w:rPr>
        <w:t>
      - городу Актобе на завершение строительства средней школы на 340 мест в поселке Кызылжар 141089 тысяч тенге и на строительство средней школы на 1200 мест в микрорайоне Шанхай 423540 тысяч тенге;
</w:t>
      </w:r>
      <w:r>
        <w:br/>
      </w:r>
      <w:r>
        <w:rPr>
          <w:rFonts w:ascii="Times New Roman"/>
          <w:b w:val="false"/>
          <w:i w:val="false"/>
          <w:color w:val="000000"/>
          <w:sz w:val="28"/>
        </w:rPr>
        <w:t>
      - Шалкарскому на строительство средней школы на 1200 мест в городе Шалкар 423540 тысяч тенге;
</w:t>
      </w:r>
      <w:r>
        <w:br/>
      </w:r>
      <w:r>
        <w:rPr>
          <w:rFonts w:ascii="Times New Roman"/>
          <w:b w:val="false"/>
          <w:i w:val="false"/>
          <w:color w:val="000000"/>
          <w:sz w:val="28"/>
        </w:rPr>
        <w:t>
выделенные по программе "Целевые трансферты на развитие бюджетам районов (городов областного значения) на развитие системы водоснабжения.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 на программу "Развитие объектов здравоохранения" 454831 тысяч тенге, в том числе:
</w:t>
      </w:r>
      <w:r>
        <w:br/>
      </w:r>
      <w:r>
        <w:rPr>
          <w:rFonts w:ascii="Times New Roman"/>
          <w:b w:val="false"/>
          <w:i w:val="false"/>
          <w:color w:val="000000"/>
          <w:sz w:val="28"/>
        </w:rPr>
        <w:t>
      - на завершение строительства центральной районной больницы на 60 коек с поликлиникой на 200 посещений в смену в поселке Байганин Байганинского района 274831 тысяч тенге;
</w:t>
      </w:r>
      <w:r>
        <w:br/>
      </w:r>
      <w:r>
        <w:rPr>
          <w:rFonts w:ascii="Times New Roman"/>
          <w:b w:val="false"/>
          <w:i w:val="false"/>
          <w:color w:val="000000"/>
          <w:sz w:val="28"/>
        </w:rPr>
        <w:t>
      - на строительство центральной районной больницы на 60 коек в селе Уил Уилского района 50000 тысяч тенге;
</w:t>
      </w:r>
      <w:r>
        <w:br/>
      </w:r>
      <w:r>
        <w:rPr>
          <w:rFonts w:ascii="Times New Roman"/>
          <w:b w:val="false"/>
          <w:i w:val="false"/>
          <w:color w:val="000000"/>
          <w:sz w:val="28"/>
        </w:rPr>
        <w:t>
      - на строительство центральной районной поликлиники на 250 посещений с детской и женской консультациями, дневным стационаром на 30 коек и детской молочной кухней в городе Шалкар Шалкарского района 130000 тысяч тенге;
</w:t>
      </w:r>
      <w:r>
        <w:br/>
      </w:r>
      <w:r>
        <w:rPr>
          <w:rFonts w:ascii="Times New Roman"/>
          <w:b w:val="false"/>
          <w:i w:val="false"/>
          <w:color w:val="000000"/>
          <w:sz w:val="28"/>
        </w:rPr>
        <w:t>
      - на программу "Целевые трансферты на развитие бюджетам районов (городов областного значения) на развитие системы водоснабжения" 827402 тысяч тенге, в том числе городу Актобе и районам:
</w:t>
      </w:r>
      <w:r>
        <w:br/>
      </w:r>
      <w:r>
        <w:rPr>
          <w:rFonts w:ascii="Times New Roman"/>
          <w:b w:val="false"/>
          <w:i w:val="false"/>
          <w:color w:val="000000"/>
          <w:sz w:val="28"/>
        </w:rPr>
        <w:t>
      - городу Актобе на реконструкцию сетей водопровода поселка Новостепановка Благодарного сельского округа 40000 тысяч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 Айтекебийскому на реконструкцию сетей и сооружений водопровода в селе Карабутак 30000 тысяч тенге;
</w:t>
      </w:r>
      <w:r>
        <w:br/>
      </w:r>
      <w:r>
        <w:rPr>
          <w:rFonts w:ascii="Times New Roman"/>
          <w:b w:val="false"/>
          <w:i w:val="false"/>
          <w:color w:val="000000"/>
          <w:sz w:val="28"/>
        </w:rPr>
        <w:t>
      - Иргизскому на реконструкцию магистрального водовода к селу Иргиз - селу Тельман - селу Коминтерн» 40000 тыс.тенге;
</w:t>
      </w:r>
      <w:r>
        <w:br/>
      </w:r>
      <w:r>
        <w:rPr>
          <w:rFonts w:ascii="Times New Roman"/>
          <w:b w:val="false"/>
          <w:i w:val="false"/>
          <w:color w:val="000000"/>
          <w:sz w:val="28"/>
        </w:rPr>
        <w:t>
      - Каргалинскому на реконструкцию водопроводного комплекса села Карабутак 60154 тысяч тенге;
</w:t>
      </w:r>
      <w:r>
        <w:br/>
      </w:r>
      <w:r>
        <w:rPr>
          <w:rFonts w:ascii="Times New Roman"/>
          <w:b w:val="false"/>
          <w:i w:val="false"/>
          <w:color w:val="000000"/>
          <w:sz w:val="28"/>
        </w:rPr>
        <w:t>
      - Каргалинскому на реконструкцию системы водоснабжения села Бадамша 40000 тысяч тенге; 
</w:t>
      </w:r>
      <w:r>
        <w:br/>
      </w:r>
      <w:r>
        <w:rPr>
          <w:rFonts w:ascii="Times New Roman"/>
          <w:b w:val="false"/>
          <w:i w:val="false"/>
          <w:color w:val="000000"/>
          <w:sz w:val="28"/>
        </w:rPr>
        <w:t>
      - Мартукскому на реконструкцию и расширение системы водоснабжения села Мартук 191800 тыс.тенге;
</w:t>
      </w:r>
      <w:r>
        <w:br/>
      </w:r>
      <w:r>
        <w:rPr>
          <w:rFonts w:ascii="Times New Roman"/>
          <w:b w:val="false"/>
          <w:i w:val="false"/>
          <w:color w:val="000000"/>
          <w:sz w:val="28"/>
        </w:rPr>
        <w:t>
      - Темирскому на реконструкцию системы водоснабжения в поселке Кенкияк 96155 тысяч тенге и села Алтыкарасу 50000 тысяч тенге;
</w:t>
      </w:r>
      <w:r>
        <w:br/>
      </w:r>
      <w:r>
        <w:rPr>
          <w:rFonts w:ascii="Times New Roman"/>
          <w:b w:val="false"/>
          <w:i w:val="false"/>
          <w:color w:val="000000"/>
          <w:sz w:val="28"/>
        </w:rPr>
        <w:t>
      Каргалинскому на реконструкцию водопроводного комплекса в селе Алимбетовка 50000 тысяч тенге;
</w:t>
      </w:r>
      <w:r>
        <w:br/>
      </w:r>
      <w:r>
        <w:rPr>
          <w:rFonts w:ascii="Times New Roman"/>
          <w:b w:val="false"/>
          <w:i w:val="false"/>
          <w:color w:val="000000"/>
          <w:sz w:val="28"/>
        </w:rPr>
        <w:t>
      Уилскому на реконструкцию водопроводного комплекса в поселке Сарбие 50000 тысяч тенге;
</w:t>
      </w:r>
      <w:r>
        <w:br/>
      </w:r>
      <w:r>
        <w:rPr>
          <w:rFonts w:ascii="Times New Roman"/>
          <w:b w:val="false"/>
          <w:i w:val="false"/>
          <w:color w:val="000000"/>
          <w:sz w:val="28"/>
        </w:rPr>
        <w:t>
      Темирскому на реконструкцию системы водоснабжения и разводящих сетей в поселке Шубаркудук 50000 тысяч тенге и на строительство системы водоснабжения в селе Саркуль 60000 тысяч тенге;
</w:t>
      </w:r>
      <w:r>
        <w:br/>
      </w:r>
      <w:r>
        <w:rPr>
          <w:rFonts w:ascii="Times New Roman"/>
          <w:b w:val="false"/>
          <w:i w:val="false"/>
          <w:color w:val="000000"/>
          <w:sz w:val="28"/>
        </w:rPr>
        <w:t>
      Мугалжарскому на реконструкцию водопроводных сетей и сооружений в городе Кандыагаш 50000 тысяч тенге.
</w:t>
      </w:r>
      <w:r>
        <w:br/>
      </w:r>
      <w:r>
        <w:rPr>
          <w:rFonts w:ascii="Times New Roman"/>
          <w:b w:val="false"/>
          <w:i w:val="false"/>
          <w:color w:val="000000"/>
          <w:sz w:val="28"/>
        </w:rPr>
        <w:t>
      на программу "Целевые трансферты на развитие бюджетам районов (городов областного значения) на развитие коммунального хозяйства" на строительство объектов инженерно-коммуникационной инфраструктуры к новым жилым кварталам города Актобе 2000000 тысяч тенге.
</w:t>
      </w:r>
      <w:r>
        <w:br/>
      </w:r>
      <w:r>
        <w:rPr>
          <w:rFonts w:ascii="Times New Roman"/>
          <w:b w:val="false"/>
          <w:i w:val="false"/>
          <w:color w:val="000000"/>
          <w:sz w:val="28"/>
        </w:rPr>
        <w:t>
      - Уилскому на реконструкцию существующего водопровода села Уил 19293 тысяч тенге;
</w:t>
      </w:r>
      <w:r>
        <w:br/>
      </w:r>
      <w:r>
        <w:rPr>
          <w:rFonts w:ascii="Times New Roman"/>
          <w:b w:val="false"/>
          <w:i w:val="false"/>
          <w:color w:val="000000"/>
          <w:sz w:val="28"/>
        </w:rPr>
        <w:t>
      - на программу "Целевые трансферты на развитие бюджетам районов (городов областного значения) на развитие и обустройство инженерно-коммуникационной инфраструктуры" 1275000 тысяч тенге, из них, городу Актобе и районам:
</w:t>
      </w:r>
      <w:r>
        <w:br/>
      </w:r>
      <w:r>
        <w:rPr>
          <w:rFonts w:ascii="Times New Roman"/>
          <w:b w:val="false"/>
          <w:i w:val="false"/>
          <w:color w:val="000000"/>
          <w:sz w:val="28"/>
        </w:rPr>
        <w:t>
      городу  Актобе   1065000   тысяч тенге;
</w:t>
      </w:r>
      <w:r>
        <w:br/>
      </w:r>
      <w:r>
        <w:rPr>
          <w:rFonts w:ascii="Times New Roman"/>
          <w:b w:val="false"/>
          <w:i w:val="false"/>
          <w:color w:val="000000"/>
          <w:sz w:val="28"/>
        </w:rPr>
        <w:t>
      Айтекебийскому     30000   тысяч тенге;
</w:t>
      </w:r>
      <w:r>
        <w:br/>
      </w:r>
      <w:r>
        <w:rPr>
          <w:rFonts w:ascii="Times New Roman"/>
          <w:b w:val="false"/>
          <w:i w:val="false"/>
          <w:color w:val="000000"/>
          <w:sz w:val="28"/>
        </w:rPr>
        <w:t>
      Алгинскому         20000   тысяч тенге;
</w:t>
      </w:r>
      <w:r>
        <w:br/>
      </w:r>
      <w:r>
        <w:rPr>
          <w:rFonts w:ascii="Times New Roman"/>
          <w:b w:val="false"/>
          <w:i w:val="false"/>
          <w:color w:val="000000"/>
          <w:sz w:val="28"/>
        </w:rPr>
        <w:t>
      Байганинскому      20000   тысяч тенге;
</w:t>
      </w:r>
      <w:r>
        <w:br/>
      </w:r>
      <w:r>
        <w:rPr>
          <w:rFonts w:ascii="Times New Roman"/>
          <w:b w:val="false"/>
          <w:i w:val="false"/>
          <w:color w:val="000000"/>
          <w:sz w:val="28"/>
        </w:rPr>
        <w:t>
      Иргизскому         10000   тысяч тенге;
</w:t>
      </w:r>
      <w:r>
        <w:br/>
      </w:r>
      <w:r>
        <w:rPr>
          <w:rFonts w:ascii="Times New Roman"/>
          <w:b w:val="false"/>
          <w:i w:val="false"/>
          <w:color w:val="000000"/>
          <w:sz w:val="28"/>
        </w:rPr>
        <w:t>
      Мартукскому        20000   тысяч тенге;
</w:t>
      </w:r>
      <w:r>
        <w:br/>
      </w:r>
      <w:r>
        <w:rPr>
          <w:rFonts w:ascii="Times New Roman"/>
          <w:b w:val="false"/>
          <w:i w:val="false"/>
          <w:color w:val="000000"/>
          <w:sz w:val="28"/>
        </w:rPr>
        <w:t>
      Мугалжарскому      30000   тысяч тенге;
</w:t>
      </w:r>
      <w:r>
        <w:br/>
      </w:r>
      <w:r>
        <w:rPr>
          <w:rFonts w:ascii="Times New Roman"/>
          <w:b w:val="false"/>
          <w:i w:val="false"/>
          <w:color w:val="000000"/>
          <w:sz w:val="28"/>
        </w:rPr>
        <w:t>
      Темирскому         25000   тысяч тенге;
</w:t>
      </w:r>
      <w:r>
        <w:br/>
      </w:r>
      <w:r>
        <w:rPr>
          <w:rFonts w:ascii="Times New Roman"/>
          <w:b w:val="false"/>
          <w:i w:val="false"/>
          <w:color w:val="000000"/>
          <w:sz w:val="28"/>
        </w:rPr>
        <w:t>
      Хобдинскому        10000   тысяч тенге;
</w:t>
      </w:r>
      <w:r>
        <w:br/>
      </w:r>
      <w:r>
        <w:rPr>
          <w:rFonts w:ascii="Times New Roman"/>
          <w:b w:val="false"/>
          <w:i w:val="false"/>
          <w:color w:val="000000"/>
          <w:sz w:val="28"/>
        </w:rPr>
        <w:t>
      Хромтаускому       25000   тысяч тенге;
</w:t>
      </w:r>
      <w:r>
        <w:br/>
      </w:r>
      <w:r>
        <w:rPr>
          <w:rFonts w:ascii="Times New Roman"/>
          <w:b w:val="false"/>
          <w:i w:val="false"/>
          <w:color w:val="000000"/>
          <w:sz w:val="28"/>
        </w:rPr>
        <w:t>
      Шалкарскому        20000   тысяч тенге;
</w:t>
      </w:r>
      <w:r>
        <w:br/>
      </w:r>
      <w:r>
        <w:rPr>
          <w:rFonts w:ascii="Times New Roman"/>
          <w:b w:val="false"/>
          <w:i w:val="false"/>
          <w:color w:val="000000"/>
          <w:sz w:val="28"/>
        </w:rPr>
        <w:t>
</w:t>
      </w:r>
      <w:r>
        <w:br/>
      </w:r>
      <w:r>
        <w:rPr>
          <w:rFonts w:ascii="Times New Roman"/>
          <w:b w:val="false"/>
          <w:i w:val="false"/>
          <w:color w:val="000000"/>
          <w:sz w:val="28"/>
        </w:rPr>
        <w:t>
       - на программу "Газификация населенных пунктов" на строительство подводящего газопровода Мартукского района 783215 тысяч тенге.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37 внесены изменения и дополнения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5 февраля 2007 года N 332.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37 внесены изменения и дополнения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11 июля 2007 года N 371.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38. Поступление кредита из республиканского бюджета на строительство жилья по нулевой ставке вознаграждения (интереса) в соответствии с Государственной Программой развития жилищного строительства в Республике Казахстан на 2005-2007 годы департаменту строительства области предусмотренные по программе "Кредитование бюджетов районов (городов областного значения) на строительство жилья" 1515000 тысяч тенге направить бюджету города Актобе.
</w:t>
      </w:r>
    </w:p>
    <w:p>
      <w:pPr>
        <w:spacing w:after="0"/>
        <w:ind w:left="0"/>
        <w:jc w:val="both"/>
      </w:pPr>
      <w:r>
        <w:rPr>
          <w:rFonts w:ascii="Times New Roman"/>
          <w:b w:val="false"/>
          <w:i w:val="false"/>
          <w:color w:val="000000"/>
          <w:sz w:val="28"/>
        </w:rPr>
        <w:t>
</w:t>
      </w:r>
      <w:r>
        <w:rPr>
          <w:rFonts w:ascii="Times New Roman"/>
          <w:b w:val="false"/>
          <w:i w:val="false"/>
          <w:color w:val="000000"/>
          <w:sz w:val="28"/>
        </w:rPr>
        <w:t>
      39. Утвердить перечень текущих бюджетных программ областного бюджета на 2007 год, согласно приложения 2.
</w:t>
      </w:r>
    </w:p>
    <w:p>
      <w:pPr>
        <w:spacing w:after="0"/>
        <w:ind w:left="0"/>
        <w:jc w:val="both"/>
      </w:pPr>
      <w:r>
        <w:rPr>
          <w:rFonts w:ascii="Times New Roman"/>
          <w:b w:val="false"/>
          <w:i w:val="false"/>
          <w:color w:val="000000"/>
          <w:sz w:val="28"/>
        </w:rPr>
        <w:t>
</w:t>
      </w:r>
      <w:r>
        <w:rPr>
          <w:rFonts w:ascii="Times New Roman"/>
          <w:b w:val="false"/>
          <w:i w:val="false"/>
          <w:color w:val="000000"/>
          <w:sz w:val="28"/>
        </w:rPr>
        <w:t>
      40. Утвердить перечень бюджетных программ развития областного бюджета на 2007 год, согласно приложения 3.
</w:t>
      </w:r>
    </w:p>
    <w:p>
      <w:pPr>
        <w:spacing w:after="0"/>
        <w:ind w:left="0"/>
        <w:jc w:val="both"/>
      </w:pPr>
      <w:r>
        <w:rPr>
          <w:rFonts w:ascii="Times New Roman"/>
          <w:b w:val="false"/>
          <w:i w:val="false"/>
          <w:color w:val="000000"/>
          <w:sz w:val="28"/>
        </w:rPr>
        <w:t>
</w:t>
      </w:r>
      <w:r>
        <w:rPr>
          <w:rFonts w:ascii="Times New Roman"/>
          <w:b w:val="false"/>
          <w:i w:val="false"/>
          <w:color w:val="000000"/>
          <w:sz w:val="28"/>
        </w:rPr>
        <w:t>
      41. Утвердить перечень бюджетных программ областного бюджета, не подлежащих секвестрированию в процессе исполнения областного бюджета на 2007 год, согласно приложения 4.
</w:t>
      </w:r>
    </w:p>
    <w:p>
      <w:pPr>
        <w:spacing w:after="0"/>
        <w:ind w:left="0"/>
        <w:jc w:val="both"/>
      </w:pPr>
      <w:r>
        <w:rPr>
          <w:rFonts w:ascii="Times New Roman"/>
          <w:b w:val="false"/>
          <w:i w:val="false"/>
          <w:color w:val="000000"/>
          <w:sz w:val="28"/>
        </w:rPr>
        <w:t>
</w:t>
      </w:r>
      <w:r>
        <w:rPr>
          <w:rFonts w:ascii="Times New Roman"/>
          <w:b w:val="false"/>
          <w:i w:val="false"/>
          <w:color w:val="000000"/>
          <w:sz w:val="28"/>
        </w:rPr>
        <w:t>
      42. Департаменту Казначейства с 1 января 2007 года производить расчеты суммы отчислений по новым нормативам в разрезе бюджетов.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43. Настоящее решение вступает в силу со дня государственной регистрации в департаменте юстиции Актюбинской области и вводится в действие с 1 января 2007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43 изложен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4 апреля 2007 года N 336.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Секретарь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областного  маслихата   областного  маслихата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
</w:t>
      </w:r>
      <w:r>
        <w:br/>
      </w:r>
      <w:r>
        <w:rPr>
          <w:rFonts w:ascii="Times New Roman"/>
          <w:b w:val="false"/>
          <w:i w:val="false"/>
          <w:color w:val="000000"/>
          <w:sz w:val="28"/>
        </w:rPr>
        <w:t>
к решению областного маслихата
</w:t>
      </w:r>
      <w:r>
        <w:br/>
      </w:r>
      <w:r>
        <w:rPr>
          <w:rFonts w:ascii="Times New Roman"/>
          <w:b w:val="false"/>
          <w:i w:val="false"/>
          <w:color w:val="000000"/>
          <w:sz w:val="28"/>
        </w:rPr>
        <w:t>
от 12 декабря 2006 года N 308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Областной бюджет  на 2007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93"/>
        <w:gridCol w:w="853"/>
        <w:gridCol w:w="793"/>
        <w:gridCol w:w="6373"/>
        <w:gridCol w:w="3213"/>
      </w:tblGrid>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Категория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Класс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Подкласс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Специфика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доходов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 тенге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Доходы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43 196 760,4
</w:t>
            </w:r>
            <w:r>
              <w:rPr>
                <w:rFonts w:ascii="Times New Roman"/>
                <w:b w:val="false"/>
                <w:i w:val="false"/>
                <w:color w:val="000000"/>
                <w:sz w:val="20"/>
              </w:rPr>
              <w:t>
</w:t>
            </w:r>
          </w:p>
        </w:tc>
      </w:tr>
      <w:tr>
        <w:trPr>
          <w:trHeight w:val="34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Налоговые поступления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21 676 331
</w:t>
            </w:r>
            <w:r>
              <w:rPr>
                <w:rFonts w:ascii="Times New Roman"/>
                <w:b w:val="false"/>
                <w:i w:val="false"/>
                <w:color w:val="000000"/>
                <w:sz w:val="20"/>
              </w:rPr>
              <w:t>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Подоходный налог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7 452 145
</w:t>
            </w:r>
          </w:p>
        </w:tc>
      </w:tr>
      <w:tr>
        <w:trPr>
          <w:trHeight w:val="36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Индивидуальный подоходный налог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7 452 145
</w:t>
            </w:r>
          </w:p>
        </w:tc>
      </w:tr>
      <w:tr>
        <w:trPr>
          <w:trHeight w:val="6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Индивидуальный подоходный налог с доходов, облагаемых у источника выплаты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7 452 145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Социальный налог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11 229 877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Социальный налог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11 229 877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Социальный налог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11 229 877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Внутренние налоги на товары, работы и услуги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2 994 309
</w:t>
            </w:r>
          </w:p>
        </w:tc>
      </w:tr>
      <w:tr>
        <w:trPr>
          <w:trHeight w:val="6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за использования природных и других ресурсов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2 994 309
</w:t>
            </w:r>
          </w:p>
        </w:tc>
      </w:tr>
      <w:tr>
        <w:trPr>
          <w:trHeight w:val="6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пользование водными ресурсами поверхностных источников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838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лесные пользования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эмиссии в окружающую среду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2 993 369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Неналоговые поступления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1 048 377,7
</w:t>
            </w:r>
            <w:r>
              <w:rPr>
                <w:rFonts w:ascii="Times New Roman"/>
                <w:b w:val="false"/>
                <w:i w:val="false"/>
                <w:color w:val="000000"/>
                <w:sz w:val="20"/>
              </w:rPr>
              <w:t>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государственной собственности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2 272
</w:t>
            </w:r>
          </w:p>
        </w:tc>
      </w:tr>
      <w:tr>
        <w:trPr>
          <w:trHeight w:val="6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Вознаграждения (интересы) по кредитам, выданным из государственного бюджета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2 272
</w:t>
            </w:r>
          </w:p>
        </w:tc>
      </w:tr>
      <w:tr>
        <w:trPr>
          <w:trHeight w:val="9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Вознаграждения (интересы) по бюджетным кредитам, выданным из местного бюджета банкам-заемщикам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2 272
</w:t>
            </w:r>
          </w:p>
        </w:tc>
      </w:tr>
      <w:tr>
        <w:trPr>
          <w:trHeight w:val="9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Вознаграждения (интересы) по бюджетным кредитам, выданным из местного бюджета до 2005 года юридическим лицам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
</w:t>
            </w:r>
          </w:p>
        </w:tc>
      </w:tr>
      <w:tr>
        <w:trPr>
          <w:trHeight w:val="18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810
</w:t>
            </w:r>
          </w:p>
        </w:tc>
      </w:tr>
      <w:tr>
        <w:trPr>
          <w:trHeight w:val="156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810
</w:t>
            </w:r>
          </w:p>
        </w:tc>
      </w:tr>
      <w:tr>
        <w:trPr>
          <w:trHeight w:val="6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удержаний из заработной платы осужденных к исправительным работам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810
</w:t>
            </w:r>
          </w:p>
        </w:tc>
      </w:tr>
      <w:tr>
        <w:trPr>
          <w:trHeight w:val="3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1 045 295,7
</w:t>
            </w:r>
          </w:p>
        </w:tc>
      </w:tr>
      <w:tr>
        <w:trPr>
          <w:trHeight w:val="36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1 045 295,7
</w:t>
            </w:r>
          </w:p>
        </w:tc>
      </w:tr>
      <w:tr>
        <w:trPr>
          <w:trHeight w:val="33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в местный бюджет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1 045 295,7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Поступление  трансфертов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20 472 051,7
</w:t>
            </w:r>
            <w:r>
              <w:rPr>
                <w:rFonts w:ascii="Times New Roman"/>
                <w:b w:val="false"/>
                <w:i w:val="false"/>
                <w:color w:val="000000"/>
                <w:sz w:val="20"/>
              </w:rPr>
              <w:t>
</w:t>
            </w:r>
          </w:p>
        </w:tc>
      </w:tr>
      <w:tr>
        <w:trPr>
          <w:trHeight w:val="6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4 405 303,7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районных (городских) бюджетов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4 405 303,7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Бюджетные изъятия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4 297 575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Возврат целевых трансфертов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107 728,7
</w:t>
            </w:r>
          </w:p>
        </w:tc>
      </w:tr>
      <w:tr>
        <w:trPr>
          <w:trHeight w:val="61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16 066 748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республиканского бюджета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16 066 748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8 928 289
</w:t>
            </w:r>
          </w:p>
        </w:tc>
      </w:tr>
      <w:tr>
        <w:trPr>
          <w:trHeight w:val="300"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7 138 459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13"/>
        <w:gridCol w:w="993"/>
        <w:gridCol w:w="793"/>
        <w:gridCol w:w="6293"/>
        <w:gridCol w:w="3213"/>
      </w:tblGrid>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 группа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Подгруппа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 программа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расходов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тыс.тенге
</w:t>
            </w:r>
          </w:p>
        </w:tc>
      </w:tr>
      <w:tr>
        <w:trPr>
          <w:trHeight w:val="2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Затраты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45 645 397,5
</w:t>
            </w:r>
            <w:r>
              <w:rPr>
                <w:rFonts w:ascii="Times New Roman"/>
                <w:b w:val="false"/>
                <w:i w:val="false"/>
                <w:color w:val="000000"/>
                <w:sz w:val="20"/>
              </w:rPr>
              <w:t>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Государственные услуги общего характера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1 400 378
</w:t>
            </w:r>
            <w:r>
              <w:rPr>
                <w:rFonts w:ascii="Times New Roman"/>
                <w:b w:val="false"/>
                <w:i w:val="false"/>
                <w:color w:val="000000"/>
                <w:sz w:val="20"/>
              </w:rPr>
              <w:t>
</w:t>
            </w:r>
          </w:p>
        </w:tc>
      </w:tr>
      <w:tr>
        <w:trPr>
          <w:trHeight w:val="9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628 812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маслихата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27 285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маслихата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27 285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акима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601 527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акима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379 447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60 900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159 230
</w:t>
            </w:r>
          </w:p>
        </w:tc>
      </w:tr>
      <w:tr>
        <w:trPr>
          <w:trHeight w:val="6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электронного правительства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1 950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деятельность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682 252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682 252
</w:t>
            </w:r>
          </w:p>
        </w:tc>
      </w:tr>
      <w:tr>
        <w:trPr>
          <w:trHeight w:val="2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финансов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76 135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2 100
</w:t>
            </w:r>
          </w:p>
        </w:tc>
      </w:tr>
      <w:tr>
        <w:trPr>
          <w:trHeight w:val="9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работы по выдаче разовых талонов и обеспечение полноты сбора сумм от реализации разовых талонов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32 143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приватизации коммунальной cобственности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3 634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Учет, хранение, оценка и реализация имущества, поступившего в коммунальную собственность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69 440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498 800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Планирование и статистическая деятельность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89 314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экономики и бюджетного планирования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89 314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экономики и бюджетного планирования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79 914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9 400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Оборона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121 325
</w:t>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Военные нужды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41 215
</w:t>
            </w:r>
          </w:p>
        </w:tc>
      </w:tr>
      <w:tr>
        <w:trPr>
          <w:trHeight w:val="9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по мобилизационной подготовке, гражданской обороне, организации предупреждения и ликвидации аварий и стихийных бедствий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41 215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21 382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территориальной обороны и территориальная оборона областного масштаба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19 833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работы по чрезвычайным ситуациям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80 110
</w:t>
            </w:r>
          </w:p>
        </w:tc>
      </w:tr>
      <w:tr>
        <w:trPr>
          <w:trHeight w:val="9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по мобилизационной подготовке, гражданской обороне, организации предупреждения и ликвидации аварий и стихийных бедствий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80 110
</w:t>
            </w:r>
          </w:p>
        </w:tc>
      </w:tr>
      <w:tr>
        <w:trPr>
          <w:trHeight w:val="12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по мобилизационной подготовке, гражданской обороне, организации предупреждения и ликвидации аварий и стихийных бедствий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31 329
</w:t>
            </w:r>
          </w:p>
        </w:tc>
      </w:tr>
      <w:tr>
        <w:trPr>
          <w:trHeight w:val="5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Мобилизационная подготовка и мобилизация областного масштаба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13 244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Предупреждение и ликвидация чрезвычайных ситуаций областного масштаба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35 537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Общественный порядок, безопасность, правовая, судебная, уголовно - исполнительная деятельность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1 895 728
</w:t>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Правоохранительная деятельность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1 895 728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Исполнительный орган внутренних дел, финансируемый из областного бюджета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1 884 276
</w:t>
            </w:r>
          </w:p>
        </w:tc>
      </w:tr>
      <w:tr>
        <w:trPr>
          <w:trHeight w:val="9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исполнительного органа внутренних дел, финансируемого из областного бюджета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1 802 116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 на территории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81 329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Поощрение граждан, участвующих в охране общественного порядка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831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11 452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органов внутренних дел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11 452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Образование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6 985 479
</w:t>
            </w:r>
            <w:r>
              <w:rPr>
                <w:rFonts w:ascii="Times New Roman"/>
                <w:b w:val="false"/>
                <w:i w:val="false"/>
                <w:color w:val="000000"/>
                <w:sz w:val="20"/>
              </w:rPr>
              <w:t>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Начальное общее, основное общее, среднее общее образование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2 494 216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физической культуры и спорта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635 337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Дополнительное образование для детей и юношества по спорту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635 337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1 858 879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по специальным образовательным программам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420 085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Информатизация системы среднего образования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9 700
</w:t>
            </w:r>
          </w:p>
        </w:tc>
      </w:tr>
      <w:tr>
        <w:trPr>
          <w:trHeight w:val="9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и доставка учебников, учебно - методических комплексов для государственных областных организаций образования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18 065
</w:t>
            </w:r>
          </w:p>
        </w:tc>
      </w:tr>
      <w:tr>
        <w:trPr>
          <w:trHeight w:val="6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одаренных детей в специализированных организациях образования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271 780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школьных олимпиад и внешкольных мероприятий областного масштаба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53 340
</w:t>
            </w:r>
          </w:p>
        </w:tc>
      </w:tr>
      <w:tr>
        <w:trPr>
          <w:trHeight w:val="15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оснащение учебным оборудованием кабинетов физики, химии, биологии в государственных учреждениях среднего общего образования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226 682
</w:t>
            </w:r>
          </w:p>
        </w:tc>
      </w:tr>
      <w:tr>
        <w:trPr>
          <w:trHeight w:val="12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(города областного значения) на обеспечение содержания типовых штатов государственных учреждений общего среднего образования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649 497
</w:t>
            </w:r>
          </w:p>
        </w:tc>
      </w:tr>
      <w:tr>
        <w:trPr>
          <w:trHeight w:val="11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подключение к Интернету и оплату трафика государственных учреждений среднего общего образования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25 518
</w:t>
            </w:r>
          </w:p>
        </w:tc>
      </w:tr>
      <w:tr>
        <w:trPr>
          <w:trHeight w:val="15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приобретение и доставку учебников и учебно-методических комплексов для обновления библиотечных фондов государственных учреждений среднего общего образования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52 168
</w:t>
            </w:r>
          </w:p>
        </w:tc>
      </w:tr>
      <w:tr>
        <w:trPr>
          <w:trHeight w:val="15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создание лингафонных и мультимедийных кабинетов для государственных учреждений среднего общего образования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88 782
</w:t>
            </w:r>
          </w:p>
        </w:tc>
      </w:tr>
      <w:tr>
        <w:trPr>
          <w:trHeight w:val="9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организацию питания, проживания и подвоза детей к пунктам тестирования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5 776
</w:t>
            </w:r>
          </w:p>
        </w:tc>
      </w:tr>
      <w:tr>
        <w:trPr>
          <w:trHeight w:val="6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Внедрение новых технологий государственной системы в сфере образования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5 060
</w:t>
            </w:r>
          </w:p>
        </w:tc>
      </w:tr>
      <w:tr>
        <w:trPr>
          <w:trHeight w:val="9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внедрение новых технологий государственной системы в сфере образования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32 426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Начальное профессиональное образование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807 749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807 749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Начальное профессиональное образование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807 749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Среднее профессиональное образование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536 421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80 670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со средним профессиональным образованием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80 670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455 751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со средним профессиональным образованием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455 751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Дополнительное профессиональное образование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163 220
</w:t>
            </w:r>
          </w:p>
        </w:tc>
      </w:tr>
      <w:tr>
        <w:trPr>
          <w:trHeight w:val="6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Исполнительный орган внутренних дел, финансируемый из областного бюджета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25 056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переподготовка кадров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25 056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21 829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переподготовка кадров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21 829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116 335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переподготовка кадров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116 335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области образования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2 983 873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1 115 009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образования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49 174
</w:t>
            </w:r>
          </w:p>
        </w:tc>
      </w:tr>
      <w:tr>
        <w:trPr>
          <w:trHeight w:val="9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 - медико - педагогической консультативной помощи населению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42 893
</w:t>
            </w:r>
          </w:p>
        </w:tc>
      </w:tr>
      <w:tr>
        <w:trPr>
          <w:trHeight w:val="12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человеческого капитала в рамках электронного правительства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27 640
</w:t>
            </w:r>
          </w:p>
        </w:tc>
      </w:tr>
      <w:tr>
        <w:trPr>
          <w:trHeight w:val="9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содержание вновь вводимых объектов образования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86 634
</w:t>
            </w:r>
          </w:p>
        </w:tc>
      </w:tr>
      <w:tr>
        <w:trPr>
          <w:trHeight w:val="9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8 000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859 598
</w:t>
            </w:r>
          </w:p>
        </w:tc>
      </w:tr>
      <w:tr>
        <w:trPr>
          <w:trHeight w:val="6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электронного правительства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40 070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1 869 864
</w:t>
            </w:r>
          </w:p>
        </w:tc>
      </w:tr>
      <w:tr>
        <w:trPr>
          <w:trHeight w:val="9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строительство и реконструкцию объектов образования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1 769 464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образования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100 400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Здравоохранение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11 317 431
</w:t>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Больницы широкого профиля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3 372 726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3 372 726
</w:t>
            </w:r>
          </w:p>
        </w:tc>
      </w:tr>
      <w:tr>
        <w:trPr>
          <w:trHeight w:val="9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стационарной медицинской помощи по направлению специалистов первичной медико-санитарной помощи и организаций здравоохранения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3 372 726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здоровья населения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819 120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252 259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крови, ее компонентов и препаратов для местных организаций здравоохранения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118 760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материнства и детства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110 917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Пропаганда здорового образа жизни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21 864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тест - систем для проведения дозорного эпидемиологического надзора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718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государственного санитарно-эпидемиологического надзора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566 861
</w:t>
            </w:r>
          </w:p>
        </w:tc>
      </w:tr>
      <w:tr>
        <w:trPr>
          <w:trHeight w:val="8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государственного  санитарно-эпидемиологического надзора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205 365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Санитарно-эпидемиологическое благополучие населения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223 638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эпидемиями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3 698
</w:t>
            </w:r>
          </w:p>
        </w:tc>
      </w:tr>
      <w:tr>
        <w:trPr>
          <w:trHeight w:val="9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Централизованный закуп вакцин и других медицинских иммунобиологических препаратов для проведения иммунопрофилактики населения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131 460
</w:t>
            </w:r>
          </w:p>
        </w:tc>
      </w:tr>
      <w:tr>
        <w:trPr>
          <w:trHeight w:val="9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2 700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Специализированная медицинская помощь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2 111 003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2 111 003
</w:t>
            </w:r>
          </w:p>
        </w:tc>
      </w:tr>
      <w:tr>
        <w:trPr>
          <w:trHeight w:val="12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медицинской помощи лицам, страдающим социально-значимыми заболеваниями и заболеваниями, представляющими опасность для окружающих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1 835 110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больных туберкулезом противотуберкулезными препаратами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59 250
</w:t>
            </w:r>
          </w:p>
        </w:tc>
      </w:tr>
      <w:tr>
        <w:trPr>
          <w:trHeight w:val="6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больных диабетом противодиабетическими препаратами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73 543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онкологических больных химиопрепаратами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64 896
</w:t>
            </w:r>
          </w:p>
        </w:tc>
      </w:tr>
      <w:tr>
        <w:trPr>
          <w:trHeight w:val="12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больных с почечной недостаточностью лекарственными средствами, диализаторами, расходными материалами и больных после трансплантации почек лекарственными средствами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78 204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Поликлиники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3 693 231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3 693 231
</w:t>
            </w:r>
          </w:p>
        </w:tc>
      </w:tr>
      <w:tr>
        <w:trPr>
          <w:trHeight w:val="6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первичной медико-санитарной помощи населению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3 005 089
</w:t>
            </w:r>
          </w:p>
        </w:tc>
      </w:tr>
      <w:tr>
        <w:trPr>
          <w:trHeight w:val="12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688 142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виды медицинской помощи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515 023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515 023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скорой и неотложной помощи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469 516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медицинской помощи населению в чрезвычайных ситуациях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45 507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области здравоохранения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806 328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123 349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здравоохранения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47 509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мероприятий по профилактике и борьбе со СПИД в Республике Казахстан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7 562
</w:t>
            </w:r>
          </w:p>
        </w:tc>
      </w:tr>
      <w:tr>
        <w:trPr>
          <w:trHeight w:val="3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патологоанатомического вскрытия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41 399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граждан бесплатным или льготным проездом за пределы населенного пункта на лечение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800
</w:t>
            </w:r>
          </w:p>
        </w:tc>
      </w:tr>
      <w:tr>
        <w:trPr>
          <w:trHeight w:val="6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информационно-аналитических центров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16 079
</w:t>
            </w:r>
          </w:p>
        </w:tc>
      </w:tr>
      <w:tr>
        <w:trPr>
          <w:trHeight w:val="9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10 000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682 979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здравоохранения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682 979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Социальная помощь и социальное обеспечение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826 479
</w:t>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440 674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координации занятости и социальных программ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222 558
</w:t>
            </w:r>
          </w:p>
        </w:tc>
      </w:tr>
      <w:tr>
        <w:trPr>
          <w:trHeight w:val="5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престарелых и инвалидов общего типа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222 558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218 116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сирот, детей, оставшихся без попечения родителей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218 116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Социальная помощь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214 894
</w:t>
            </w:r>
          </w:p>
        </w:tc>
      </w:tr>
      <w:tr>
        <w:trPr>
          <w:trHeight w:val="6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координации занятости и социальных программ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214 894
</w:t>
            </w:r>
          </w:p>
        </w:tc>
      </w:tr>
      <w:tr>
        <w:trPr>
          <w:trHeight w:val="3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Социальная поддержка инвалидов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52 203
</w:t>
            </w:r>
          </w:p>
        </w:tc>
      </w:tr>
      <w:tr>
        <w:trPr>
          <w:trHeight w:val="223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компенсацию повышения тарифа абонентской платы за телефон социально-защищаемым гражданам, являющимся абонентами городских сетей телекоммуникаций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1 677
</w:t>
            </w:r>
          </w:p>
        </w:tc>
      </w:tr>
      <w:tr>
        <w:trPr>
          <w:trHeight w:val="12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для выплаты государственных пособий на детей до 18 лет из малообеспеченных семей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114 300
</w:t>
            </w:r>
          </w:p>
        </w:tc>
      </w:tr>
      <w:tr>
        <w:trPr>
          <w:trHeight w:val="219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46 714
</w:t>
            </w:r>
          </w:p>
        </w:tc>
      </w:tr>
      <w:tr>
        <w:trPr>
          <w:trHeight w:val="6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170 911
</w:t>
            </w:r>
          </w:p>
        </w:tc>
      </w:tr>
      <w:tr>
        <w:trPr>
          <w:trHeight w:val="6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координации занятости и социальных программ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170 911
</w:t>
            </w:r>
          </w:p>
        </w:tc>
      </w:tr>
      <w:tr>
        <w:trPr>
          <w:trHeight w:val="6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координации занятости и социальных программ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52 898
</w:t>
            </w:r>
          </w:p>
        </w:tc>
      </w:tr>
      <w:tr>
        <w:trPr>
          <w:trHeight w:val="3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118 013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Жилищно-коммунальное хозяйство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6 662 331
</w:t>
            </w:r>
            <w:r>
              <w:rPr>
                <w:rFonts w:ascii="Times New Roman"/>
                <w:b w:val="false"/>
                <w:i w:val="false"/>
                <w:color w:val="000000"/>
                <w:sz w:val="20"/>
              </w:rPr>
              <w:t>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Жилищное хозяйство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3 296 122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3 296 122
</w:t>
            </w:r>
          </w:p>
        </w:tc>
      </w:tr>
      <w:tr>
        <w:trPr>
          <w:trHeight w:val="6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бюджетов районов (городов областного значения) на строительство жилья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1 515 000
</w:t>
            </w:r>
          </w:p>
        </w:tc>
      </w:tr>
      <w:tr>
        <w:trPr>
          <w:trHeight w:val="9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строительство жилья государственного коммунального жилищного фонда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160 000
</w:t>
            </w:r>
          </w:p>
        </w:tc>
      </w:tr>
      <w:tr>
        <w:trPr>
          <w:trHeight w:val="12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и обустройство инженерно-коммуникационной инфраструктуры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1 621 122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Коммунальное хозяйство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3 366 209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3 340 270
</w:t>
            </w:r>
          </w:p>
        </w:tc>
      </w:tr>
      <w:tr>
        <w:trPr>
          <w:trHeight w:val="9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коммунального хозяйства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2 192 739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Газификация населенных пунктов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1 040 131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коммунального хозяйства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107 400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энергетики и коммунального хозяйства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25 939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энергетики и коммунального хозяйства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25 939
</w:t>
            </w:r>
          </w:p>
        </w:tc>
      </w:tr>
      <w:tr>
        <w:trPr>
          <w:trHeight w:val="5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Культура, спорт, туризм и информационное пространство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2 597 349
</w:t>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Деятельность в области культуры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806 686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культуры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537 193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культуры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22 957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культурно-досуговой работы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87 226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Увековечение памяти деятелей государства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6 765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историко-культурного наследия и доступа к ним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143 454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театрального и музыкального искусства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211 585
</w:t>
            </w:r>
          </w:p>
        </w:tc>
      </w:tr>
      <w:tr>
        <w:trPr>
          <w:trHeight w:val="9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3 000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62 206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269 493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культуры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269 493
</w:t>
            </w:r>
          </w:p>
        </w:tc>
      </w:tr>
      <w:tr>
        <w:trPr>
          <w:trHeight w:val="2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1 402 703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физической культуры и спорта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1 209 978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физической культуры и спорта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21 708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спортивных соревнований на областном уровне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7 746
</w:t>
            </w:r>
          </w:p>
        </w:tc>
      </w:tr>
      <w:tr>
        <w:trPr>
          <w:trHeight w:val="9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и участие членов областных сборных команд по различным видам спорта на республиканских и международных спортивных соревнованиях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1 178 354
</w:t>
            </w:r>
          </w:p>
        </w:tc>
      </w:tr>
      <w:tr>
        <w:trPr>
          <w:trHeight w:val="9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2 170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192 725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физической культуры и спорта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192 725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Информационное пространство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285 905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архивов и документации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40 477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архивов и документации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12 138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архивного фонда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28 339
</w:t>
            </w:r>
          </w:p>
        </w:tc>
      </w:tr>
      <w:tr>
        <w:trPr>
          <w:trHeight w:val="2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культуры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70 000
</w:t>
            </w:r>
          </w:p>
        </w:tc>
      </w:tr>
      <w:tr>
        <w:trPr>
          <w:trHeight w:val="5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областных библиотек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70 000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внутренней политики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119 380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государственной информационной политики через средства массовой информации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119 380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по развитию языков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56 048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по развитию языков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20 230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государственного языка и других языков народов Казахстана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35 818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предпринимательства и промышленности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туристской деятельности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12 000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90 055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внутренней политики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90 055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внутренней политики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50 498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региональных программ в сфере молодежной политики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39 557
</w:t>
            </w:r>
          </w:p>
        </w:tc>
      </w:tr>
      <w:tr>
        <w:trPr>
          <w:trHeight w:val="11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2 070 943
</w:t>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721 652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сельского хозяйства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721 652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сельского хозяйства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50 668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развития семеноводства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30 225
</w:t>
            </w:r>
          </w:p>
        </w:tc>
      </w:tr>
      <w:tr>
        <w:trPr>
          <w:trHeight w:val="9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процедур банкротства сельскохозяйственных организаций, не находящихся в республиканской собственности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760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развития  животноводства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85 983
</w:t>
            </w:r>
          </w:p>
        </w:tc>
      </w:tr>
      <w:tr>
        <w:trPr>
          <w:trHeight w:val="15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и повышение урожайности  и качества продукции растениеводства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422 000
</w:t>
            </w:r>
          </w:p>
        </w:tc>
      </w:tr>
      <w:tr>
        <w:trPr>
          <w:trHeight w:val="15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передаваемые административные функции в рамках разграничения полномочий между уровнями государственного управления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9 238
</w:t>
            </w:r>
          </w:p>
        </w:tc>
      </w:tr>
      <w:tr>
        <w:trPr>
          <w:trHeight w:val="5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продуктивности и качества продукции животноводства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103 385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Субсидирование стоимости услуг по доставке воды сельскохозяйственным товаропроизводителям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450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Обезвреживание пестицидов (ядохимикатов)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2 000
</w:t>
            </w:r>
          </w:p>
        </w:tc>
      </w:tr>
      <w:tr>
        <w:trPr>
          <w:trHeight w:val="9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1 276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15 667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Водное хозяйство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925 966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природных ресурсов и регулирования природопользования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5 564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Установление водоохранных зон и полос водных объектов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5 564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920 402
</w:t>
            </w:r>
          </w:p>
        </w:tc>
      </w:tr>
      <w:tr>
        <w:trPr>
          <w:trHeight w:val="9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системы водоснабжения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920 402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хозяйство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160 494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природных ресурсов и регулирования природопользования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160 494
</w:t>
            </w:r>
          </w:p>
        </w:tc>
      </w:tr>
      <w:tr>
        <w:trPr>
          <w:trHeight w:val="5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защита, воспроизводство лесов и лесоразведение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148 876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животного мира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11 618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окружающей среды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171 371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природных ресурсов и регулирования природопользования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158 071
</w:t>
            </w:r>
          </w:p>
        </w:tc>
      </w:tr>
      <w:tr>
        <w:trPr>
          <w:trHeight w:val="6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природных ресурсов  и регулирования природопользования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32 915
</w:t>
            </w:r>
          </w:p>
        </w:tc>
      </w:tr>
      <w:tr>
        <w:trPr>
          <w:trHeight w:val="6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мероприятий по охране окружающей среды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117 155
</w:t>
            </w:r>
          </w:p>
        </w:tc>
      </w:tr>
      <w:tr>
        <w:trPr>
          <w:trHeight w:val="9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8 001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13 300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охраны окружающей среды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13 300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Земельные отношения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91 460
</w:t>
            </w:r>
          </w:p>
        </w:tc>
      </w:tr>
      <w:tr>
        <w:trPr>
          <w:trHeight w:val="2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по земельным отношениям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91 460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земельных отношений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26 386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осуществления земельных отношений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33 500
</w:t>
            </w:r>
          </w:p>
        </w:tc>
      </w:tr>
      <w:tr>
        <w:trPr>
          <w:trHeight w:val="15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передаваемые административные функции в рамках разграничения полномочий между уровнями государственного управления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31 574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Промышленность, архитектурная, градостроительная и строительная деятельность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232 838
</w:t>
            </w:r>
            <w:r>
              <w:rPr>
                <w:rFonts w:ascii="Times New Roman"/>
                <w:b w:val="false"/>
                <w:i w:val="false"/>
                <w:color w:val="000000"/>
                <w:sz w:val="20"/>
              </w:rPr>
              <w:t>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Архитектурная, градостроительная и строительная деятельность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232 838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государственного архитектурно-строительного контроля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26 795
</w:t>
            </w:r>
          </w:p>
        </w:tc>
      </w:tr>
      <w:tr>
        <w:trPr>
          <w:trHeight w:val="9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государственного архитектурно-строительного контроля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26 795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188 292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строительства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31 273
</w:t>
            </w:r>
          </w:p>
        </w:tc>
      </w:tr>
      <w:tr>
        <w:trPr>
          <w:trHeight w:val="9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137 019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20 000
</w:t>
            </w:r>
          </w:p>
        </w:tc>
      </w:tr>
      <w:tr>
        <w:trPr>
          <w:trHeight w:val="6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архитектуры и градостроительства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17 751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архитектуры и градостроительства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17 051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p>
        </w:tc>
      </w:tr>
      <w:tr>
        <w:trPr>
          <w:trHeight w:val="3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Транспорт и коммуникации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2 382 258
</w:t>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Автомобильный транспорт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1 703 669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1 703 669
</w:t>
            </w:r>
          </w:p>
        </w:tc>
      </w:tr>
      <w:tr>
        <w:trPr>
          <w:trHeight w:val="6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автомобильных дорог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1 651 910
</w:t>
            </w:r>
          </w:p>
        </w:tc>
      </w:tr>
      <w:tr>
        <w:trPr>
          <w:trHeight w:val="9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транспортной инфраструктуры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51 759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сфере транспорта и коммуникаций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678 589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678 589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пассажирского транспорта и автомобильных дорог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23 837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транспортной инфраструктуры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248 531
</w:t>
            </w:r>
          </w:p>
        </w:tc>
      </w:tr>
      <w:tr>
        <w:trPr>
          <w:trHeight w:val="9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пассажирских перевозок по социально значимым межрайонным (междугородним) сообщениям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227 464
</w:t>
            </w:r>
          </w:p>
        </w:tc>
      </w:tr>
      <w:tr>
        <w:trPr>
          <w:trHeight w:val="9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2 194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176 563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2 770 829
</w:t>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экономической деятельности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42 701
</w:t>
            </w:r>
          </w:p>
        </w:tc>
      </w:tr>
      <w:tr>
        <w:trPr>
          <w:trHeight w:val="6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предпринимательства и промышленности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42 701
</w:t>
            </w:r>
          </w:p>
        </w:tc>
      </w:tr>
      <w:tr>
        <w:trPr>
          <w:trHeight w:val="6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предпринимательства и промышленности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42 701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50 000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предпринимательства и промышленности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50 000
</w:t>
            </w:r>
          </w:p>
        </w:tc>
      </w:tr>
      <w:tr>
        <w:trPr>
          <w:trHeight w:val="9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поддержку предпринимательской деятельности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50 000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2 678 128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2 622 128
</w:t>
            </w:r>
          </w:p>
        </w:tc>
      </w:tr>
      <w:tr>
        <w:trPr>
          <w:trHeight w:val="9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Чрезвычайный резерв местного исполнительного органа области для ликвидации чрезвычайных ситуаций природного и техногенного характера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57 686
</w:t>
            </w:r>
          </w:p>
        </w:tc>
      </w:tr>
      <w:tr>
        <w:trPr>
          <w:trHeight w:val="18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увеличение заработной платы государственным служащим, работникам государственных учреждений, не являющимся государственными служащими, и работникам казенных предприятий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2 532 339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 местного исполнительного органа области на исполнение обязательств по решениям судов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6 014
</w:t>
            </w:r>
          </w:p>
        </w:tc>
      </w:tr>
      <w:tr>
        <w:trPr>
          <w:trHeight w:val="9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возмещение потерь поступлений в бюджет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26 089
</w:t>
            </w:r>
          </w:p>
        </w:tc>
      </w:tr>
      <w:tr>
        <w:trPr>
          <w:trHeight w:val="5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предпринимательства и промышленности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56 000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Стратегии индустриально - инновационного развития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56 000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Официальные трансферты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6 382 029,5
</w:t>
            </w:r>
            <w:r>
              <w:rPr>
                <w:rFonts w:ascii="Times New Roman"/>
                <w:b w:val="false"/>
                <w:i w:val="false"/>
                <w:color w:val="000000"/>
                <w:sz w:val="20"/>
              </w:rPr>
              <w:t>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Официальные трансферты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6 382 029,5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6 382 029,5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Бюджетные изъятия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1 079 129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5 130 218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Возврат целевых трансфертов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172 682,5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Операционное сальдо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-2 448 637,1
</w:t>
            </w:r>
            <w:r>
              <w:rPr>
                <w:rFonts w:ascii="Times New Roman"/>
                <w:b w:val="false"/>
                <w:i w:val="false"/>
                <w:color w:val="000000"/>
                <w:sz w:val="20"/>
              </w:rPr>
              <w:t>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Чистое бюджетное кредитование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3 950 262
</w:t>
            </w:r>
            <w:r>
              <w:rPr>
                <w:rFonts w:ascii="Times New Roman"/>
                <w:b w:val="false"/>
                <w:i w:val="false"/>
                <w:color w:val="000000"/>
                <w:sz w:val="20"/>
              </w:rPr>
              <w:t>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Бюджетные кредиты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21 000
</w:t>
            </w:r>
            <w:r>
              <w:rPr>
                <w:rFonts w:ascii="Times New Roman"/>
                <w:b w:val="false"/>
                <w:i w:val="false"/>
                <w:color w:val="000000"/>
                <w:sz w:val="20"/>
              </w:rPr>
              <w:t>
</w:t>
            </w:r>
          </w:p>
        </w:tc>
      </w:tr>
      <w:tr>
        <w:trPr>
          <w:trHeight w:val="12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21 000
</w:t>
            </w:r>
            <w:r>
              <w:rPr>
                <w:rFonts w:ascii="Times New Roman"/>
                <w:b w:val="false"/>
                <w:i w:val="false"/>
                <w:color w:val="000000"/>
                <w:sz w:val="20"/>
              </w:rPr>
              <w:t>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21 000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сельского хозяйства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21 000
</w:t>
            </w:r>
          </w:p>
        </w:tc>
      </w:tr>
      <w:tr>
        <w:trPr>
          <w:trHeight w:val="3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сельхозтоваропроизводителей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21 000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Погашение бюджетных кредитов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3 971 262
</w:t>
            </w:r>
            <w:r>
              <w:rPr>
                <w:rFonts w:ascii="Times New Roman"/>
                <w:b w:val="false"/>
                <w:i w:val="false"/>
                <w:color w:val="000000"/>
                <w:sz w:val="20"/>
              </w:rPr>
              <w:t>
</w:t>
            </w:r>
          </w:p>
        </w:tc>
      </w:tr>
      <w:tr>
        <w:trPr>
          <w:trHeight w:val="33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бюджетных кредитов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3 971 262
</w:t>
            </w:r>
          </w:p>
        </w:tc>
      </w:tr>
      <w:tr>
        <w:trPr>
          <w:trHeight w:val="6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3 971 262
</w:t>
            </w:r>
          </w:p>
        </w:tc>
      </w:tr>
      <w:tr>
        <w:trPr>
          <w:trHeight w:val="9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бюджетных кредитов, выданных из областного бюджета местным исполнительным органам районов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3 672 000
</w:t>
            </w:r>
          </w:p>
        </w:tc>
      </w:tr>
      <w:tr>
        <w:trPr>
          <w:trHeight w:val="6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бюджетных кредитов, выданных из местного бюджета банкам-заемщикам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281 701
</w:t>
            </w:r>
          </w:p>
        </w:tc>
      </w:tr>
      <w:tr>
        <w:trPr>
          <w:trHeight w:val="6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бюджетных кредитов, выданных из местного бюджета до 2005 года юридическим лицам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17 561
</w:t>
            </w:r>
          </w:p>
        </w:tc>
      </w:tr>
      <w:tr>
        <w:trPr>
          <w:trHeight w:val="42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Сальдо по операциям с финансовыми активами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416 180,4
</w:t>
            </w:r>
            <w:r>
              <w:rPr>
                <w:rFonts w:ascii="Times New Roman"/>
                <w:b w:val="false"/>
                <w:i w:val="false"/>
                <w:color w:val="000000"/>
                <w:sz w:val="20"/>
              </w:rPr>
              <w:t>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Приобретение финансовых активов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416 180,4
</w:t>
            </w:r>
            <w:r>
              <w:rPr>
                <w:rFonts w:ascii="Times New Roman"/>
                <w:b w:val="false"/>
                <w:i w:val="false"/>
                <w:color w:val="000000"/>
                <w:sz w:val="20"/>
              </w:rPr>
              <w:t>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416 180,4
</w:t>
            </w:r>
          </w:p>
        </w:tc>
      </w:tr>
      <w:tr>
        <w:trPr>
          <w:trHeight w:val="37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416 180,4
</w:t>
            </w:r>
          </w:p>
        </w:tc>
      </w:tr>
      <w:tr>
        <w:trPr>
          <w:trHeight w:val="6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416 180,4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Дефицит (профицит) бюджета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2 157 000
</w:t>
            </w:r>
            <w:r>
              <w:rPr>
                <w:rFonts w:ascii="Times New Roman"/>
                <w:b w:val="false"/>
                <w:i w:val="false"/>
                <w:color w:val="000000"/>
                <w:sz w:val="20"/>
              </w:rPr>
              <w:t>
</w:t>
            </w:r>
          </w:p>
        </w:tc>
      </w:tr>
      <w:tr>
        <w:trPr>
          <w:trHeight w:val="6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Финансирование дефицита (использование профицита) бюджета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2 157 000
</w:t>
            </w:r>
            <w:r>
              <w:rPr>
                <w:rFonts w:ascii="Times New Roman"/>
                <w:b w:val="false"/>
                <w:i w:val="false"/>
                <w:color w:val="000000"/>
                <w:sz w:val="20"/>
              </w:rPr>
              <w:t>
</w:t>
            </w:r>
          </w:p>
        </w:tc>
      </w:tr>
      <w:tr>
        <w:trPr>
          <w:trHeight w:val="3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займов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1 515 000
</w:t>
            </w:r>
            <w:r>
              <w:rPr>
                <w:rFonts w:ascii="Times New Roman"/>
                <w:b w:val="false"/>
                <w:i w:val="false"/>
                <w:color w:val="000000"/>
                <w:sz w:val="20"/>
              </w:rPr>
              <w:t>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Внутренние государственные займы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1 515 000
</w:t>
            </w:r>
          </w:p>
        </w:tc>
      </w:tr>
      <w:tr>
        <w:trPr>
          <w:trHeight w:val="28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Договоры займа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1 515 000
</w:t>
            </w:r>
          </w:p>
        </w:tc>
      </w:tr>
      <w:tr>
        <w:trPr>
          <w:trHeight w:val="6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Займы, получаемые местным исполнительным органом области, города республиканского значения, столицы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1 515 000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Погашение займов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3 672 000
</w:t>
            </w:r>
            <w:r>
              <w:rPr>
                <w:rFonts w:ascii="Times New Roman"/>
                <w:b w:val="false"/>
                <w:i w:val="false"/>
                <w:color w:val="000000"/>
                <w:sz w:val="20"/>
              </w:rPr>
              <w:t>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займов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3 672 000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3 672 000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долга местного исполнительного органа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3 672 000
</w:t>
            </w:r>
          </w:p>
        </w:tc>
      </w:tr>
      <w:tr>
        <w:trPr>
          <w:trHeight w:val="3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Движение остатков бюджетных средств
</w:t>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1 071 555,5
</w:t>
            </w:r>
            <w:r>
              <w:rPr>
                <w:rFonts w:ascii="Times New Roman"/>
                <w:b w:val="false"/>
                <w:i w:val="false"/>
                <w:color w:val="000000"/>
                <w:sz w:val="20"/>
              </w:rPr>
              <w:t>
</w:t>
            </w:r>
          </w:p>
        </w:tc>
      </w:tr>
      <w:tr>
        <w:trPr>
          <w:trHeight w:val="31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Остатки бюджетных средств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1 071 555,5
</w:t>
            </w:r>
          </w:p>
        </w:tc>
      </w:tr>
      <w:tr>
        <w:trPr>
          <w:trHeight w:val="345"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Свободные остатки бюджетных средств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1 071 555,5
</w:t>
            </w:r>
          </w:p>
        </w:tc>
      </w:tr>
      <w:tr>
        <w:trPr>
          <w:trHeight w:val="36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6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Свободные остатки бюджетных средств
</w:t>
            </w:r>
          </w:p>
        </w:tc>
        <w:tc>
          <w:tcPr>
            <w:tcW w:w="3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1 071 555,5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решению областного маслихата
</w:t>
      </w:r>
      <w:r>
        <w:br/>
      </w:r>
      <w:r>
        <w:rPr>
          <w:rFonts w:ascii="Times New Roman"/>
          <w:b w:val="false"/>
          <w:i w:val="false"/>
          <w:color w:val="000000"/>
          <w:sz w:val="28"/>
        </w:rPr>
        <w:t>
от 12 декабря 2006 года N 308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текущих бюджетных программ областного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2007 год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33"/>
        <w:gridCol w:w="1013"/>
        <w:gridCol w:w="1013"/>
        <w:gridCol w:w="8973"/>
      </w:tblGrid>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Функ.группа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Подфункция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 программа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расходов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Затраты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Государственные услуги общего характера
</w:t>
            </w:r>
            <w:r>
              <w:rPr>
                <w:rFonts w:ascii="Times New Roman"/>
                <w:b w:val="false"/>
                <w:i w:val="false"/>
                <w:color w:val="000000"/>
                <w:sz w:val="20"/>
              </w:rPr>
              <w:t>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маслихата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маслихата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акима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акима области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деятельность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финансов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работы по выдаче разовых талонов и обеспечение полноты сбора сумм от реализации разовых талонов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приватизации коммунальной cобственности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Учет, хранение, оценка и реализация имущества, поступившего в коммунальную собственность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Планирование и статистическая деятельность
</w:t>
            </w:r>
          </w:p>
        </w:tc>
      </w:tr>
      <w:tr>
        <w:trPr>
          <w:trHeight w:val="6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экономики и бюджетного планирования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экономики и бюджетного планирования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Оборона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Военные нужды
</w:t>
            </w:r>
          </w:p>
        </w:tc>
      </w:tr>
      <w:tr>
        <w:trPr>
          <w:trHeight w:val="9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по мобилизационной подготовке, гражданской обороне, организации предупреждения и ликвидации аварий и стихийных бедствий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территориальной обороны и территориальная оборона областного масштаба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работы по чрезвычайным ситуациям
</w:t>
            </w:r>
          </w:p>
        </w:tc>
      </w:tr>
      <w:tr>
        <w:trPr>
          <w:trHeight w:val="9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по мобилизационной подготовке, гражданской обороне, организации предупреждения и ликвидации аварий и стихийных бедствий области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по мобилизационной подготовке, гражданской обороне, организации предупреждения и ликвидации аварий и стихийных бедствий области
</w:t>
            </w:r>
          </w:p>
        </w:tc>
      </w:tr>
      <w:tr>
        <w:trPr>
          <w:trHeight w:val="6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Мобилизационная подготовка и мобилизация областного масштаба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Предупреждение и ликвидация чрезвычайных ситуаций областного масштаба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Общественный порядок, безопасность, правовая, судебная, уголовно - исполнительная деятельность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Правоохранительная деятельность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Исполнительный орган внутренних дел, финансируемый из областного бюджета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исполнительного органа внутренних дел, финансируемого из областного бюджета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общественного порядка и обеспечение общественной безопасности на территории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Поощрение граждан, участвующих в охране общественного порядка
</w:t>
            </w:r>
          </w:p>
        </w:tc>
      </w:tr>
      <w:tr>
        <w:trPr>
          <w:trHeight w:val="43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Образование
</w:t>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Начальное общее, основное общее, среднее общее образование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физической культуры и спорта области
</w:t>
            </w:r>
          </w:p>
        </w:tc>
      </w:tr>
      <w:tr>
        <w:trPr>
          <w:trHeight w:val="6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Дополнительное образование для детей и юношества по спорту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одаренных в спорте детей в специализированных организациях образования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по специальным образовательным программам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областных организаций образования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одаренных детей в специализированных организациях образования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школьных олимпиад и внешкольных мероприятий областного масштаба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оснащение учебным оборудованием кабинетов физики, химии, биологии в государственных учреждениях среднего общего образования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(города областного значения) на обеспечение содержания типовых штатов государственных учреждений общего среднего образования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подключение к Интернету и оплату трафика государственных учреждений среднего общего образования
</w:t>
            </w:r>
          </w:p>
        </w:tc>
      </w:tr>
      <w:tr>
        <w:trPr>
          <w:trHeight w:val="15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приобретение и доставку учебников и учебно-методических комплексов для обновления библиотечных фондов государственных учреждений среднего общего образования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создание лингофонных и мультимедийных кабинетов для государственных учреждений среднего общего образования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организацию питания, проживания и подвоза детей к пунктам тестирования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Внедрение новых технологий государственной системы в сфере образования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внедрение новых технологий государственной системы в сфере образования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Начальное профессиональное образование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Начальное профессиональное образование 
</w:t>
            </w:r>
          </w:p>
        </w:tc>
      </w:tr>
      <w:tr>
        <w:trPr>
          <w:trHeight w:val="6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Дополнительное профессиональное образование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Исполнительный орган внутренних дел, финансируемый из областного бюджета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переподготовка кадров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70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переподготовка кадров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квалификации и переподготовка кадров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области образования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образования
</w:t>
            </w:r>
          </w:p>
        </w:tc>
      </w:tr>
      <w:tr>
        <w:trPr>
          <w:trHeight w:val="9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 - медико - педагогической консультативной помощи населению
</w:t>
            </w:r>
          </w:p>
        </w:tc>
      </w:tr>
      <w:tr>
        <w:trPr>
          <w:trHeight w:val="8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содержание вновь вводимых объектов образования
</w:t>
            </w:r>
          </w:p>
        </w:tc>
      </w:tr>
      <w:tr>
        <w:trPr>
          <w:trHeight w:val="9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Здравоохранение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Больницы широкого профиля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9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стационарной медицинской помощи по направлению специалистов первичной медико - санитарной помощи и организаций здравоохранения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здоровья населения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5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Производство крови, ее компонентов и препаратов для местных организаций здравоохранения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материнства и детства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Пропаганда здорового образа жизни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Приобретение тест-систем для проведения дозорного эпидемиологического надзора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государственного санитарно-эпидемиологического надзора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государственного санитарно - эпидемиологического надзора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Санитарно - эпидемиологическое благополучие населения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Борьба с эпидемиями
</w:t>
            </w:r>
          </w:p>
        </w:tc>
      </w:tr>
      <w:tr>
        <w:trPr>
          <w:trHeight w:val="9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Централизованный закуп вакцин и других медицинских иммунобиологических препаратов для проведения иммунопрофилактики населения
</w:t>
            </w:r>
          </w:p>
        </w:tc>
      </w:tr>
      <w:tr>
        <w:trPr>
          <w:trHeight w:val="111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Специализированная медицинская помощь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9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медицинской помощи лицам, страдающим социально-значимыми заболеваниями и заболеваниями, представляющими опасность для окружающих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больных туберкулезом противотуберкулезными препаратами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больных диабетом противодиабетическими препаратами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онкологических больных химиопрепаратами
</w:t>
            </w:r>
          </w:p>
        </w:tc>
      </w:tr>
      <w:tr>
        <w:trPr>
          <w:trHeight w:val="9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больных с почечной недостаточностью лекарственными средствами, диализаторами, расходными материалами и больных после трансплантации почек лекарственными средствами
</w:t>
            </w:r>
          </w:p>
        </w:tc>
      </w:tr>
      <w:tr>
        <w:trPr>
          <w:trHeight w:val="2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Поликлиники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первичной медико - санитарной помощи населению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виды медицинской помощи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скорой и неотложной помощи
</w:t>
            </w:r>
          </w:p>
        </w:tc>
      </w:tr>
      <w:tr>
        <w:trPr>
          <w:trHeight w:val="6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медицинской помощи населению в чрезвычайных ситуациях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области здравоохранения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здравоохранения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мероприятий по профилактике и борьбе со СПИД в Республике Казахстан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патологоанатомического вскрытия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граждан бесплатным или льготным проездом за пределы населенного пункта на лечение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информационно-аналитических центров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Социальная помощь и социальное обеспечение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координации занятости и социальных программ области
</w:t>
            </w:r>
          </w:p>
        </w:tc>
      </w:tr>
      <w:tr>
        <w:trPr>
          <w:trHeight w:val="37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престарелых и инвалидов общего типа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Социальное обеспечение сирот, детей, оставшихся без попечения родителей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Социальная помощь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координации занятости и социальных программ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Социальная поддержка инвалидов
</w:t>
            </w:r>
          </w:p>
        </w:tc>
      </w:tr>
      <w:tr>
        <w:trPr>
          <w:trHeight w:val="15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компенсацию повышения тарифа абонентской платы за телефон социально-защищаемым гражданам, являющимся абонентами городских сетей телекоммуникаций
</w:t>
            </w:r>
          </w:p>
        </w:tc>
      </w:tr>
      <w:tr>
        <w:trPr>
          <w:trHeight w:val="9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для выплаты государственных пособий на детей до 18 лет из малообеспеченных семей
</w:t>
            </w:r>
          </w:p>
        </w:tc>
      </w:tr>
      <w:tr>
        <w:trPr>
          <w:trHeight w:val="18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области социальной помощи и социального обеспечения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координации занятости и социальных программ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координации занятости и социальных программ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Жилищно-коммунальное хозяйство
</w:t>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Коммунальное хозяйство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энергетики и коммунального хозяйства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энергетики и коммунального хозяйства
</w:t>
            </w:r>
          </w:p>
        </w:tc>
      </w:tr>
      <w:tr>
        <w:trPr>
          <w:trHeight w:val="6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Культура, спорт, туризм и информационное пространство
</w:t>
            </w:r>
            <w:r>
              <w:rPr>
                <w:rFonts w:ascii="Times New Roman"/>
                <w:b w:val="false"/>
                <w:i w:val="false"/>
                <w:color w:val="000000"/>
                <w:sz w:val="20"/>
              </w:rPr>
              <w:t>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Деятельность в области культуры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культуры области
</w:t>
            </w:r>
          </w:p>
        </w:tc>
      </w:tr>
      <w:tr>
        <w:trPr>
          <w:trHeight w:val="43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культуры
</w:t>
            </w:r>
          </w:p>
        </w:tc>
      </w:tr>
      <w:tr>
        <w:trPr>
          <w:trHeight w:val="37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культурно-досуговой работы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Увековечение памяти деятелей государства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историко-культурного наследия и доступа к ним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театрального и музыкального искусства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физической культуры и спорта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физической культуры и спорта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спортивных соревнований на областном уровне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и участие членов областных сборных команд по различным видам спорта на республиканских и международных спортивных соревнованиях
</w:t>
            </w:r>
          </w:p>
        </w:tc>
      </w:tr>
      <w:tr>
        <w:trPr>
          <w:trHeight w:val="9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Информационное пространство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архивов и документации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архивов и документации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сохранности архивного фонда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культуры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областных библиотек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внутренней политики области
</w:t>
            </w:r>
          </w:p>
        </w:tc>
      </w:tr>
      <w:tr>
        <w:trPr>
          <w:trHeight w:val="6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государственной информационной политики через средства массовой информации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по развитию языков области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по развитию языков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государственного языка и других языков народов Казахстана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Туризм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предпринимательства и промышленности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туристской деятельности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по организации культуры, спорта, туризма и информационного пространства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внутренней политики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внутренней политики
</w:t>
            </w:r>
          </w:p>
        </w:tc>
      </w:tr>
      <w:tr>
        <w:trPr>
          <w:trHeight w:val="5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региональных программ в сфере молодежной политики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сельского хозяйства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сельского хозяйства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развития семеноводства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процедур банкротства сельскохозяйственных организаций, не находящихся в республиканской собственности
</w:t>
            </w:r>
          </w:p>
        </w:tc>
      </w:tr>
      <w:tr>
        <w:trPr>
          <w:trHeight w:val="6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и ремонт специальных хранилищ (могильников)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развития  животноводства  
</w:t>
            </w:r>
          </w:p>
        </w:tc>
      </w:tr>
      <w:tr>
        <w:trPr>
          <w:trHeight w:val="15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и повышение урожайности  и качества продукции растениеводства
</w:t>
            </w:r>
          </w:p>
        </w:tc>
      </w:tr>
      <w:tr>
        <w:trPr>
          <w:trHeight w:val="12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передаваемые административные функции в рамках разграничения полномочий между уровнями государственного управления
</w:t>
            </w:r>
          </w:p>
        </w:tc>
      </w:tr>
      <w:tr>
        <w:trPr>
          <w:trHeight w:val="6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Повышение продуктивности и качества продукции животноводства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Субсидирование стоимости услуг по доставке воды сельскохозяйственным товаропроизводителям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Обезвреживание пестицидов (ядохимикатов)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2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Водное хозяйство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природных ресурсов и регулирования природопользования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Установление водоохранных зон и полос водных объектов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Лесное хозяйство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природных ресурсов и регулирования природопользования области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защита, воспроизводство лесов и лесоразведение
</w:t>
            </w:r>
          </w:p>
        </w:tc>
      </w:tr>
      <w:tr>
        <w:trPr>
          <w:trHeight w:val="37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животного мира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окружающей среды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природных ресурсов и регулирования природопользования области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природных ресурсов  и регулирования природопользования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Проведение мероприятий по охране окружающей среды
</w:t>
            </w:r>
          </w:p>
        </w:tc>
      </w:tr>
      <w:tr>
        <w:trPr>
          <w:trHeight w:val="97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Земельные отношения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по земельным отношениям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земельных отношений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осуществления земельных отношений
</w:t>
            </w:r>
          </w:p>
        </w:tc>
      </w:tr>
      <w:tr>
        <w:trPr>
          <w:trHeight w:val="12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передаваемые административные функции в рамках разграничения полномочий между уровнями государственного управления
</w:t>
            </w:r>
          </w:p>
        </w:tc>
      </w:tr>
      <w:tr>
        <w:trPr>
          <w:trHeight w:val="6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Промышленность, архитектурная, градостроительная и строительная деятельность
</w:t>
            </w:r>
            <w:r>
              <w:rPr>
                <w:rFonts w:ascii="Times New Roman"/>
                <w:b w:val="false"/>
                <w:i w:val="false"/>
                <w:color w:val="000000"/>
                <w:sz w:val="20"/>
              </w:rPr>
              <w:t>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Архитектурная, градостроительная и строительная деятельность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государственного архитектурно-строительного контроля области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государственного архитектурно-строительного контроля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строительства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архитектуры и градостроительства области
</w:t>
            </w:r>
          </w:p>
        </w:tc>
      </w:tr>
      <w:tr>
        <w:trPr>
          <w:trHeight w:val="6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архитектуры и градостроительства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Транспорт и коммуникации
</w:t>
            </w:r>
            <w:r>
              <w:rPr>
                <w:rFonts w:ascii="Times New Roman"/>
                <w:b w:val="false"/>
                <w:i w:val="false"/>
                <w:color w:val="000000"/>
                <w:sz w:val="20"/>
              </w:rPr>
              <w:t>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Автомобильный транспорт
</w:t>
            </w:r>
          </w:p>
        </w:tc>
      </w:tr>
      <w:tr>
        <w:trPr>
          <w:trHeight w:val="6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функционирования автомобильных дорог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сфере транспорта и коммуникаций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Управления пассажирского транспорта и автомобильных дорог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Организация пассажирских перевозок по социально значимым межрайонным (междугородним) сообщениям
</w:t>
            </w:r>
          </w:p>
        </w:tc>
      </w:tr>
      <w:tr>
        <w:trPr>
          <w:trHeight w:val="9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Разработка и экспертиза технико-экономических обоснований местных бюджетных инвестиционных проектов (программ)
</w:t>
            </w:r>
          </w:p>
        </w:tc>
      </w:tr>
      <w:tr>
        <w:trPr>
          <w:trHeight w:val="37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Трансферты из местных бюджетов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Регулирование экономической деятельности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предпринимательства и промышленности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деятельности Департамента предпринимательства и промышленности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Поддержка предпринимательской деятельности и защита конкуренции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предпринимательства и промышленности области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поддержку предпринимательской деятельности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Чрезвычайный резерв местного исполнительного органа области для ликвидации чрезвычайных ситуаций природного и техногенного характера
</w:t>
            </w:r>
          </w:p>
        </w:tc>
      </w:tr>
      <w:tr>
        <w:trPr>
          <w:trHeight w:val="15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на увеличение заработной платы государственным служащим, работникам государственных учреждений, не являющимся государственными служащими, и работникам казенных предприятий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Резерв местного исполнительного органа области на исполнение обязательств по решениям судов
</w:t>
            </w:r>
          </w:p>
        </w:tc>
      </w:tr>
      <w:tr>
        <w:trPr>
          <w:trHeight w:val="9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текущие трансферты бюджетам районов (городов областного значения) возмещение потерь поступлений в бюджет
</w:t>
            </w:r>
          </w:p>
        </w:tc>
      </w:tr>
      <w:tr>
        <w:trPr>
          <w:trHeight w:val="6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предпринимательства и промышленности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Реализация Стратегии индустриально-инновационного развития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Официальные трансферты
</w:t>
            </w:r>
            <w:r>
              <w:rPr>
                <w:rFonts w:ascii="Times New Roman"/>
                <w:b w:val="false"/>
                <w:i w:val="false"/>
                <w:color w:val="000000"/>
                <w:sz w:val="20"/>
              </w:rPr>
              <w:t>
</w:t>
            </w:r>
          </w:p>
        </w:tc>
      </w:tr>
      <w:tr>
        <w:trPr>
          <w:trHeight w:val="43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Официальные трансферты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Бюджетные изъятия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Возврат целевых трансфертов
</w:t>
            </w:r>
          </w:p>
        </w:tc>
      </w:tr>
      <w:tr>
        <w:trPr>
          <w:trHeight w:val="43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Погашение займов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займов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8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Погашение долга местного исполнительного органа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решению областного маслихата
</w:t>
      </w:r>
      <w:r>
        <w:br/>
      </w:r>
      <w:r>
        <w:rPr>
          <w:rFonts w:ascii="Times New Roman"/>
          <w:b w:val="false"/>
          <w:i w:val="false"/>
          <w:color w:val="000000"/>
          <w:sz w:val="28"/>
        </w:rPr>
        <w:t>
от 12 декабря 2006 года N 308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бюджетных программ развития областного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2007 год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3 в новой редакции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решением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маслихата Актюбинской области от 12 октября 2007 года N 13.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93"/>
        <w:gridCol w:w="973"/>
        <w:gridCol w:w="1093"/>
        <w:gridCol w:w="8933"/>
      </w:tblGrid>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Функ.группа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Подфункция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 программа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расходов
</w:t>
            </w:r>
          </w:p>
        </w:tc>
      </w:tr>
      <w:tr>
        <w:trPr>
          <w:trHeight w:val="6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Затраты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Государственные услуги общего характера
</w:t>
            </w:r>
            <w:r>
              <w:rPr>
                <w:rFonts w:ascii="Times New Roman"/>
                <w:b w:val="false"/>
                <w:i w:val="false"/>
                <w:color w:val="000000"/>
                <w:sz w:val="20"/>
              </w:rPr>
              <w:t>
</w:t>
            </w:r>
          </w:p>
        </w:tc>
      </w:tr>
      <w:tr>
        <w:trPr>
          <w:trHeight w:val="6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Аппарат акима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электронного правительства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Финансовая деятельность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Общественный порядок, безопасность, правовая, судебная, уголовно - исполнительная деятельность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Правоохранительная деятельность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органов внутренних дел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Образование
</w:t>
            </w:r>
            <w:r>
              <w:rPr>
                <w:rFonts w:ascii="Times New Roman"/>
                <w:b w:val="false"/>
                <w:i w:val="false"/>
                <w:color w:val="000000"/>
                <w:sz w:val="20"/>
              </w:rPr>
              <w:t>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Начальное общее, основное общее, среднее общее образование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Информатизация системы среднего образования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Среднее профессиональное образование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со средним профессиональным образованием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Подготовка специалистов со средним профессиональным образованием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области образования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человеческого капитала в рамках электронного правительства
</w:t>
            </w:r>
          </w:p>
        </w:tc>
      </w:tr>
      <w:tr>
        <w:trPr>
          <w:trHeight w:val="6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человеческого капитала в рамках электронного правительства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строительство и реконструкцию объектов образования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образования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Здравоохранение
</w:t>
            </w:r>
            <w:r>
              <w:rPr>
                <w:rFonts w:ascii="Times New Roman"/>
                <w:b w:val="false"/>
                <w:i w:val="false"/>
                <w:color w:val="000000"/>
                <w:sz w:val="20"/>
              </w:rPr>
              <w:t>
</w:t>
            </w:r>
          </w:p>
        </w:tc>
      </w:tr>
      <w:tr>
        <w:trPr>
          <w:trHeight w:val="2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области здравоохранения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27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здравоохранения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Жилищно-коммунальное хозяйство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Жилищное хозяйство
</w:t>
            </w:r>
          </w:p>
        </w:tc>
      </w:tr>
      <w:tr>
        <w:trPr>
          <w:trHeight w:val="43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бюджетов районов (городов областного значения) на строительство жилья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строительство жилья государственного коммунального жилищного фонда
</w:t>
            </w:r>
          </w:p>
        </w:tc>
      </w:tr>
      <w:tr>
        <w:trPr>
          <w:trHeight w:val="9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и обустройство инженерно-коммуникационной инфраструктуры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Коммунальное хозяйство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9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коммунального хозяйства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Газификация населенных пунктов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коммунального хозяйства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Культура, спорт, туризм и информационное пространство
</w:t>
            </w:r>
            <w:r>
              <w:rPr>
                <w:rFonts w:ascii="Times New Roman"/>
                <w:b w:val="false"/>
                <w:i w:val="false"/>
                <w:color w:val="000000"/>
                <w:sz w:val="20"/>
              </w:rPr>
              <w:t>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Деятельность в области культуры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культуры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Спорт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физической культуры и спорта
</w:t>
            </w:r>
          </w:p>
        </w:tc>
      </w:tr>
      <w:tr>
        <w:trPr>
          <w:trHeight w:val="12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Сельское, водное, лесное, рыбное хозяйство, особоохраняемые природные территории, охрана окружающей среды и животного мира, земельные отношения
</w:t>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Сельское хозяйство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сельского хозяйства области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Кредитование сельхозтоваропроизводителей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Водное хозяйство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9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системы водоснабжения
</w:t>
            </w:r>
          </w:p>
        </w:tc>
      </w:tr>
      <w:tr>
        <w:trPr>
          <w:trHeight w:val="33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Охрана окружающей среды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строительства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объектов охраны окружающей среды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Промышленность, архитектурная, градостроительная и строительная деятельность
</w:t>
            </w:r>
            <w:r>
              <w:rPr>
                <w:rFonts w:ascii="Times New Roman"/>
                <w:b w:val="false"/>
                <w:i w:val="false"/>
                <w:color w:val="000000"/>
                <w:sz w:val="20"/>
              </w:rPr>
              <w:t>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Архитектурная, градостроительная и строительная деятельность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архитектуры и градостроительства области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Создание информационных систем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Транспорт и коммуникации
</w:t>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Автомобильный транспорт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
</w:t>
            </w:r>
          </w:p>
        </w:tc>
      </w:tr>
      <w:tr>
        <w:trPr>
          <w:trHeight w:val="9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Целевые трансферты на развитие бюджетам районов (городов областного значения) на развитие транспортной инфраструктуры
</w:t>
            </w:r>
          </w:p>
        </w:tc>
      </w:tr>
      <w:tr>
        <w:trPr>
          <w:trHeight w:val="69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услуги в сфере транспорта и коммуникаций
</w:t>
            </w:r>
          </w:p>
        </w:tc>
      </w:tr>
      <w:tr>
        <w:trPr>
          <w:trHeight w:val="6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Управление пассажирского транспорта и автомобильных дорог области
</w:t>
            </w:r>
          </w:p>
        </w:tc>
      </w:tr>
      <w:tr>
        <w:trPr>
          <w:trHeight w:val="36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Развитие транспортной инфраструктуры
</w:t>
            </w:r>
          </w:p>
        </w:tc>
      </w:tr>
      <w:tr>
        <w:trPr>
          <w:trHeight w:val="34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w:t>
            </w:r>
            <w:r>
              <w:rPr>
                <w:rFonts w:ascii="Times New Roman"/>
                <w:b w:val="false"/>
                <w:i w:val="false"/>
                <w:color w:val="000000"/>
                <w:sz w:val="20"/>
              </w:rPr>
              <w:t>
</w:t>
            </w:r>
          </w:p>
        </w:tc>
      </w:tr>
      <w:tr>
        <w:trPr>
          <w:trHeight w:val="28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w:t>
            </w:r>
          </w:p>
        </w:tc>
      </w:tr>
      <w:tr>
        <w:trPr>
          <w:trHeight w:val="30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финансов области
</w:t>
            </w:r>
          </w:p>
        </w:tc>
      </w:tr>
      <w:tr>
        <w:trPr>
          <w:trHeight w:val="61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8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Формирование или увеличение уставного капитала юридических лиц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решению областного маслихата
</w:t>
      </w:r>
      <w:r>
        <w:br/>
      </w:r>
      <w:r>
        <w:rPr>
          <w:rFonts w:ascii="Times New Roman"/>
          <w:b w:val="false"/>
          <w:i w:val="false"/>
          <w:color w:val="000000"/>
          <w:sz w:val="28"/>
        </w:rPr>
        <w:t>
от 12 декабря 2006 года N 308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областных бюджетных программ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 подлежащих секвестрированию в процессе исполнения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областного бюджета на 2007 год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833"/>
        <w:gridCol w:w="993"/>
        <w:gridCol w:w="833"/>
        <w:gridCol w:w="8753"/>
      </w:tblGrid>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Функциональная
</w:t>
            </w:r>
            <w:r>
              <w:br/>
            </w:r>
            <w:r>
              <w:rPr>
                <w:rFonts w:ascii="Times New Roman"/>
                <w:b w:val="false"/>
                <w:i w:val="false"/>
                <w:color w:val="000000"/>
                <w:sz w:val="20"/>
              </w:rPr>
              <w:t>
группа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Подфункция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Администратор бюджетной  программы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Программа
</w:t>
            </w:r>
          </w:p>
        </w:tc>
        <w:tc>
          <w:tcPr>
            <w:tcW w:w="8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расходов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Образование
</w:t>
            </w:r>
            <w:r>
              <w:rPr>
                <w:rFonts w:ascii="Times New Roman"/>
                <w:b w:val="false"/>
                <w:i w:val="false"/>
                <w:color w:val="000000"/>
                <w:sz w:val="20"/>
              </w:rPr>
              <w:t>
</w:t>
            </w:r>
          </w:p>
        </w:tc>
      </w:tr>
      <w:tr>
        <w:trPr>
          <w:trHeight w:val="3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Начальное общее, основное общее, среднее общее образование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образования области
</w:t>
            </w:r>
          </w:p>
        </w:tc>
      </w:tr>
      <w:tr>
        <w:trPr>
          <w:trHeight w:val="6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8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по специальным образовательным программам
</w:t>
            </w:r>
          </w:p>
        </w:tc>
      </w:tr>
      <w:tr>
        <w:trPr>
          <w:trHeight w:val="6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8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Общеобразовательное обучение одаренных детей в специализированных организациях образования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Здравоохранение
</w:t>
            </w:r>
            <w:r>
              <w:rPr>
                <w:rFonts w:ascii="Times New Roman"/>
                <w:b w:val="false"/>
                <w:i w:val="false"/>
                <w:color w:val="000000"/>
                <w:sz w:val="20"/>
              </w:rPr>
              <w:t>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Поликлиники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Департамент здравоохранения области
</w:t>
            </w:r>
          </w:p>
        </w:tc>
      </w:tr>
      <w:tr>
        <w:trPr>
          <w:trHeight w:val="30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8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Оказание первичной медико-санитарной помощи населению
</w:t>
            </w:r>
          </w:p>
        </w:tc>
      </w:tr>
      <w:tr>
        <w:trPr>
          <w:trHeight w:val="121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8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