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db0b8" w14:textId="1fdb0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мест розничной торговли периодических печатных изданий, публикующих материалы эротического характера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19 мая 2006 года N 873. Зарегистрировано Управлением юстиции города Актобе Актюбинской области 31 мая 2006 года N 3-1-51. Утратило силу постановлением акимата города Актобе Актюбинской области от 26 ноября 2012 года № 3679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Актобе Актюбинской области от 26.11.2012 № 3679.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Во исполнение постановления акимата Актюбинской области от 12 июня 2003 года N 142 и с целью упорядочения деятельности торговых точек по реализации периодических печатных изданий, публикующих материалы эротического характера,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Казахстана "О средствах массовой информации" от 23 июля 1999 года N 451-I,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Законa Республики Казахстан "О местном государственном управлении в Республике Казахстан" от 27 января 2001 года,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мест розничной торговли периодических печатных изданий, публикующих материалы эротического характера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  города Кушербаева А.К.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Актобе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мая 2006 года N 873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мест розничной торговли периодических печатных изданий,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публикующих материалы эротического характера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793"/>
        <w:gridCol w:w="543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организации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Адрес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аэропорта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г.Актобе, Авиагородок, 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железнодорожного вокзала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г.Актобе, улица Привокзальная, 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автовокзала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г.Актобе, улица312 Стрелковой дивизии,4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главпочтамта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г.Актобе, проспект Абылхаир- хана, 62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Гостиница "Актобе"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г.Актобе, проспект Абылхаир- хана, 62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Книжный магазин "Алем"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г.Актобе, проспект Абылхаир- хана, 67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Книжный магазин "Эконимик'c"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г.Актобе, улица Есет Батыра, 130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