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02bd6" w14:textId="7f02b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льгот на проезд в городском общественном транспорте (кроме такси) военнослужащим срочной службы внутренних войск и Министерства обороны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очередной тридцать пятой сессии Маслихата города Актобе от 26 декабря 2006 года N 299. Зарегистрировано в Управлении юстиции города Актобе 17 января 2007 года за N 3-1-65. Утратило силу решением маслихата города Актобе Актюбинской области от 27 октября 2009 года № 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решением маслихата города Актобе Актюбинской области от 27.10.2009 № 198.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>
На основании статей</w:t>
      </w:r>
      <w:r>
        <w:rPr>
          <w:rFonts w:ascii="Times New Roman"/>
          <w:b w:val="false"/>
          <w:i w:val="false"/>
          <w:color w:val="000000"/>
          <w:sz w:val="28"/>
        </w:rPr>
        <w:t xml:space="preserve">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статей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 "О местном государственном управлении в Республике Казахстан", решения акима Актюбинской области от 24 января 2000 года N 12 "Об утверждении Порядка, обеспечивающего право граждан, имеющих льготы на проезд",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>
1. Предоставить льготы на проезд в городском общественном транспорте (кроме такси) за счет средств городского бюджета военнослужащим срочной службы внутренних войск и Министерства обороны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>
2. Настоящее решение вводится в действие с 1 января 2007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