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8b00c" w14:textId="a78b0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области от 29 апреля 2003 года N 21 "Об утверждении Правил предоставления в имущественный найм (аренду) как с правом выкупа так и без права выкупа объектов, находящихся на балансе государственных предприятий и учреждений области (коммунальная собственность акимата Алматинской области)"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N 36 от 10 февраля 2006 года. Зарегистрировано Департаментом юстиции Алматинской области 21 марта 2006 года за N 1959. Утратило силу - постановлением акимата Алматинской области от 10 августа 2011 года N 163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постановлением акимата Алматинской области от 10.08.2011 </w:t>
      </w:r>
      <w:r>
        <w:rPr>
          <w:rFonts w:ascii="Times New Roman"/>
          <w:b w:val="false"/>
          <w:i w:val="false"/>
          <w:color w:val="ff0000"/>
          <w:sz w:val="28"/>
        </w:rPr>
        <w:t>N 163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от 4 октября 2004 года N 1022 "Об утверждении типовой структуры местного государственного управления Республики Казахстан", акимат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от 29 апреля 2003 года N 21 "Об утверждении Правил предоставления в имущественный найм (аренду) как с правом выкупа так и без права выкупа объектов, находящихся на балансе государственных предприятий и учреждений области (коммунальная собственность акимата Алматинской области, зарегистрированное в Реестре государственной регистрации нормативных правовых актов от 7 мая 2003 года N 1128 и опубликованное в газете "Огни Алатау" от 22 мая 2003 года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"Департамент по управлению и приватизации коммунальной собственности" заменить словами "Алматинское областное финансовое управление";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Правил предоставления в имущественный найм (аренду) как с правом выкупа так и без права выкупа объектов, находящихся на балансе государственных предприятий и учреждений области (коммунальная собственность акимата Алматинской области), утвержденных вышеуказанным постановлением слова "Департамент по управлению и приватизации коммунальной собственности Акима Алматинской области" заменить словами "Алматинское областное финансовое управление и районные (городские) отделы финансов".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Настоящее постановление вводится в действие со дня государственной регистрации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3.Контроль за исполнением настоящего постановления оставляю за собой.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Алматинской области                        В. Долженков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