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680a" w14:textId="a586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 для назначения
государственной адресной социальной помощи и ежемесячного государственного пособия, назначаемого и выплачиваемого на детей до восемнадцати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26 января 2006 года N 9. Зарегистрировано Департаментом юстиции Жамбылской области 13 марта 2006 года за № 1637. Утратило силу постановлением акимата Жамбылской области от 28 ноября 2013 года №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Жамбылской области от 28.11.2013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адресной социальной помощи"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государственных пособиях семьям, имеющим детей",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24 декабря 2001 года № 1685 "О мерах по реализации Закона Республики Казахстан "О государственной адресной социальной помощи"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 ноября 2005 года № 1092 "О некоторых мерах по реализации Закона Республики Казахстан "О государственных пособиях семьям, имеющим детей", на основании статьи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Утвердить Положение об участковых комиссиях для назначения государственной адресной социальной помощи и ежемесячного государственного пособия, назначаемого и выплачиваемого на детей до восемнадцати лет (далее-Положение) и форму заключения участковой комиссии согласно приложениям 1,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Согласовать Положение с областным маслихатом.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Определить уполномоченными органами по назначению государственной адресной социальной помощи и ежемесячного государственного пособия на детей до восемнадцати лет - отделы занятости и социальных программ акиматов районов и города Тараз, а по заверению сведений о составе семьи и размере личного подсобного хозяйства заявителя для получения государственной адресной социальной помощи и ежемесячного государственного пособия на детей до восемнадцати лет в районах - акимов городов районного значения, поселка, аула (села), аульного (сельского) округа, а в городе Тараз - отдел занятости и социальных программ акимата города Тараз, по сведениям квартальных, уличных комитетов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Акимам районов и города Тараза осуществлять постоянный контроль за правильностью назначения и выплатой государственной адресной социальной помощи и ежемесячного государственного пособия на детей до восемнадцати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После согласования с областным маслихатом Департаменту координации занятости и социальных программ акимата Жамбылской области обеспечить государственную регистрацию Положения в Департаменте юстиции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6. Данное постановление вступает в силу со дня регистрации в Департаменте юстиции и распространяется на отношения, возникшие с 1 января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Контроль за выполнением настоящего постановления возложить на заместителя Акима области Байбекова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Жексембин Б.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Жамбылского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Асильбеков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20.02.2006 г.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 №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2006 года N 9     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 участковых комиссиях для назначения государственной адресной социальной помощи и ежемесячного государственного пособия, назначаемого и выплачиваемого на детей до восемнадцати лет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Участковые комиссии для назначения государственной адресной социальной помощи и ежемесячного государственного пособия, назначаемого и выплачиваемого на детей до восемнадцати лет образуются, реорганизуются, ликвидируются решением акимов сельских округов, (села, аула, поселка) и городов (в дальнейшем - участковые комиссии) для обследования материального положения и обстоятельств, в связи с которыми население обращается за социальной помощью.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Участковые комиссии осуществляют свою деятельность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государственной адресной социальной помощи </w:t>
      </w:r>
      <w:r>
        <w:rPr>
          <w:rFonts w:ascii="Times New Roman"/>
          <w:b w:val="false"/>
          <w:i w:val="false"/>
          <w:color w:val="000000"/>
          <w:sz w:val="28"/>
        </w:rPr>
        <w:t>" 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государственных пособиях семьям, имеющим детей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назначения и выплаты адресной социальной помощи </w:t>
      </w:r>
      <w:r>
        <w:rPr>
          <w:rFonts w:ascii="Times New Roman"/>
          <w:b w:val="false"/>
          <w:i w:val="false"/>
          <w:color w:val="000000"/>
          <w:sz w:val="28"/>
        </w:rPr>
        <w:t>", утвержденными Постановлением Правительства Республики Казахстан от 24 декабря 2001 года № 1685, и "Правилами назначения и выплаты государственных пособий семьям, имеющим детей", "Правилами определения совокупного дохода семьи, претендующей на получения пособия на детей"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РК от 2 ноября 2005 года № 1092, "Правилами исчисления совокупного дохода лица (семьи), претендующего на получение адресной социальной помощи"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труда и социальной защиты населения Республики Казахстан от 13 февраля 2002 года № 31-П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состав участковых комиссий на общественных началах могут входить представители органов местного государственного управления, общественных объединений, общественности участка (жилого квартала, кооперативов собственников квартир, микрорайона, улицы, поселка, аула, села, с их согласия), работники правоохранительных органов, органов образования, здравоохранения, налоговых служб, представители уполномоченного органа, ответственного за оказание социальной помощи.        4. Председателем участковой комиссии в сельской местности является аким, в городе - представитель акима города, соответствующего административного - территориального деления. Состав участковых комиссий должен быть не менее 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Председатель участковой комиссии несет ответственность за созыв заседаний участковых комиссий, их периодичность, за организацию проведения обследования материального положения граждан, обратившихся за государственной адресной социальной помощью и ежемесячного государственного пособия на детей до восемнадцати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 выводе из состава комиссий любого члена, нарушившего порядок обследования, принимает соответствующий аким. 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функции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Участковые комиссии содействуют уполномоченным органам и акимам в деятельности по оказанию социальной помощи населению в целях обеспечения ее адресности наиболее нуждающимся.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Участковые комиссии в случае необходимости по поручению уполномоченных органов в пятидневный срок проводят обследование материального положения малообеспеченных семей, определяют наиболее нуждающихся в социальной помощи граждан, постоянно проживающих в данном округе, составляют акты о материальном положении семьи, готовят заключение, подписанное членами комиссии и представляют в соответствующий акимат, а акимат с приложением необходимых документов представляют уполномоченному органу.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Участковые комиссии ведут разъяснительную работу среди населения, информируют жителей о вносимых изменениях в действующие законы и правила по оказанию государственной адресной социальной помощи и ежемесячного государственного пособия на детей до восемнадцати лет. 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и обязанности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Члены участковой комиссии могут принимать участие в заседаниях и совещаниях, проводимых уполномоченным органом по вопросам, имеющим отношение к деятельности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Члены участковой комиссии не имеют право принимать подарки или иные знаки благодарности в какой-либо форме от членов обследуемой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Члены участковой комиссии несут ответственность за достоверность и точность информации, изложенной в акте обследования и заключении, представленным соответствующему акимату и уполномоченному органу, гарантирует строгое конфиденциальное использование информации, полученной в ходе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Участковые комиссии вправе запрашивать в соответствующих органах сведения, необходимые для проведения обследований, по поручению уполномоченного органа выборочно перепроверить представленные документы. 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Процедура проверки нуждаемости в социальной помощи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Обследование фактического материального положения семьи осуществляется по месту основного жительства и регистрации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Обследование материального положения семьи заявителя на получения социальной помощи проводится в присутствии самого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Проверка материального положения заявителя и его семьи проводится составом не менее 2/3 членов участковой комиссии при соблюдении уважения к частной жизни граждан в обстановке, исключающей действия, унижающие их достоинство.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ходе обследования участковые комиссии выявляют обстоятельства, в связи с которыми заявитель обратился за помощью: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число работающих членов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число неработающих членов семьи в трудоспособном возрасте, причину их незанятости;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в семье лиц трудоспособного возраста, занятых уходом за детьми, инвалидами, престарелыми, больными;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в семье несовершеннолетних детей и лиц, нуждающихся в уходе (инвалидов, престарелых, больных);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фактический уровень доходов лиц, заявивших о своей самозанятости (путем личного опроса членов семьи, соседей);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наличие земельного надела и личного подсобного хозяйства (домашнего скота, птицы, приусадебного участка, земельного надела, арендуемого земельного участка, огорода, дачного участка) и размер фактических доходов от их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количества единиц жилища (квартиры, дома);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или отсутствие автотранспорта, пригодного к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среднедушевой доход в семье после оплаты содержания жилища и коммунальных услуг (приобретения топлива в среднегодовом исчислении)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отсутствие возможности получения доходов, причины 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пьянство родителей или одного из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отсутствие отца или его помощи детям;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несоответствие образования для устройства на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многодетность;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отсутствие родственников, оказывающих помощь;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отсутствие излишней жилплощади и подсобных помещений для предоставления в аренду;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болезнь члена семьи. 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2006 года № 9      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Участковой комиссии_________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(сельского, в г. Тараз территориального участка округа)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 предоставлении адресной социальной помощи и ежемесячного государственного пособия назначаемого и выплачиваемого на детей до восемнадцати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N                                      "___" _________200_года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Участковая комиссия: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рассмотрев документы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обследовав материальное положение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выборочно перепроверив представленные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Решила: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Семья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имя, отчество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(адрес)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____________________________________________________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(нуждается или не нуждается в оказании помощи)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(если нуждается, то указать вид помощи)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 как,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(мнение членов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