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5d55a" w14:textId="565d5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аульного округа Ново-Воскресеновка и аула Ново-Воскресеновка Меркенского района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26 октября 2006 года № 270 и Решение Маслихата Жамбылской области от 17 ноября 2006 года № 19-20. Зарегистрировано Департаментом юстиции Жамбылской области 17 ноября 2006 года за N 1651.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акимата Жамбылской области от 19.03.2019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Жамбылского областного маслихата от 19.03.2019 </w:t>
      </w:r>
      <w:r>
        <w:rPr>
          <w:rFonts w:ascii="Times New Roman"/>
          <w:b w:val="false"/>
          <w:i w:val="false"/>
          <w:color w:val="ff0000"/>
          <w:sz w:val="28"/>
        </w:rPr>
        <w:t>№ 32-8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акимат Жамбылской области ПОСТАНОВЛЯЕТ и Жамбылский областной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акимата Жамбылской области от 19.03.2019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Жамбылского областного маслихата от 19.03.2019 </w:t>
      </w:r>
      <w:r>
        <w:rPr>
          <w:rFonts w:ascii="Times New Roman"/>
          <w:b w:val="false"/>
          <w:i w:val="false"/>
          <w:color w:val="000000"/>
          <w:sz w:val="28"/>
        </w:rPr>
        <w:t>№ 32-8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сельский округ Ново-Воскресеновка и село Ново-Воскресеновка Меркенского района Жамбылской области на имя Андас батыра.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Жамбылской области от 19.03.2019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Жамбылского областного маслихата от 19.03.2019 </w:t>
      </w:r>
      <w:r>
        <w:rPr>
          <w:rFonts w:ascii="Times New Roman"/>
          <w:b w:val="false"/>
          <w:i w:val="false"/>
          <w:color w:val="000000"/>
          <w:sz w:val="28"/>
        </w:rPr>
        <w:t>№ 32-8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Настоящий нормативный правовой акт приобретает силу после государственной регистрации в департаменте юстиции Жамбылской области и вводится в действие по истечении десяти календарных дней со дня его первого официального опубликования.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Телеуов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акима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Савченко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