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0de6" w14:textId="d320d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2007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12 декабря 2006 года N 21-2. Зарегистрировано Департаментом юстиции Жамбылской области 15 декабря 2006 года за N 1654. Утратило силу решением маслихата Жамбылской области от 29 октября 2009 года № 16-19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Жамбылской области от 29.10.2009 № 16-19.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от 8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2007 год"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областной бюджет на 2007 год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- 44579450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- 7616597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- 8943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- 36943910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- 44759526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-180076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-803214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- 340000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- 1143214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профицит бюджета - 623138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профицита бюджета - -623138 тысяч тенге.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25-4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2-2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Установить на 2007 год нормативы распределения общей суммы поступлений индивидуального подоходного налога и социального налога: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бюджеты районов и города Тараз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Байзакского района - 50,0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Жуалынского района - 100,0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Кордайского района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Т.Рыскулова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Меркенского района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Мойынкумского района - 20,0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- 40,0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- 50,0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Шуского района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Тараз - 30,0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областной бюджет от районов (города)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Байзакского района - 50,0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 - 70,0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Кордайского района - 70,0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Т.Рыскулова - 70,0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Меркенского района - 70,0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Мойынкумского района - 80,0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- 60,0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- 50,0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Шуского района - 70,0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Тараз - 70,0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в доход областного бюджета в размере 100 процентов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по плате за загрязнение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пользование водными ресурсами поверхностных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лесные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на 2007 год объемы субвенций, передаваемых из областного бюджета в районные и городской бюджеты в сумме 8997294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Байзакского района - 900014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 - 596585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Жуалынского района - 753339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Кордайского района - 1073386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Т.Рыскулова - 845267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Меркенского района - 1064200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Мойынкумского района - 256091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- 727484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- 616339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Шуского района - 800858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Тараз - 1363731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со статьей 18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государственном регулировании развития агропромышленного комплекса и сельских территорий" на 2007 год предусмотреть средства на выплату надбавки к заработной плате специалистам государственных учреждений и организаций образования, здравоохранения, социального обеспечения, культуры и спорта, финансируемых из областного бюджета, работающим в сельской местности в размере 25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2007 год предусмотрены целевые текущие трансферты за счет средств республиканского бюджета бюджетам районов и города Тараз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830000 тысяч тенге - на выплату государственных пособий на детей до 18 лет из малообеспеченных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3019 тысяча тенге - на компенсацию повышения тарифов абонентской платы за телефон социально-защищаемым гражданам, являющимся абонентами городских сетей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17947 тысяч тенге -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инвалида.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6 с изменениями, внесенными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Предусмотреть в областном бюджете на 2007 год целевые текущие трансферты бюджетам районов и города Тараз на выплату заработной платы государственным служащим, работникам государственных учреждений, не являющимся государственными служащими и работникам казенных предприятий в сумме 5143401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Байзакского района - 420341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Жамбылского района - 514543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Жуалынского района - 442458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Кордайского района - 323361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Т.Рыскулова - 407526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Меркенского района - 386761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Мойынкумского района - 373516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Сарысуского района - 273691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Таласского района - 255281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Шуского района - 537131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Тараз - 1208792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областном бюджете на 2007 год предусмотрены целевые текущие трансферты бюджетам районов и города Тараз за счет средств республиканского бюджета на реализацию Государственной программы развития образования Республики Казахстан на 2005-2010 годы в сумме 1203548 тысячи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794326 тысячи тенге - на обеспечение содержания типовых штатов государственных учреждений общего среднего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143650 тысячи тенге - на содержание вновь вводимых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6840 тысяч тенге - на организацию питания, проживания и подвоза детей к пунктам тестирования;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28115 тысяч тенге - на подключение к Интернету и оплату трафика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47875 тысяч тенге -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88782 тысячи тенге - на создание лингафонных и мультимедийных кабинетов в государственных учреждениях среднего общего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93960 тысяча тенге - на оснащение учебным оборудованием кабинетов физики, химии, биологии в государственных учреждениях среднего общего образования.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изменениями, внесенными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Предусмотреть в областном бюджете на 2007 год целевые текущие трансферты за счет средств республиканского бюджета, бюджетам районов и города Тараз в сумме 37929 тысяч тенге на увеличение лимита штатной численности в связи с передачей в ведение местных исполнительных органов отдельных функций и полномочий в области государственного регулирования вопросов сельского хозяйства и управления земельными ресурсами,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8878 тысяч тенге - на увеличение штатной численности местных исполнительных органов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29051 тысяч тенге - на увеличение штатной численности местных исполнительных органов по земельным отношениям.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2007 год на развитие и укрепление социальной инфраструктуры села в рамках реализации Государственной программы развития сельских территорий Республики Казахстан на 2004-2010 годы затраты за счет средств республиканского бюджета в сумме 1330732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питьевого водоснабжения аульных (сельских) населенных пунктов - 550062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реконструкцию объектов образования аульной (сельской) местности - 780670 тысяч тенге.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10 с изменениями, внесенными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Предусмотреть в областном бюджете на 2007 год целевые трансферты бюджету города Тараз за счет средств республиканского бюджета на развитие объектов образования - 797960 тысяч тенге, из них на строительство школы - 647960 тысяч тенге, детского сада - 150000 тысяч тенге.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с изменениями, внесенными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Учесть, что в областном бюджете на 2007 год предусмотрены затраты за счет целевых трансфертов их республиканского бюджета на строительство автомобильных дорог в сумме 162000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Утвердить резерв местного исполнительного органа в сумме 422609 тысяч тенге.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13 с изменениями, внесенными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22-4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14.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Предусмотреть в областном бюджете на 2007 год на кредитование бюджета города Тараз для строительства жилья в рамках реализации жилищной политики в сумме 310000 тысяч тенге, на кредитование сельхозтоваропроизводителей 30000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14 с дополнениями, внесенными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2-2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15. 
</w:t>
      </w:r>
      <w:r>
        <w:rPr>
          <w:rFonts w:ascii="Times New Roman"/>
          <w:b w:val="false"/>
          <w:i w:val="false"/>
          <w:color w:val="000000"/>
          <w:sz w:val="28"/>
        </w:rPr>
        <w:t>
Учесть в составе затрат областного бюджета 4601682 тысяч тенге за счет целевых трансфертов, получаемых из республиканского бюджета в 2007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16. Учесть, что в областном бюджете на 2007 год предусмотрены целевые трансферты за счет средств областного бюджета бюджетам районов и города Тараз в сумме 1002729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16 с изменениями, внесенными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25-4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17. Утвердить перечень бюджетных программ развития областного бюджета на 2007 год с разделением на бюджетные программы, направленные на реализацию бюджетных инвестиционных проектов (программ)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8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бюджетных программ, не подлежащих секвестру в процессе исполнения местных бюджетов на 2007 год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9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Утвердить, что средства на выплату государственных пособий на детей до 18 лет из малообеспеченных семей предусматривается в местных бюджетах в размерах не ниже определенных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Учесть, что в областном бюджете на 2007 год предусмотрены целевые трансферты на реализацию Государственной программы развития жилищного строительства в Республики Казахстан на 2005-2007 годы районным бюджетам и бюджету города Тараз за счет средств республиканского бюджета на развитие и обустройство инженерно-коммуникационной инфраструктуры в сумме 1190000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11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20-1. Учесть, что в областном бюджете на 2007 год предусмотрены целевые трансферты за счет средств республиканского бюджета бюджетам районов и города Тараз на развитие человеческого капитала в рамках электронного правительства в сумме 40195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12 </w:t>
      </w:r>
      <w:r>
        <w:rPr>
          <w:rFonts w:ascii="Times New Roman"/>
          <w:b w:val="false"/>
          <w:i w:val="false"/>
          <w:color w:val="000000"/>
          <w:sz w:val="28"/>
        </w:rPr>
        <w:t>. 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20-1 дополнен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Пункт 20-1 с изменениями, внесенными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20-2. Учесть, что в областном бюджете на 2007 год затраты на строительство объектов здравоохранения за счет средств республиканского бюджета в сумме 55156 тысяч тенге;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Пунктом 20-2 дополнен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20-3. Учесть, что в областном бюджете на 2007 год предусмотрены целевые текущие трансферты за счет средств республиканского бюджета бюджету города Тараз на возмещение потерь поступлений в бюджет в сумме 2036 тысяч тенге;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Пунктом 20-3 дополнен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20-4. Учесть, что в областном бюджете на 2007 год предусмотрены целевые текущие трансферты за счет средств республиканского бюджета бюджетам районов и города Тараз на внедрение системы интерактивного обучения в государственной системе среднего общего образования в сумме 73712 тысяч тенге, согласно приложению 13; </w:t>
      </w:r>
      <w:r>
        <w:rPr>
          <w:rFonts w:ascii="Times New Roman"/>
          <w:b w:val="false"/>
          <w:i/>
          <w:color w:val="0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Сноска.Пункт 20-4 дополнен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21. Настоящее решение вступает в силу со дня государственной регистрации в Департаменте юстиции и вводится в действие с 1 января 2007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Жумабаев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1"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Областной бюджет на 2007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новой редакции в соответствии с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25-4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2-2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"/>
        <w:gridCol w:w="974"/>
        <w:gridCol w:w="308"/>
        <w:gridCol w:w="1273"/>
        <w:gridCol w:w="12"/>
        <w:gridCol w:w="5810"/>
        <w:gridCol w:w="29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44579450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HАЛОГОВЫЕ ПОСТУПЛЕHИЯ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7616597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2580762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4647725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4647725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 использование природных и других ресурсов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HЕHАЛОГОВЫЕ ПОСТУПЛЕHИЯ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36943910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128287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36815623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36815623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44759526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793714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68844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 и организации предупреждения и ликвидации аварий и стихийных бедствий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мобилизационной подготовке, гражданской обороне и организации предупреждения и ликвидации аварий и стихийных бедствий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 экономических обоснований местных бюджетных инвестиционных проектов (программ)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2029469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1884469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1850228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6090354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577976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в спорте детей в специализированных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128197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2044241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585085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областных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областного масштаба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содержания типовых штатов государственных учреждений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подключение к Интернету и оплату трафика государственных учреждений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лингофонных и мультимедийных кабинетов для государственных учреждений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организацию питания, проживания и подвоза детей к пунктам 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профессиональное 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540653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человеческого капитала в рамках электронного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обьектов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1756630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13980186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5544062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141299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570667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2473403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171099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4172894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3925498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247396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 аналитических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59856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1723888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компенсацию повышения тарифа абонентской платы за телефон социально-защищаемым гражданам, являющимся абонентами городских сетей телекоммуникаций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выплаты государственных пособий на детей до 18 лет из малообеспеченных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2510464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1754433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613671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туристической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101174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1160837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834888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 - смазочных материалов и других товарно - материальных ценностей, необходимых для проведения весенне - полевых и уборочных работ и повышение урожайности и качества продукции растениеводства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особо 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водохозяйственных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гидромелиоративных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166407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передаваемые административные функции в рамках разграничения полномочий между уровнями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 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 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(Управление) архитектуры и градостроительства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5663421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5568046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неотложные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382609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области для ликвидации чрезвычайных ситуаций природного и техногенного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5143401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на исполнение обязательств по решениям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возмещение потерь поступлений в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9185279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8997294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187985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-180076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-803214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хозяйства, особоохраняемые природные территории, охрана окружающей среды и животного мира, земельные отнашения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1143214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-623138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остатков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108962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и города Тараз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в новой редакции в соответствии с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25-4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ff0000"/>
          <w:sz w:val="28"/>
        </w:rPr>
        <w:t>N 2-2.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105"/>
        <w:gridCol w:w="3980"/>
        <w:gridCol w:w="4542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государственных пособий на детей до 18 лет из малообеспеченных семей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компенсацию повышения тарифов абонентской платы за телефон социально- защищаемым гражданам, являющимся абонентами городских сетей телекомму- 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средствами и представление услуг специали- стами жестового языка, индиви- дуальными помощниками в соответствии с индивидуальной программой реабилитации инвалида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53314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48249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278454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3"/>
        <w:gridCol w:w="3041"/>
        <w:gridCol w:w="5073"/>
        <w:gridCol w:w="3043"/>
      </w:tblGrid>
      <w:tr>
        <w:trPr>
          <w:trHeight w:val="30" w:hRule="atLeast"/>
        </w:trPr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гигиенические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услуг индивидуальными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услуг специалистами жестового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и городу Тараз за счет средств республиканского бюджета на реализацию Государственной программы развития образования Республики Казахстан на 2005-2010 годы, утвержденный Указом Президента Республики Казахстан от 11 октября 2004 года N 1459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новой редакции в соответствии с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3427"/>
        <w:gridCol w:w="2986"/>
        <w:gridCol w:w="2986"/>
        <w:gridCol w:w="2109"/>
      </w:tblGrid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вновь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содержа-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типовых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пита-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прожи-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подвоза детей к пунктам 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113058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81494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188421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134762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105169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1203548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794326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2853"/>
        <w:gridCol w:w="2853"/>
        <w:gridCol w:w="2853"/>
        <w:gridCol w:w="2854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подключение к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трафика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лингафонных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мульти-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и города Тараз за счет средств республиканского бюджета на передаваемые административные функции в рамках разграничения полномочий между уровнями государственного управления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3919"/>
        <w:gridCol w:w="3242"/>
        <w:gridCol w:w="392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</w:p>
          <w:bookmarkEnd w:id="5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Целевые трансферты на развитие бюджетам районов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3 в новой редакции в соответствии с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4135"/>
        <w:gridCol w:w="3604"/>
        <w:gridCol w:w="3605"/>
      </w:tblGrid>
      <w:tr>
        <w:trPr>
          <w:trHeight w:val="30" w:hRule="atLeast"/>
        </w:trPr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систем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203895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64607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1330732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трансфертов из республиканского бюджета, учитываемых в затратах областного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6 с изменениями, внесенными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ff0000"/>
          <w:sz w:val="28"/>
        </w:rPr>
        <w:t>N 22-</w:t>
      </w:r>
      <w:r>
        <w:rPr>
          <w:rFonts w:ascii="Times New Roman"/>
          <w:b w:val="false"/>
          <w:i w:val="false"/>
          <w:color w:val="ff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5"/>
        <w:gridCol w:w="3975"/>
      </w:tblGrid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штатной численности миграционной 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содержания типовых штатов государственных учреждений общего 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стипендий студентам, обучающимся в средних профессиональных учебных заведениях на основании государственного заказа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компенсаций на проезд для обучающихся в средних профессиональных учебных заведениях на основании государственного заказа местных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подключение к Интернету и оплату трафика государственных учреждений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создание лингафонных и мультимедийных кабинетов в государственных учреждениях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и доставку учебников и учебно-методических комплексов для обновления библиотечных фондов государственных учреждений среднего общего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оснащение учебным оборудованием кабинетов физики, химии, биологии в государственных учреждениях среднего общего образования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человеческого капитала в рамках электронного правительства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92044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внедрение системы интерактивного обучение в государственной системе среднего общего образование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укрепление материально-технической базы государственных учреждений начального профессионального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переподготовку и повышение квалификации педагогических работников в областных (городских) институтах повышения квалификации педагогических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укрепление материально-технической базы областных (городских) институтов повышения квалификации педагогических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специальных (коррекционных) организаций образования специальными техническими и компенсаторными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возмещение расходов по увеличению стоимости обучения дополнительного приема в организациях среднего профессионального образования в рамках государственного заказа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квалификации и переподготовку медицинских кадров, а также менеджеров в области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материально-техническое оснащение центров крови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лекарственными средствами детей и подростков, находящихся на диспансерном учете при амбулаторном лечении, хронических заболеваний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противотуберкулезных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лекарственных средств, вакцин и других иммунобиологических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противодиабетических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химиопрепаратов онкологическим больным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лекарственных средств, диализаторов, расходных материалов больным с почечной недостаточностью и лекарственных средств для больных после трансплантации 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укрепление материально-технической базы областных центров санитарно- эпидемиологической экспертизы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429164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укомплектование медицинских организаций первичной медико-санитарной помощи медицинскими кадрами в соответствии со штатными нормативами и развитие системы врачей общей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деятельности создаваемых информационно-аналитических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тест-систем для проведения дозорного 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лекарственное обеспечение детей до 5-летнего возраста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беременных железо- и йодосодержащими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осуществление профилактических медицинских осмотров отдельных категорий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материально-техническое оснащение медицинских организаций здравоохранения на местном уровне, включая оснащение современными аппаратами лучевой терапии и рентгенодиагностическим оборудованием онкологических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1042630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программы по противодействию эпидемии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содержание вновь вводимых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41769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поддержку развития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198215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продуктивности и качества продукции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субсидирование стоимости услуг по доставке воды сельскохозяйственным товаропроизводителям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удешевление стоимости горюче - смазочных материалов и других товарно - материальных ценностей, необходимых для проведения весенне-полевых и уборочных работ и повышение урожайности и качества продукции растениеводства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закладки и выращивания многолетних насаждений плодовых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штатной численности местных исполнительных органов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штатной численности государственного 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заработной платы государственным служащим, работникам государственных учреждений, не являющимся государственными служащими, и работникам казенных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592577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4601682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областного бюджета на 2007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7 в новой редакции в соответствии с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ff0000"/>
          <w:sz w:val="28"/>
        </w:rPr>
        <w:t>N 22-</w:t>
      </w:r>
      <w:r>
        <w:rPr>
          <w:rFonts w:ascii="Times New Roman"/>
          <w:b w:val="false"/>
          <w:i w:val="false"/>
          <w:color w:val="ff0000"/>
          <w:sz w:val="28"/>
        </w:rPr>
        <w:t xml:space="preserve">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25-4 </w:t>
      </w:r>
      <w:r>
        <w:rPr>
          <w:rFonts w:ascii="Times New Roman"/>
          <w:b w:val="false"/>
          <w:i w:val="false"/>
          <w:color w:val="ff0000"/>
          <w:sz w:val="28"/>
        </w:rPr>
        <w:t xml:space="preserve">; решением Жамбылского областного маслихата от 18 октября 2007 года </w:t>
      </w:r>
      <w:r>
        <w:rPr>
          <w:rFonts w:ascii="Times New Roman"/>
          <w:b w:val="false"/>
          <w:i w:val="false"/>
          <w:color w:val="ff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5850"/>
        <w:gridCol w:w="5098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1002729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927946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2111"/>
        <w:gridCol w:w="1802"/>
        <w:gridCol w:w="2112"/>
        <w:gridCol w:w="1490"/>
        <w:gridCol w:w="2112"/>
        <w:gridCol w:w="2113"/>
      </w:tblGrid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Восстановление систем водосна 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 коммуникационных сетей к объектам жилищного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и реконструкция коммунального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715"/>
        <w:gridCol w:w="3715"/>
        <w:gridCol w:w="3715"/>
      </w:tblGrid>
      <w:tr>
        <w:trPr>
          <w:trHeight w:val="30" w:hRule="atLeast"/>
        </w:trPr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целевые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топографических изысканий и разработка генерального плана застройки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на 2007 год с разделением на бюджетные программы направленные на реализацию бюджетных инвестиционных проектов (программ)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8 дополнено бюджетными программами в соответствии с решением Жамбылского областного маслихата от 30 марта 2007 года </w:t>
      </w:r>
      <w:r>
        <w:rPr>
          <w:rFonts w:ascii="Times New Roman"/>
          <w:b w:val="false"/>
          <w:i w:val="false"/>
          <w:color w:val="ff0000"/>
          <w:sz w:val="28"/>
        </w:rPr>
        <w:t>N 22-4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1888"/>
        <w:gridCol w:w="1889"/>
        <w:gridCol w:w="71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&lt;*&gt;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со средним профессиональным образованием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2007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местного бюджета на выплату государственного пособия на детей до 18 лет из малообеспеченных семей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7"/>
        <w:gridCol w:w="8273"/>
      </w:tblGrid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им. Т. 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269600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1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 обустройство инженерно- коммуникационной инфраструктуры при строительстве жилых домов бюджетам районов и города Тараз за счет средств республиканского бюджета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9990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 - коммуникационной инфраструктуры при строительстве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1190000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12"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Целевые трансферты бюджетам районов и города </w:t>
      </w:r>
      <w:r>
        <w:rPr>
          <w:rFonts w:ascii="Times New Roman"/>
          <w:b/>
          <w:i w:val="false"/>
          <w:color w:val="000000"/>
          <w:sz w:val="28"/>
        </w:rPr>
        <w:t>Тараз</w:t>
      </w:r>
      <w:r>
        <w:rPr>
          <w:rFonts w:ascii="Times New Roman"/>
          <w:b/>
          <w:i w:val="false"/>
          <w:color w:val="000000"/>
          <w:sz w:val="28"/>
        </w:rPr>
        <w:t xml:space="preserve"> на развитие человеческого капитала в рамках электронного правительства за счет средств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Сноска. Дополнено приложением 12 в соответствии с решением </w:t>
      </w:r>
      <w:r>
        <w:rPr>
          <w:rFonts w:ascii="Times New Roman"/>
          <w:b w:val="false"/>
          <w:i/>
          <w:color w:val="000000"/>
          <w:sz w:val="28"/>
        </w:rPr>
        <w:t>Жамбылского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 xml:space="preserve"> от 30 марта 2007 года </w:t>
      </w:r>
      <w:r>
        <w:rPr>
          <w:rFonts w:ascii="Times New Roman"/>
          <w:b w:val="false"/>
          <w:i w:val="false"/>
          <w:color w:val="000000"/>
          <w:sz w:val="28"/>
        </w:rPr>
        <w:t>N 22-4</w:t>
      </w:r>
      <w:r>
        <w:rPr>
          <w:rFonts w:ascii="Times New Roman"/>
          <w:b w:val="false"/>
          <w:i/>
          <w:color w:val="000000"/>
          <w:sz w:val="28"/>
        </w:rPr>
        <w:t xml:space="preserve">; Приложение 12 в новой редакции в соответствии с решением </w:t>
      </w:r>
      <w:r>
        <w:rPr>
          <w:rFonts w:ascii="Times New Roman"/>
          <w:b w:val="false"/>
          <w:i/>
          <w:color w:val="000000"/>
          <w:sz w:val="28"/>
        </w:rPr>
        <w:t>Жамбылского</w:t>
      </w:r>
      <w:r>
        <w:rPr>
          <w:rFonts w:ascii="Times New Roman"/>
          <w:b w:val="false"/>
          <w:i/>
          <w:color w:val="000000"/>
          <w:sz w:val="28"/>
        </w:rPr>
        <w:t xml:space="preserve"> областного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/>
          <w:color w:val="000000"/>
          <w:sz w:val="28"/>
        </w:rPr>
        <w:t xml:space="preserve">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N 25-4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3031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4276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963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3132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3832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2578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3241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4843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9026 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40195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 декабря 2006 года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21-2 </w:t>
            </w:r>
          </w:p>
          <w:bookmarkEnd w:id="1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и города Тараз на внедрение системы интерактивного обучения в государственной системе среднего общего образования за счет средств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Дополнено приложением 13 в соответствии с решением Жамбылского областного маслихата от 26 июля 2007 года </w:t>
      </w:r>
      <w:r>
        <w:rPr>
          <w:rFonts w:ascii="Times New Roman"/>
          <w:b w:val="false"/>
          <w:i w:val="false"/>
          <w:color w:val="ff0000"/>
          <w:sz w:val="28"/>
        </w:rPr>
        <w:t>N 25-4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17"/>
        <w:gridCol w:w="9383"/>
      </w:tblGrid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Т.Рыскулова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Меркенский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Байзакский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Шуский район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73712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