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2a90" w14:textId="8522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дислокации временных торговых точек, площадей (площадок) по реализации плодоовощной продукции и бахчевых культур на территории города Тараза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от 09 апреля 2006 года № 329. Зарегистрировано Управлением юстиции г. Тараз 19 мая 2006 года за № 32. Утратило силу постановлением акимата города Тараз Жамбылской области от 27 января 2014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Тараз Жамбылской области от 27.01.2014 № 74.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целях повышения уровня конкуренции,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430 от 5 мая 2005 года "О некоторых мерах по стабилизации цен на потребительском рынке",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руководствуясь статьей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Республики Казахстан",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дислокацию временных торговых точек, площадей (площадок) по реализации плодоовощной продукции и бахчевых культур на территории города Тараза на землях общего пользования,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Государственному учреждению "Отдел предпринимательства акимата города Тараза" (Мамедов Н.М.) принять необходимые меры для реализации продовольственной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торговые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Астаева Е.К.,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Тараза                         И. Тортаев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329 от 9 апреля 2006 г.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дислокации торговых точек по реализации бахчевых культур на территории города Тараза</w:t>
      </w:r>
    </w:p>
    <w:bookmarkEnd w:id="2"/>
    <w:bookmarkStart w:name="z1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9033"/>
        <w:gridCol w:w="273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углу пр. Абая и ул. Самаркандская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углу улиц Ташкентская и Желтоксан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углу улиц Ташкентская и Лермонтова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углу улиц Ташкентская и Байзак батыра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углу улиц Ташкентская и Комратова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Ниеткалиева возле магазина "Юбилейный"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Сулейменова на остановке "Сельпо"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углу улицы Сулейменова и проспекта Жамбыла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Лермонтова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Химпоселка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Мирзояна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Жибек жолы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пр. Абая за переездом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проспекту Жамбыла (автобусный парк)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рынка "Бек"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Ташкентская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Ташкентской от 2-ой пер. Мирзояна до ул. Мирзояна (с автомашин)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ул. Б. Момышулы, мкр. Массив Карасу,  коммунальные ряды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"Жибек жолы", торговля с автомашин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
</w:t>
            </w:r>
          </w:p>
        </w:tc>
      </w:tr>
    </w:tbl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