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c070" w14:textId="f21c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XVII сессии Карагандинского областного Маслихата от 2 декабря 2005 года N 233 "Об областном бюджете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Карагандинского областного Маслихата от 16 марта 2006 года N 298. Зарегистрировано Департаментом юстиции Карагандинской области 5 апреля 2006 года за N 1812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1804, опубликовано в газетах "Орталық Қазақстан" от 10 декабря 2005 года N 245-246 (19914), "Индустриальная Караганда" от 13 декабря 2005 года N 149 (20232),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XVIII сессии Карагандинского областного Маслихата от 27 декабря 2005 года N 272 "О внесении изменений и дополнений в решение XVII сессии Карагандинского областного Маслихата от 2 декабря 2005 года N 233 "Об областном бюджете на 2006 год", зарегистрировано в Реестре государственной регистрации нормативных правовых актов за N 1809, опубликовано в газетах "Орталық Қазақстан" от 17 января 2006 года N 11 (19938), "Индустриальная Караганда" от 17 января 2006 года N 7 (20246),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XIX сессии Карагандинского областного Маслихата от 2 марта 2006 года N 291 "О внесении изменений и дополнений в решение XVII сессии Карагандинского областного Маслихата от 2 декабря 2005 года N 233 "Об областном бюджете на 2006 год",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"457678" заменить цифрами "17678";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"355347" заменить цифрами "-84653";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"-355347" заменить цифрами "84653";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дополнить пунктом 3-3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"3-3. Учесть, что в составе доходов областного бюджета предусмотрены бюджетные кредиты из республиканского бюджета в сумме 440000 тысяч тенге по нулевой ставке вознаграждения (интереса) на строительство жилья в рамках Государственной программы развития жилищного строительства в Республике Казахстан на 2005-2007 годы.";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пункт 15-4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"15-4. Учесть, что в составе расходов областного бюджета на 2006 год бюджету города Караганды предусмотрены текущие трансферты на ремонт автомобильных дорог в сумме 583977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дополнить пунктом 15-6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"15-6. Учесть, что в составе расходов областного бюджета на 2006 год предусмотрены бюджетные кредиты на строительство жилья в рамках Государственной программы развития жилищного строительства в Республике Казахстан на 2005-2007 годы бюджетам районов и городов областного значения согласно приложению 7-16 к настоящему решению.";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приложения 1, 2 к указанному решению изложить в новой редакции согласно приложениям 1, 2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дополнить приложением 7-16 согласно приложению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2006 года N 298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 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93"/>
        <w:gridCol w:w="993"/>
        <w:gridCol w:w="6773"/>
        <w:gridCol w:w="2353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43847803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14946087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13647556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13647556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1298531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1298531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
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
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
</w:t>
            </w:r>
          </w:p>
        </w:tc>
      </w:tr>
      <w:tr>
        <w:trPr>
          <w:trHeight w:val="13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13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28851385
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17922880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17922880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3"/>
        <w:gridCol w:w="1213"/>
        <w:gridCol w:w="4793"/>
        <w:gridCol w:w="23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43976879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3174798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2030490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803219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679816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1227271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1406513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водимых объектов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1119181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16904108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788334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3513920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3059837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  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4720507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4720507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3895257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756330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756330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1319518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1075848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15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соответсвии с индивидуальной программой реабилитации инвалида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65132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района (города областного значения) на поддержание инфраструктуры города Приозерска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2067586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525230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1723162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1260672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1181910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2004472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759743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2721783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поддержку предпринимательской деятельности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2635438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в том числе с депрессивной экономикой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-129076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-84653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2006 года N 298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853"/>
        <w:gridCol w:w="1833"/>
        <w:gridCol w:w="817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10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 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10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</w:tr>
      <w:tr>
        <w:trPr>
          <w:trHeight w:val="9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2006 года N 298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Кредитование бюджетов районов (городов областного значения) на строительство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253"/>
        <w:gridCol w:w="2493"/>
      </w:tblGrid>
      <w:tr>
        <w:trPr>
          <w:trHeight w:val="7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