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6e7e4" w14:textId="e56e7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платы за загрязнение окружающей среды на 2007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XXIV сессии Карагандинского областного Маслихата от 13 декабря 2006 года N 363. Зарегистрировано Департаментом юстиции Карагандинской области 26 декабря 2006 года за N 1824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2 пункта 1 статьи 6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"О местном государственном управлении в Республике Казахстан",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462 </w:t>
      </w:r>
      <w:r>
        <w:rPr>
          <w:rFonts w:ascii="Times New Roman"/>
          <w:b w:val="false"/>
          <w:i w:val="false"/>
          <w:color w:val="000000"/>
          <w:sz w:val="28"/>
        </w:rPr>
        <w:t>
 Кодекса Республики Казахстан "О налогах и других обязательных платежах в бюджет (Налоговый кодекс)",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29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"Об охране окружающей среды" 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25 августа 2006 года N 822 "О Среднесрочном плане социально-экономического развития Республики Казахстан на 2007-2009 годы (второй этап)" областной маслихат РЕШИЛ: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на 2007 год ставки платы за загрязнение окружающей среды согласно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приложений 1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2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областного маслихата по промышленности, строительству, транспорту, коммунальному хозяйству, аграрным вопросам и экологии и на заместителя акима области (Ержанов А.К.).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Данное решение вводится в действие по истечении десяти календарных дней после дня их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 сессии,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
</w:t>
      </w:r>
      <w:r>
        <w:rPr>
          <w:rFonts w:ascii="Times New Roman"/>
          <w:b w:val="false"/>
          <w:i/>
          <w:color w:val="000000"/>
          <w:sz w:val="28"/>
        </w:rPr>
        <w:t>
екретарь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областного маслихата                       К. Медиев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XXIV сессии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2006 года, N 363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Установить ставки платы за загрязнение окружающей среды за выбросы в атмосферу, сбросы в водные объекты загрязняющих веществ и размещение отходов производства и потребления в окружающую среду с учетом коэффициента индексации на 2007 год - 107 %.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За нормативный выброс одной условной тонны загрязняющих веществ в атмосферу от стационарных источников в пределах лимита - 461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За выброс одной условной тонны загрязняющих веществ от стационарных источников сверх установленного лимита - 4 610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За выбросы загрязняющих веществ в атмосферу от передвижных источников: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неэтилированного, этилированного бензина - 361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дизельного топлива - 300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газа - 217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За нормативный сброс одной условной тонны загрязняющих веществ в пруды - накопители, поля фильтрации в пределах лимита - 15 012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За сверхнормативный сброс одной условной тонны загрязняющих веществ - 150 120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За сброс одного кубического метра сточных вод: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нормативно-очищенных сточных вод - 5,4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неочищенных и недостаточно очищенных сточных вод - 10,8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За размещение отходов производства и потребления на полигонах, накопителях, санкционированных свалках и специально отведенных местах в зависимости от класса токсичности, согласно таблице (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 2 </w:t>
      </w:r>
      <w:r>
        <w:rPr>
          <w:rFonts w:ascii="Times New Roman"/>
          <w:b w:val="false"/>
          <w:i w:val="false"/>
          <w:color w:val="000000"/>
          <w:sz w:val="28"/>
        </w:rPr>
        <w:t>
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Вскрышные породы (V), 1 тонна - 9,04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Хвосты обогащения, золошлаки, шлаки (IV), 1 тонна - 18,0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Отходов сельскохозяйственного производства (навоз, помет),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1 тонну - 120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Твердые бытовые отходы, за кубический метр - 91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неразрешенный, аварийный выброс (сброс) одной условной тонны загрязняющих веществ в атмосферу (водные объекты), за неразрешенное размещение, хранение промышленных и бытовых отходов в не отведенных для этих целей местах платеж взимается в десятикратном размере.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загрязнения окружающей среды без оформления в установленном порядке разрешения на выброс (сброс) загрязняющих веществ и размещение отходов производства и потребления в окружающей среде вся масса рассматривается как неразрешенный выброс (сброс) и размещение отходов.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XXIV сессии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2006 года, N 363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СТАВКИ ПЛАТЫ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3"/>
        <w:gridCol w:w="3133"/>
        <w:gridCol w:w="2093"/>
      </w:tblGrid>
      <w:tr>
        <w:trPr>
          <w:trHeight w:val="450" w:hRule="atLeast"/>
        </w:trPr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отходов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платы (тенге)
</w:t>
            </w:r>
          </w:p>
        </w:tc>
      </w:tr>
      <w:tr>
        <w:trPr>
          <w:trHeight w:val="450" w:hRule="atLeast"/>
        </w:trPr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Токсичные отходы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класс токсичности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
</w:t>
            </w:r>
          </w:p>
        </w:tc>
      </w:tr>
      <w:tr>
        <w:trPr>
          <w:trHeight w:val="450" w:hRule="atLeast"/>
        </w:trPr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класс токсичности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
</w:t>
            </w:r>
          </w:p>
        </w:tc>
      </w:tr>
      <w:tr>
        <w:trPr>
          <w:trHeight w:val="450" w:hRule="atLeast"/>
        </w:trPr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класс токсичности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
</w:t>
            </w:r>
          </w:p>
        </w:tc>
      </w:tr>
      <w:tr>
        <w:trPr>
          <w:trHeight w:val="450" w:hRule="atLeast"/>
        </w:trPr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класс токсичности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
</w:t>
            </w:r>
          </w:p>
        </w:tc>
      </w:tr>
      <w:tr>
        <w:trPr>
          <w:trHeight w:val="450" w:hRule="atLeast"/>
        </w:trPr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класс токсичности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