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1540" w14:textId="4d41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на проезд на городском общественном транспорте (кроме такси) отдельным категориям граждан города Караганды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20 апреля 2006 года N 4/2. Зарегистрировано Управлением юстиции города Караганды 28 апреля 2006 года за N 8-1-29. Утратило силу постановлением акимата города Караганды от 8 июня 2016 года № 23/07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08.06.2016 № 23/07 (вводится в действие по истечению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транспорте в Республике Казахстан" и во исполнение решения внеочередной XXVIII сессии Карагандинского городского маслихата III созыва от 14 марта 2006 года N 4 "Об оказании социальной помощи на проезд на городском общественном транспорте (кроме такси) отдельным категориям граждан" (зарегистрировано в Реестре государственной регистрации нормативных правовых актов - N 8-1-25),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Государственное учреждение "Отдел занятости и социальных программ города Караганды" администратором бюджетной программы "Социальная помощь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города Караганды" (Кусаинова Мария Калиакпаровна):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обеспечить назначение и выплату социальной помощи на основании ранее и вновь поданных заявлений об оказании социальной помощи на проезд с указанием номера лицевого счета получателей и банковского поручения формы 190;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заключить агентское соглашение с банками второго уровня или организациями, имеющими лицензии Национального банка Республики Казахстан на осуществление данного вида операций, по зачислению сумм социальной помощи на проезд на ранее и вновь открытые лицевые счета граждан и их списанию в соответствии с банковским поручением формы 190;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формировать ежемесячно до 20 числа текущего месяца потребность на выплату социальной помощи гражданам на основании актов сверки с перевозчиками, составленных по ведомостям выдачи документа на проезд получателям социальной помощи и представлять в Государственное учреждение "Отдел финансов города Караганды";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обеспечить до 16 числа текущего месяца ежемесячное предоставление списков умерших, выбывших и лишившихся права из числа получателей социальной помощи на проезд в банки второго уровня или организации, имеющими лицензии Национального банка Республики Казахстан на осуществление данного вида операций, для прекращения списаний денежных средств и возвращения их на счет Государственного учреждения "Отдел занятости и социальных программ города Караганды".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Карагандинскому областному филиалу Государственного Центра по выплате пенсий (Мулдаева Зауреш Мендыгиреевна - по согласованию) обеспечить ежемесячное представление в Государственное учреждение "Отдел занятости и социальных программ города Караганды" (Кусаинова Мария Калиакпаровна) базы данных получателей пенсий и пособий для назначения социальной помощи на проезд.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"Отдел финансов города Караганды" (Кадеков Мурат Шолтакович) обеспечить финансирование социальной помощи на проезд в соответствии с планами финансирования по обязательствам и платежам в пределах средств, предусмотренных в городском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Признать утратившими силу постановление акимата города Караганды от 2 марта 2005 года N 11/50 "Об оказании социальной помощи на проезд на внутригородском общественном транспорте (кроме такси) отдельным категориям граждан города Караганды" (зарегистрировано в Реестре государственной регистрации нормативных правовых актов - N 1758, опубликовано в газетах "Орталық Қазақстан" от 19 апреля 2005 года N 78 (19746), "Индустриальная Караганда" от 14 апреля 2005 года N 45 (20128), постановление акимата от 2 ноября 2005 года N 51/2 "О внесении изменений в постановление акимата города Караганды от 2 марта 2005 года N 11/50 "Об оказании социальной помощи на проезд на внутригородском общественном транспорте (кроме такси) отдельным категориям граждан города Караганды" (зарегистрировано в Реестре государственной регистрации нормативных правовых актов - N 8-1-12, опубликовано в газетах "Орталық Қазақстан" от 26 ноября 2005 года N 235-236 (19904), "Индустриальная Караганда" от 26 ноября 2005 года N 142 (20225).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данного постановления возложить на заместителя акима города Караганды Салимбаеву Алмагуль Аманжоловну.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4"/>
        <w:gridCol w:w="5216"/>
      </w:tblGrid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Чирков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филиала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 выплате пенсии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Мулдаева Зауреш Мендыгиреевана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апреля 2006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