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c639" w14:textId="78ec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суммарного налога с единицы объекта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22 декабря 2006 года N 395. Зарегистрировано Управлением юстиции города Сатпаева Карагандинской области 27 декабря 2006 года за N 8-6-36. Утратило силу решением Сатпаевского городского маслихата Карагандинской области от 29 января 2009 года N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Сатпаевского городского маслихата Карагандинской области от 29.01.2009 N 192.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суммарного налога с единицы объекта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2006 года N 395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решением Сатпаевского городского маслихата Карагандинской области от 23.01.2008 </w:t>
      </w:r>
      <w:r>
        <w:rPr>
          <w:rFonts w:ascii="Times New Roman"/>
          <w:b w:val="false"/>
          <w:i w:val="false"/>
          <w:color w:val="ff0000"/>
          <w:sz w:val="28"/>
        </w:rPr>
        <w:t>N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ставок фиксированного суммарного налога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278"/>
        <w:gridCol w:w="4507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