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6f62" w14:textId="d706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6  декабря 2005 года N 13/229 "Об областном  бюджете на 2006 год", 
зарегистрированное в департаменте юстиции 13 декабря 2005 года N 1931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31 января 2006 года N 14/242. Зарегистрировано Департаментом юстиции 10 февраля 2006 года за N 1939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 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местном государственном управлении в Республике Казахстан", областной маслихат РЕШИЛ: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6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13/229 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на 2006 год" (зарегистрировано в департаменте юстиции 13 декабря 2005 года N 1931, опубликовано в газетах "Мангистау" от 24 декабря 2005 года N 214 и "Огни Мангистау" от 24 декабря 2005 года N 211)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2006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- 32 120 227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- 25 503 582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- 36 752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- 3 860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- 6 576 033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- 33 649 844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- 1 529 617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- 25 000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- 35 000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- 8 290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- 8 290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- 1 512 907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- 1 512 907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 пункта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"1,9" заменить цифрами "6,1";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"4,4" заменить цифрами "5,1";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4 пункта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"2,4" заменить цифрами "7,5";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"4,9" заменить цифрами "5,7";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7 дополнить новыми абзацами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"4 000 тысяч тенге - на проведение мероприятий по отстрелу волков;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- на капитальный ремонт государственных организаций общеобразовательного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65 548 тысяч тенге - на обеспечение функционирования автомобильных дорог".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Учесть, что в областном бюджете предусмотрены целевые текущие трансферты бюджету Тупкараганского района в сумме 9 000 тысяч тенге, а именно на организацию мероприятий по празднованию 160-летия г.Форт-Шевченко.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"77 928" заменить цифрами "173 928";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 абзацем следующего содержания: "23 553 тысячи тенге - на развитие объектов образования".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"пунктах" дополнить словами ", а также специалистам государственных организаций здравоохранения, работающим в поселках городского типа."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11 цифры "132 778" заменить цифрами "141 434".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пунктами 8-1 и 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бюджетах районов (городов) за счет средств, предусматривающихся на выплату государственной адресной социальной помощи, должны быть предусмотрены расходы на выплату государственных пособий на детей до 18 лет из малообеспеченных семей в сумме не менее 112 751 тыс. тенге согласно приложению N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настоящим решением предусмотрены объемы целевых трансфертов и кредитов из республиканского бюджета областному бюджету на 2006 год, внесенные путем корректировки областного бюджета постановлением акимата области от 9 января 2006 года N 12 "О внесении изменений и дополнений в постановление акимата области от 9 декабря 2005 года N 374 "О реализации решения областного маслихата от 6 декабря 2005 года N 13/229 "Об областном бюджете на 2006 год"."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Приложения 2, 6, 7 к указанному решению изложить в редакции согласно приложениям 2, 6, 7 к настоящему решению.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К. Игибай         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 областного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 31 января 2006 года N14/242 "О внесении изменений и дополнений в 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областного маслихата от 6 декабря 2005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13/229 "Об областном бюджете на 2006 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 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53"/>
        <w:gridCol w:w="8393"/>
        <w:gridCol w:w="23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32 120 227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25 503 582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7 587 032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7 587 032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 с доходов, облагаемых у источника выплаты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7 587 032 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17 159 298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17 159 298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имущество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757 252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757 252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31 785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 за загрязнение окружающей среды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725 467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пошлина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 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государственых предприятий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республиканского бюджета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денег  от проведения государственных закупок, организуемых государственными учреждениями, финансируемыми из государственного бюджета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неналоговые поступления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ОФИЦИАЛЬНЫХ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6 576 033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1 887 752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4 688 281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4 688 281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33 649 844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411 803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
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928 925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918 925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853 615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1 708 250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1 012 823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5 657 462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5 108 612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1 960 885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251 648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977 362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1 442 354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388 850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321 107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координации занятости и социальных  программ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195 197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материальное обеспечение детей инвалидов, воспитывающихся и обучающихся на дому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2 072 234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2 072 234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173 928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250 806
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869 015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 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98 173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347 716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105 238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229 011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139 329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84 366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племенного животноводства и птицеводства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 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270 506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194 452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65 548
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1 041 379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56 093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поддержку предпринимательской деятельности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тарифам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по тарифам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финансов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933 591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экономики и бюджетного планирования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19 852 801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19 852 801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-1 529 617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кредитов, выданных 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 бюджета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тыс.тенге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   от   продажи   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  государства  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-1 512 907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1 512 907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 областного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 31 января 2006 года N14/242 "О внесении изменений и дополнений в 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областного маслихата от 6 декабря 2005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13/229 "Об областном бюджете на 2006 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2006 ГОД С РАЗДЕЛЕНИЕМ НА БЮДЖЕТНЫЕ ПРОГРАММЫ, НАПРАВЛЕННЫЕ НА РЕАЛИЗАЦИЮ БЮДЖЕТНЫХ ИНВЕСТИЦИОННЫХ ПРОЕКТОВ (ПРОГРАММ)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3"/>
        <w:gridCol w:w="913"/>
        <w:gridCol w:w="10613"/>
      </w:tblGrid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 областного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 31 января 2006 года N14/242 "О внесении изменений и дополнений в 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областного маслихата от 6 декабря 2005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13/229 "Об областном бюджете на 2006 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РАСПРЕДЕЛЕНИЕ СУММ ЦЕЛЕВЫХ ТЕКУЩИХ ТРАНCФЕРТОВ ИЗ ОБЛАСТНОГО БЮДЖЕТА РАЙОНОВ И ГОРОДОВ НА 2006 ГОД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373"/>
        <w:gridCol w:w="3133"/>
        <w:gridCol w:w="3273"/>
        <w:gridCol w:w="311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бюд-жетам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на 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плату компенса-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для оралма-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нов, переселив-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шихся в 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лику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 квоты имми-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грации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джетам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для 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 единовре-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 помощи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 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 Вели-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 Отечествен-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войны 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 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онов, 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выплату 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детей-ин-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валидов, 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питывающихся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 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район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Жанаозен 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продолжение таблицы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293"/>
        <w:gridCol w:w="3013"/>
        <w:gridCol w:w="3473"/>
        <w:gridCol w:w="305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джетам 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тного 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поддержку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льской 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 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 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йонов 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роприятий 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отстрелу волк-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жетам  районов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значения)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капитальный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 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 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 общеобра-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зовательного 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учения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 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райо-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 (городов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 автомоби-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 дорог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 областного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 31 января 2006 года N14/242 "О внесении изменений и дополнений в 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областного маслихата от 6 декабря 2005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13/229 "Об областном бюджете на 2006 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 сумм целевых  трансфертов на развитие из областного бюджета бюджетам районов на 2006 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933"/>
        <w:gridCol w:w="3013"/>
        <w:gridCol w:w="3313"/>
        <w:gridCol w:w="3473"/>
      </w:tblGrid>
      <w:tr>
        <w:trPr>
          <w:trHeight w:val="18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 на 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 бюджетамрайонов (горо-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 областно-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 значения)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развитие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 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 на 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 бюджетам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 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 на 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 бюджетам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 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чения) на 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 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Жанаозен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 областного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 31 января 2006 года N14/242 "О внесении изменений и дополнений в 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областного маслихата от 6 декабря 2005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13/229 "Об областном бюджете на 2006 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 сумм местного бюджета на выплату государственных пособий на детей до 18 лет и на выплату государственной адресной социальной 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273"/>
        <w:gridCol w:w="2353"/>
        <w:gridCol w:w="3033"/>
        <w:gridCol w:w="2993"/>
      </w:tblGrid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числе: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пособия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 до 18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 адресная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Жанаозен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