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0b86" w14:textId="ff50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села Боздак в составе Сайотесского сельского округа и его внесении в список населенных пунктов по Мангистаускому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30 марта 2006 года N 15/258 и постановление Акимата Мангистауской области от 3 марта 2006 года N 80. Зарегистрировано Департаментом юстиции Мангистауской области 2 мая 2006 года за N 1943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Мангистауского районного маслихата и акимата Мангистауского района об образовании села Боздак в составе Сайотесского сельского округа и его внесении в список населенных пунктов по Мангистаускому району, и в соответствии со статьей 11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село Боздак в составе Сайотесского сельского округа с численностью населения на 1 января 2006 года 314 человек и внести в список населенных пунктов по Мангистаускому району.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и постановление вводится в действие со дня государственной регистрации в департаменте юстиции.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Председатель сессии              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У. Сатибаев                     К. Кушербаев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Б. Чельпеков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