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6920" w14:textId="d296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защите одиноких инвалидов нуждающихся в посторонней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30 марта 2006 года N 91. Зарегистрировано Департаментом юстиции Мангистауской области 12 мая 2006 года N 1946. Утратило силу постановлением Мангистауского областного акимата от 27 июня 2011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Мангистауского областного акимата от 27.06.2011 № 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>  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Заявление одинокого инвалида первой или второй группы о назначении надбавки к государственным социальным пособиям подается в районные и городские отделы занятости и социальных программ,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справки территориального подразделения центрального исполнительного органа в области социальной защиты населения (далее- МСЭ) об установлении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книги учета жильцов;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размере получаемого государственного социального пособия;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номера специального счета по вкладу в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Районные, городские отделы занятости и социальных программ рассматривают поданные инвалидами заявления и в течение десяти рабочих дней принимает решение о назначении дополнительной надбавки к государственным социальным пособиям или отказывает в назначении.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Надбавки к государственным социальным пособиям одиноким инвалидам производится за счет средств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Надбавки к государственным социальным пособиям одиноким инвалидам начисляются ежемесячно в размере ежегодно установленном решением областного маслихата об областном бюджете на предстоящий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Районные, городские финансовые отделы в соответствии с инструкцией по финансированию бюджетных организаций состоящих на местном бюджете согласно плана финансирования и предъявленных заявок ежемесячно выделяют средства на выплату дополнительных надбавок к государственным социальным пособиям одиноким инвалидам, нуждающимся в посторонней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дополнительной надбавки к государственным социальным пособиям производится банками второго уровня или филиалами Казпочты согласно списков, представленных районными, городскими отделами занятости и социальных программ, при представлении документа, удостоверяющего личность получателя, а также по доверенности, оформленной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Районными, городскими филиалами банка ежемесячно до 5 числа месяца, следующего за месяцем выплаты представляются по соответствующей форме сведения о выплаченных суммах в районные, городские отделы занятости и социальных программ, которые направляют их в департамент координации занятости и социальных программ Мангистауской области для представления сводных отчетов по области в департамент финансов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учета, контроля отчетности выплаченных сумм надбавок к государственным социальным пособиям одиноким инвалидам на местном уровне возлагаются на районные, городские отделы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назначения ежемесячных дополнительных надбавок к государственным социальным пособиям одиноким инвалидам осуществляет департамент координации занятости и социальных программ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Мангистауской области от 5 марта 2002 года N 36 "О социальной защите ветеранов Великой Отечественной войны, инвалидов Чернобыльской АЭС и одиноких инвалидов, нуждающихся в постороннем уходе" (зарегистрировано управлением юстиции Мангистауской области 3 апреля 2002 года N 792);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Мангистауской области от 25 апреля 2003 года N 85 "О внесении изменений и дополнений в постановление акимата Мангистауской области от 5 марта 2002 года N 36 "О социальной защите ветеранов Великой Отечественной войны, инвалидов Чернобыльской АЭС и одиноких инвалидов, нуждающихся в постороннем уходе" (зарегистрировано управлением юстиции 23 мая 2003 года N 1462).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акима области Абдрахманова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Настоящее постановление вступает в силу со дня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Кушербаев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