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ef6a" w14:textId="677e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6 декабря 2005 года  N 13/229 "Об областном бюджете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ноября 2006 года N 18/329. Зарегистрировано Департаментом юстиции Мангистауской области 7 декабря 2006 года N 1959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областного маслихата от 6 декабря 2005 года N 13/229 "Об областном бюджете на 2006 год" (N 1931, опубликовано в газетах "Мангистау" от 24 декабря 2005 года N 214 и "Огни Мангистау" от 24 декабря 2005 года N 211; решение областного маслихата от 31 января 2006 года N 14/242 "О внесении изменений и дополнений в решение областного маслихата от 6 декабря 2005 года N 13/229 "Об областном бюджете на 2006 год"", N 1939, опубликовано в газетах "Мангистау" от 25, 28 февраля 2006 года N 32, 33 и "Огни Мангистау" от 28 февраля 2006 года N 37; решение областного маслихата от 30 марта 2006 года N 15/249 "О внесении изменений и дополнений в решение областного маслихата от 6 декабря 2005 года N 13/229 "Об областном бюджете на 2006 год", N 1941, опубликовано в газетах "Мангистау" от 27 апреля 2006 года N 67-68 и "Огни Мангистау" от 22 апреля 2006 года N 66; решение областного маслихата от 28 июля 2006 года N 16/277 "О внесении изменений и дополнений в решение областного маслихата от 6 декабря 2005 года N 13/229 "Об областном бюджете на 2006 год", N 1951, опубликовано в газетах "Мангистау" от 31 августа 2006 года N141-142 и "Огни Мангистау" от 2 сентября 2006 года N 142-143; решение областного маслихата от 14 октября 2006 года N 17/310 "О внесении изменений в решение областного маслихата от 6 декабря 2005 года N 13/229 "Об областном бюджете на 2006 год", N 1957, опубликовано в газетах "Мангистау" от 31 октября 2006 года N176 и "Огни Мангистау" от 31 октября 2006 года N 176) следующие изменения: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"35 782 998" заменить цифрами "35 851 992";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"28 988 689" заменить цифрами "28 982 107";цифры "47 564" заменить цифрами "48 388";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"12 469" заменить цифрами "18 227";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"6 734 276" заменить цифрами "6 803 270";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"36 833 849" заменить цифрами "36 900 843";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"1 050 851" заменить цифрами "1 048 851";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"247 056" заменить цифрами "249 056";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"324 290" заменить цифрами "326 290";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"70,9" заменить цифрами "74,8";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"5,5" заменить цифрами "4,4";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"16,6" заменить цифрами "16,4";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"50,0" заменить цифрами "56,5";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"7,1" заменить цифрами "5,7";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"18,3" заменить цифрами "18,2";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"10 258"  заменить цифрами "8 658";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  шестом цифры "5 850"  заменить цифрами "4 890";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11 цифры "222 933" заменить цифрами "232 509".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Приложения 1, 2, 6 к указанному решению изложить в редакции согласно приложениям 1, 2, 6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Председательствующий,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 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 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2006 года N 18/329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793"/>
        <w:gridCol w:w="833"/>
        <w:gridCol w:w="7753"/>
        <w:gridCol w:w="235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35 851 992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28 982 107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8 976 243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8 976 243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 с доходов, облагаемых у источника выплаты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8 976 243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18 857 881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18 857 881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18 857 881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1 147 983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Плата за пользование водными ресурсами поверхностных источников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Плата за лесные пользования 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159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Плата  за загрязнение окружающей среды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1 105 824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 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части чистого дохода коммунальных государственых предприятий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1 444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 от юридических лиц и финансовых учреждений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Дивиденды  на государственные пакеты акций, находящиеся в коммунальной собственности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12 834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коммунальной собственности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25 200 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Вознаграждения (интересы) по бюджетным кредитам, выданным из местного бюджета банкам-заемщикам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2 560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доходы от государственной собственности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реализации товаров (работ, услуг) государственными учреждениями, финансируемыми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реализации услуг, предоставляемых государственными учреждениями, финансируемыми из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денег  от проведения государственных закупок, организуемых государственными учреждениями, финансируемыми из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400 
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удержаний из заработной платы осужденных к исправительным работам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штрафы, пени, санкции, взыскания, налагаемые государственными учреждениями, финансируемыми из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дебиторской, депонтской задолженности государственных учреждений, финансирующихся из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Возврат неиспользованных средств, ранее полученных из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5 477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неналоговые поступления в местный бюджет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176 
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имущества, закрепленного за государственными учреждениями, финансируемыми из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18 227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6 803 270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1 956 746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1 956 746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изъятия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1 804 307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Возврат целевых трансфертов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152 439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 трансферты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2 933 024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трансферты на развитие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1 913 500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36 900 843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17 933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2 340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Депутатская деятельность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709 644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513 824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360 579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8 780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144 465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53 705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34 136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3 317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33 568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6 459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Подготовка территориальной обороны и территориальная оборона областного масштаба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10 624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Мобилизационная подготовка и мобилизация областного масштаба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Водно-спасательные службы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19 591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Управление строительства области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мобилизационной подготовки и чрезвычайных ситуаций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1 047 889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1 039 955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969 047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2 708 332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1 665 693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322 851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758 133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451 799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6 151 269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5 544 392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2 092 252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лекарственными средствами на льготных условиях отдельных категорий граждан на амбулаторном уровне лечения за счет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2 501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Лекарственное обеспечение детей до 5-летнего возраста на амбулаторном уровне лечения за счет  трансфертов из респбликанского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12 912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беременных железо-  и йодосодержащими препаратами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48 538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лекарственными средствами детей и подростков, находящихся на диспансерном учете при амбулаторном лечении хронических заболеваний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111 200 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7 876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48 024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Дома ребенка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34 537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994 650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25 260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969 390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медицинских организаций здравоохранения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вновь вводимых объектов здравоохранения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1 520 906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200 640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1 320 266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медицинских организаций здравоохранения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вновь вводимых объектов здравоохранения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11 113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202 421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медицинских организаций здравоохранения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Оказание медицинской помощи населению в чрезвычайных ситуациях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32 240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Областные базы спецмедснабжения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13 471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33 647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252 160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468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7 708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5 029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15 858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21 894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15 773 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13 601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386 852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76 275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17 244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5 780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192 824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дезинфекционных, дезинсекционных и дератизационных работ в очагах инфекционных заболеваний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4 300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деятельности центров санитарно-эпидемиологической экспертизы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121 679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деятельности центров санитарно-эпидемиологической экспертизы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66 845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120 025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координации занятости и социальных  программ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осуществляющие реабилитацию инвалидов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Дополнительные виды социальной помощи нуждающимся инвалидам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1 476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Льготы по санаторно-курортному лечению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3 900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техническими и иными средствами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5 821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Реабилитация инвалидов и ветеранов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15 584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Предоставление медицинских услуг по протезированию и обеспечение протезно-ортопедическими изделиями 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5 520 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материальное обеспечение детей инвалидов, воспитывающихся и обучающихся на дому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32 913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 текущие трансферты бюджетам  районов (городов областного значения) на увеличение размеров коэфициентов для исчисления должностных окладов (ставок) рабочих первого и второго разрядов государственных учреждений и казенных предприятий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Детские дома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82 543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поддержка по содержанию детей-сирот и детей, оставшихся без попечения родителей, в детских домах семейного типа и приемных семьях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Приют для несовершеннолетних детей 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9 502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Детские деревни семейного типа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22 826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ребенка (детей), переданного патронатным воспитателям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6 418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5 459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1 080 447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коммунального хозяйства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1 109 643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 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436 139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17 910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Увековечение памяти деятелей государства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44 000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12 826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124 375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4 920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173 548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государственной информационной политики через газеты и журналы 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государственной информационной политики через телерадиовещание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36 573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67 448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местных бюджетов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11 164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328 344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24 816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1 300 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12 000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племенного животноводства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27 422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20 000 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014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Субсидирование стоимости услуг  по доставке воды сельскохозяйственным товаропроизводителям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5 000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165 676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15 448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182 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местных бюджетов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 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23 080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195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7 263 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10 410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1 460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13 428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3 225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8 634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269 689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13 351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520 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собщениям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 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63 769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617 967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1 101 362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954 666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102 509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экономики и бюджетного планирования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89 202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54 502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поддержку предпринимательской деятельности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тарифам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по тарифам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10 833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 квалификации государственных служащих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665 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20 149 179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20 149 179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329 738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-1 048 851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 кредиты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по бюджетам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кредитов, выданных из государственного 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кредитов,  выданных из областного бюджета местным исполнительным органам районов (городов областного значения)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банкам - заемщикам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 лицам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 финансовых активов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326 290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тыс.тенге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от продажи финансовых активов государства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доли участия, ценных бумаг юридических лиц, находящихся в коммунальной собственности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75 798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1 436 
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 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Поступление займов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Внутренние государственные займы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Договоры займа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 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Займы, получаемые местным исполнительным органом области, города республиканского значения, столицы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250 000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займов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 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 средств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1 262 907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 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 средств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1 262 907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 средств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1 262 907 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 остатки бюджетных средств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1 262 907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2006 года N 18/329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 БЮДЖЕТНЫХ ПРОГРАММ РАЗВИТИЯ ОБЛАСТНОГО БЮДЖЕТА НА  2006 ГОД РАЗДЕЛЕНИЕМ НА БЮДЖЕТНЫЕ ПРОГРАММЫ, НАПРАВЛЕННЫЕ НА РЕАЛИЗАЦИЮ БЮДЖЕТНЫХ ИНВЕСТИЦИОННЫХ ПРОЕКТОВ (ПРОГРАММ)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3"/>
        <w:gridCol w:w="773"/>
        <w:gridCol w:w="11133"/>
      </w:tblGrid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здравоохранения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благоустройства городов и населенных пунктов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2006 года N 18/329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 бюджетам районов и городов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13"/>
        <w:gridCol w:w="2313"/>
        <w:gridCol w:w="2373"/>
        <w:gridCol w:w="2913"/>
        <w:gridCol w:w="259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на выплату  компенса-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для оралманов,  переселив-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шихся в 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 квоты иммиграции 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 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для выплаты  единовре-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  помощи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 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  ВОВ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  текущие 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онов, 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выплату 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детей-ин-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валидов, 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питывающихся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  на дому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бюджетам 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поддержку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 мательской  деятельности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 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3 200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3 300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 Жанаозен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4 000 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продолжение таблицы: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73"/>
        <w:gridCol w:w="2633"/>
        <w:gridCol w:w="2473"/>
        <w:gridCol w:w="2473"/>
        <w:gridCol w:w="301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 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  районов 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 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отстрелу  волков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  трансферты  бюджетам   районов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 на капитальный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  государственных организаций общеобра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зовательного обучения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 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 районов  (городов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 автомобильных дорог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бюджетам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 для реализации пилотного проекта Прогаммы "Школьное молоко" для учащихся 1-х классов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бюджетам 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 на обеспечение  школьной формой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образца для детей, поступающих в 1-ый класс в средние школы области с 1 сентября 2006 года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484 411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617 967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продолжение таблицы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553"/>
        <w:gridCol w:w="3633"/>
        <w:gridCol w:w="5273"/>
      </w:tblGrid>
      <w:tr>
        <w:trPr>
          <w:trHeight w:val="23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 районов (городов областного значения) для выплаты социальной помощи обучающимся в гос. Высших учебных заведениях Реcпублики Казахстан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 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  районов (городов областного значения) на приобретение и доставку учебников и учебно-методических комплексов для обновления библиотечных фондов государственных учреждений среднего общего образования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 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3 389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1 433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 Жанаозен 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Всего по 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