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7ebb" w14:textId="46d7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загрязнение окружающей среды на 2007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ноября 2006 года N 18/335. Зарегистрировано Департаментом юстиции Мангистауской области 26 декабря 2006 года N 1960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462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Кодекс)", с пунктом 5 статьи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статьей 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окружающей среды"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загрязнение окружающей среды на 2007 год по Мангистауской области на основании расчетов, составленных уполномоченным органом в области охраны окружающей среды - Мангистауским областным территориальным управлением охраны окружающей среды (Приложения NN 1, 2).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c 1 января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Председательствующий,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областного маслихата                  Б. Чельпеков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года N 18/335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Ставки платы за загрязнения окружающей среды на 2007 год по Мангистауской области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373"/>
        <w:gridCol w:w="1993"/>
        <w:gridCol w:w="229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(тонна)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веществ в атмосферу от стационарных источников*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1477,0 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в водные объекты: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Усл.т.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21815,0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на поля испарения, фильтрации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 сточных вод, когда ингредиентный состав неизвестен**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28,0 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веществ в атмосферу от передвижных источников: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неэтилированный бензин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 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сжиженный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340,0 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производства и потребления на полигонах, накопителях, санкционированных свалках и специально отведенных местах: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чрезвычайно опасные отходы - 1 класс опасности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высокоопасные отходы - 2 класс опасности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умеренноопасные отходы - 3 класс опасности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малоопасные отходы -  4 класс опасности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нетоксичные отходы - 5 класс опасности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Физ.т.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378,0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окружающую среду, по которым отсутствуют технологии переработки: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трансуранновые отходы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1010,0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радиоактивные источники***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505,0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*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плата от выбрасов для тепловых электростанций и котельных, сертифицированных на соответствие стандартам ИСО 14001 на системы  управления охраны окружающей среды будут взиматься с понижающим коэффициентом 0,12;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плата для предъявления штрафных санкций;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ставки платы  взяты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МООС N 295-П от 4.10.2006г. "Об утверждении базовых ставок платы за загрязнения окружающей среды на 2007 год" с регистрацией в Министерстве юстиции от 1.11.2006г. за N 4443.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За объем сброса сточных вод, используемых для стабилизации уровня водного зеркала хвостохранилища "Кошкар-Ата", принимается нулевая ставка.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года N 18/335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Дополнительные ставки платы за загрязение окружающей среды на 2007 год по Мангистауской области для предприятий нефтегазовой отрасли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318"/>
        <w:gridCol w:w="2014"/>
        <w:gridCol w:w="2275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N  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Показатели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(тонна)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веществ в атмосферу от сжигания газа на факелах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Усл.т.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27620, 0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производства и потребления на полигонах, накопителях, санкционированных свалках и специально отведенных местах: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бурения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 т.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3540,0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металлолом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 т.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3540, 0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замазученный грунт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 т.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7080,0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нефтешлам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 т.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14160,0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АСПО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 т.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28340,0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сырая нефть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 т.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56640,0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слаборадиоактивные отходы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Физ. т.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105500,0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