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47e1" w14:textId="4fb4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и выплате социальной помощи на приобретение топлива (уголь) специалистам государственных организаций здравоохранения, образования и спорта, социальной защиты населения и культуры, проживающим и работающим в 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28 сентября 2006 года № 28/252. Зарегистрировано Департаментом юстиции Мангистауской области от 26 октября 2015 года № 11-1-41. Утратило силу решением Актауского городского маслихата Мангистауской области от 12 апреля 2012 года № 2/26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Актауского городского маслихата Мангистауской области от 12.04.2012 </w:t>
      </w:r>
      <w:r>
        <w:rPr>
          <w:rFonts w:ascii="Times New Roman"/>
          <w:b w:val="false"/>
          <w:i w:val="false"/>
          <w:color w:val="ff0000"/>
          <w:sz w:val="28"/>
        </w:rPr>
        <w:t>№ 2/26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местном государственном 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 регулировании развития агропромышленного комплекса и сельских территорий»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постановлением Правительства Республики Казахстан от 03.сентября 1999 года </w:t>
      </w:r>
      <w:r>
        <w:rPr>
          <w:rFonts w:ascii="Times New Roman"/>
          <w:b w:val="false"/>
          <w:i w:val="false"/>
          <w:color w:val="000000"/>
          <w:sz w:val="28"/>
        </w:rPr>
        <w:t>№ 1304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Перечня должностей педагогических работников и приравненных к ним лиц»,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Единовременная социальная помощь на приобретения топлива (уголь) предоставляются специалистам государственных организаций здравоохранения, образования и спорта, социальной защиты населения и культуры (далее – социальная помощь на приобретение топлива), проживающим и работающим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Актауский городской отдел занятости и социальных программ является уполномоченным органом по назначению социальной помощи на приобретение топлива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Сумма расходов на социальную помощь на приобретение топлива определяется ежегодно решением городского маслихата при утверждении городского бюджета на предстоящий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помощи на приобретение топлива осуществляется через филиалы ОАО «Народный сберегательный Банк Казахстана» (далее банк).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Назначение социальной помощи на приобретение топлива специалистам осуществляется на основании списков работников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здравоохранения, образования и спорта, социальной защиты населения и культуры,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Списки предоставляются в уполномоченный орган ежегодно к 25 сентября. После получения списков уполномоченный орган составляет заявку и согласно Агентского соглашения заключенного между уполномоченным органом и банком направляет ее ежегодно до 5 октября в городской отдел финансов.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Городской отдел финансов в соответствии с паспортом бюджетной программы и планами финансирования по обязательствам и платежам ежегодно до 10 октября осуществляет финансирование необходимых средств для выплаты социальной помощи на приобретение топлива через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ежегодно до 15 октября перечисляет полученные средства платежными поручениями на счета банка. Одновременно передают банку для зачисления социальной помощи на лицевые счета /картсчета/ получателей два экземпляра списков – ведомостей.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полученным спискам банк осуществляет выплату социальной помощи на приобретение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Ведение учета, контроля и отчетности по выплате социальной помощи на приобретение топлива возлагается на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ежегодно до 10 декабря составляет отчет по выплаченной социальной помощи на приобретение топлива, передает в городской отдел финансов и в Департамент координации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несет ответственность за своевременность и организацию выплаты социальной помощи на приобретение топлива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Руководители государственных организаций здравоохранения, образования и спорта, социальной защиты населения и культуры, несут ответственность за обоснованность включения специалистов в представленных списках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Контроль за целевым использованием бюджетных средств на социальную помощь на приобретение твердого топлива осуществляется в порядке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со дня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К. Корганбекова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 Ж. Матаев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2006 года № 28/252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списка получателей социальной помощи на приобретение топлива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749"/>
        <w:gridCol w:w="2506"/>
        <w:gridCol w:w="2670"/>
        <w:gridCol w:w="2506"/>
        <w:gridCol w:w="1689"/>
        <w:gridCol w:w="1997"/>
      </w:tblGrid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удостоверяющий личность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налогоплательщика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жительства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Занимаемая должность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банкоматной карточки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«Актауский городской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К.М. Айтбатырова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сентября 2006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