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34c1a" w14:textId="ca34c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6 декабря 2005 года N 258 "Об областном бюджете Костанайской области на 2006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Костанайского областного Маслихата от 27 октября 2006 года N 359. Зарегистрировано Департаментом юстиции Костанайской области 7 ноября 2006 года N 3555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Костанайский областной маслихат 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 Костанайского областного маслихата от 6 декабря 2005 года 
</w:t>
      </w:r>
      <w:r>
        <w:rPr>
          <w:rFonts w:ascii="Times New Roman"/>
          <w:b w:val="false"/>
          <w:i w:val="false"/>
          <w:color w:val="000000"/>
          <w:sz w:val="28"/>
        </w:rPr>
        <w:t>
N 258
</w:t>
      </w:r>
      <w:r>
        <w:rPr>
          <w:rFonts w:ascii="Times New Roman"/>
          <w:b w:val="false"/>
          <w:i w:val="false"/>
          <w:color w:val="000000"/>
          <w:sz w:val="28"/>
        </w:rPr>
        <w:t>
 "Об областном бюджете Костанайской области на 2006 год" (номер в Реестре государственной регистрации 3529, 27 декабря 2005 года "Қостанай таңы", 27 декабря 2005 года "Костанайские новости"), ранее вносились изменения и дополнения решениями Костанайского областного маслихата от 28 декабря 2005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277 </w:t>
      </w:r>
      <w:r>
        <w:rPr>
          <w:rFonts w:ascii="Times New Roman"/>
          <w:b w:val="false"/>
          <w:i w:val="false"/>
          <w:color w:val="000000"/>
          <w:sz w:val="28"/>
        </w:rPr>
        <w:t>
 "
</w:t>
      </w:r>
      <w:r>
        <w:rPr>
          <w:rFonts w:ascii="Times New Roman"/>
          <w:b w:val="false"/>
          <w:i w:val="false"/>
          <w:color w:val="000000"/>
          <w:sz w:val="28"/>
        </w:rPr>
        <w:t>
О внесении изменений
</w:t>
      </w:r>
      <w:r>
        <w:rPr>
          <w:rFonts w:ascii="Times New Roman"/>
          <w:b w:val="false"/>
          <w:i w:val="false"/>
          <w:color w:val="000000"/>
          <w:sz w:val="28"/>
        </w:rPr>
        <w:t>
 и дополнений в решение Костанайского областного маслихата от 6 декабря 2005 года N 258 "Об областном бюджете Костанайской области на 2006 год" (номер в Реестре государственной регистрации 3531, 20 января 2006 года "Қостанай таңы", 25 января 2006 года "Костанайские новости"), от 20 января 2006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280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и дополнений в решение Костанайского областного маслихата от 6 декабря 2005 года N 258 "Об областном бюджете Костанайской области на 2006 год" (номер в Реестре государственной регистрации 3533, 31 января 2006 года "Костанай таны", 7 февраля 2006 года "Костанайские новости"), от 3 марта 2006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296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и дополнений в решение Костанайского областного маслихата от 6 декабря 2005 года N 258 "Об областном бюджете Костанайской области на 2006 год" (номер в Реестре государственной регистрации 3541, 17 марта 2005 года "Қостанай таңы", 4 апреля 2006 года "Костанайские новости"), от 26 апреля 2006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311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в решение Костанайского областного маслихата от 6 декабря 2005 года N 258 "Об областном бюджете Костанайской области на 2006 год" (номер в Реестре государственной регистрации 3546, 12 мая 2006 года "Қостанай таңы", 23 мая 2006 года "Костанайские новости"), от 2 июня 2006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321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в решение от 6 декабря 2005 года N 258 "Об областном бюджете Костанайской области на 2006 год" (номер в Реестре государственной регистрации 3549, 18 июня 2006 года "Қостанай таңы", 28 июня 2006 года "Костанайские новости"), от 21 июля 2006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332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в решение от 6 декабря 2005 года N 258 "Об областном бюджете Костанайской области на 2006 год" (номер в Реестре государственной регистрации 3552, 8 августа 2006 года "Қостанай таңы", 26 августа 2006 года "Костанайские новости"):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пункт 1 решения изложить в новой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Костанайской области на 2006 год согласно приложению 1 в следующих объемах: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- 30 997 800 тысяч тенге, в том числе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- 1 349 233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- 150 348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- 10 501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официальных трансфертов - 29 487 718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- 31 052 969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операционное сальдо - - 55169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- - 1 010 372 тысячи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- 765 391 тысяча тенге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- 1 775 763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сальдо по операциям с финансовыми активами - 34 800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- 34 800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профицит - 920 403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использование профицита бюджета - - 920 403 тысячи тенге.";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решения изложить в новой редакции, согласно приложению 1 к настоящему решению;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Пункт 2-13 решения изложить новой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"2-13. Учесть, что в областном бюджете на 2006 год предусмотрены целевые текущие трансферты и трансферты на развитие бюджетам районов и городов в общей сумме 656 942 тысячи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бюджетам районов и городов - 206 357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передаваемой численности городу Костанаю - 1 933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- 127 605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- 321 047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Пункт 3-1 решения изложить новой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Предусмотреть в областном бюджете на 2006 год возврат целевых трансфертов из бюджетов районов городов областного значения в областной бюджет в сумме 10793 тысячи тенге, согласно приложению 7.";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7 решения изложить в новой редакции, согласно приложению 3 к настоящему решению;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Приложение 2 решения изложить в новой редакции, согласно приложению 2 к настоящему решению;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Пункт 10 решения изложить новой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Утвердить резерв местного исполнительного органа Костанайской области на 2006 год в сумме 64 438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неотложные затраты - 53 887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ликвидации чрезвычайных ситуаций природного и техногенного характера в сумме 10 000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исполнение обязательств по решениям судов - 551 тысяча тенге".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внеочередной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сессии областного маслихата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Костанайского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областного маслихата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октября 2006 года N 359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Областной бюджет на 2006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73"/>
        <w:gridCol w:w="793"/>
        <w:gridCol w:w="833"/>
        <w:gridCol w:w="8733"/>
        <w:gridCol w:w="199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  <w:tc>
          <w:tcPr>
            <w:tcW w:w="8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  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30997800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1349233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1349233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1349233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150348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  имущества, находящегося в государственной собственности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
</w:t>
            </w:r>
          </w:p>
        </w:tc>
      </w:tr>
      <w:tr>
        <w:trPr>
          <w:trHeight w:val="9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
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141246
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141246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 основного капитала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  трансфертов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29487718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6150807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6150807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23336911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23336911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553"/>
        <w:gridCol w:w="893"/>
        <w:gridCol w:w="833"/>
        <w:gridCol w:w="8753"/>
        <w:gridCol w:w="1973"/>
      </w:tblGrid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31052969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690626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  государственного управления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357878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24997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24997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332881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332881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  деятельность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264834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264834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финансов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59666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201308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67914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экономики и бюджетного планирования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67914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экономики и бюджетного планирования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65981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71019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
</w:t>
            </w:r>
          </w:p>
        </w:tc>
      </w:tr>
      <w:tr>
        <w:trPr>
          <w:trHeight w:val="9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по мобилизационной подготовке, гражданской обороне, организации предупреждения и ликвидации аварий и стихийных бедствий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
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62297
</w:t>
            </w:r>
          </w:p>
        </w:tc>
      </w:tr>
      <w:tr>
        <w:trPr>
          <w:trHeight w:val="10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по мобилизационной подготовке, гражданской обороне, организации предупреждения и ликвидации аварий и стихийных бедствий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62297
</w:t>
            </w:r>
          </w:p>
        </w:tc>
      </w:tr>
      <w:tr>
        <w:trPr>
          <w:trHeight w:val="9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мобилизационной подготовке, гражданской обороне и организации предупреждения и ликвидации аварий и стихийных бедствий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12162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42549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1653299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1653299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1653299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областного бюджета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1599713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4153767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1784532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 культуры и спорта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348276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348276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1436256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387851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69018
</w:t>
            </w:r>
          </w:p>
        </w:tc>
      </w:tr>
      <w:tr>
        <w:trPr>
          <w:trHeight w:val="9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  для государственных областных организаций образования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15462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190572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и внешкольных мероприятий областного масштаба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14591
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 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среднего общего образования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133787
</w:t>
            </w:r>
          </w:p>
        </w:tc>
      </w:tr>
      <w:tr>
        <w:trPr>
          <w:trHeight w:val="9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обеспечение содержания типовых штатов государственных учреждений общего среднего образования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428935
</w:t>
            </w:r>
          </w:p>
        </w:tc>
      </w:tr>
      <w:tr>
        <w:trPr>
          <w:trHeight w:val="9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подключение к Интернету и оплату трафика государственных учреждений среднего общего образования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46560
</w:t>
            </w:r>
          </w:p>
        </w:tc>
      </w:tr>
      <w:tr>
        <w:trPr>
          <w:trHeight w:val="12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42394
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создание лингафонных и мультимедийных кабинетов для государственных учреждений среднего общего образования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100104
</w:t>
            </w:r>
          </w:p>
        </w:tc>
      </w:tr>
      <w:tr>
        <w:trPr>
          <w:trHeight w:val="9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организацию питания, проживания и подвоза детей к пунктам тестирования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6982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565949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565949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565949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профессиональное образование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698643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83247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83247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615396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615396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профессиональное образование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85070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29506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29506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10376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10376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45188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45188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1019573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120837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образования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34657
</w:t>
            </w:r>
          </w:p>
        </w:tc>
      </w:tr>
      <w:tr>
        <w:trPr>
          <w:trHeight w:val="9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35789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13793
</w:t>
            </w:r>
          </w:p>
        </w:tc>
      </w:tr>
      <w:tr>
        <w:trPr>
          <w:trHeight w:val="9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содержание вновь вводимых объектов образования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36598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898736
</w:t>
            </w:r>
          </w:p>
        </w:tc>
      </w:tr>
      <w:tr>
        <w:trPr>
          <w:trHeight w:val="9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строительство и реконструкцию объектов образования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287400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611336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10525854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3880276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3880276
</w:t>
            </w:r>
          </w:p>
        </w:tc>
      </w:tr>
      <w:tr>
        <w:trPr>
          <w:trHeight w:val="9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3880276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749721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194571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 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89325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95563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государственного санитарно-эпидемиологического надзора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555150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санитарно-эпидемиологического надзора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222599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 населения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280769
</w:t>
            </w:r>
          </w:p>
        </w:tc>
      </w:tr>
      <w:tr>
        <w:trPr>
          <w:trHeight w:val="9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51782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2090080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2090080
</w:t>
            </w:r>
          </w:p>
        </w:tc>
      </w:tr>
      <w:tr>
        <w:trPr>
          <w:trHeight w:val="9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 значимыми заболеваниями и заболеваниями, представляющими опасность для окружающих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1755967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 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26986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168657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123043
</w:t>
            </w: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15427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3042355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3042355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2704139
</w:t>
            </w:r>
          </w:p>
        </w:tc>
      </w:tr>
      <w:tr>
        <w:trPr>
          <w:trHeight w:val="9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338216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219833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219833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199576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20257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543589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72489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здравоохранения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42182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19362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
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  информационно-аналитических центров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471100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  объектов здравоохранения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471100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1148227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613154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  программ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347922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347922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251737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251737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13495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социального обеспечения 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13495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487145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 программ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487145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72162
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 городов областного значения) на компенсацию повышения тарифа абонентской платы за телефон социально защищаемым гражданам, являющимся абонентами городских сетей телекоммуникаций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1755967
</w:t>
            </w:r>
          </w:p>
        </w:tc>
      </w:tr>
      <w:tr>
        <w:trPr>
          <w:trHeight w:val="9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для выплаты государственных пособий на детей до 18 лет из малообеспеченных семей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375000
</w:t>
            </w:r>
          </w:p>
        </w:tc>
      </w:tr>
      <w:tr>
        <w:trPr>
          <w:trHeight w:val="16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  с индивидуальной программой реабилитации инвалида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32049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47928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 программ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47928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координации занятости и социальных программ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47928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1835105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1257500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1257500
</w:t>
            </w:r>
          </w:p>
        </w:tc>
      </w:tr>
      <w:tr>
        <w:trPr>
          <w:trHeight w:val="9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строительство жилья государственного коммунального жилищного фонда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387500
</w:t>
            </w:r>
          </w:p>
        </w:tc>
      </w:tr>
      <w:tr>
        <w:trPr>
          <w:trHeight w:val="9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и обустройство  инженерно-коммуникационной инфраструктуры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870000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577605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127605
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коммунального хозяйства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127605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 и градостроительства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
</w:t>
            </w:r>
          </w:p>
        </w:tc>
      </w:tr>
      <w:tr>
        <w:trPr>
          <w:trHeight w:val="9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для организации эксплуатации тепловых сетей, находящихся в коммунальной собственности районов (городов областного значения)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450000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1131698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333494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культуры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333494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культуры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18173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40666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нему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138143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136512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490631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 культуры и спорта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490631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физической культуры и спорта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14788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14032
</w:t>
            </w:r>
          </w:p>
        </w:tc>
      </w:tr>
      <w:tr>
        <w:trPr>
          <w:trHeight w:val="9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461811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260407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архивов и документации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66382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архивов и документации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55072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культуры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86842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86842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внутренней политики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89015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89015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18168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развитию языков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12227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народов Казахстана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45935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внутренней политики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45935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внутренней политики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21857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24078
</w:t>
            </w:r>
          </w:p>
        </w:tc>
      </w:tr>
      <w:tr>
        <w:trPr>
          <w:trHeight w:val="9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3462134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2083117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сельского хозяйства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2083117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сельского хозяйства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43559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семеноводства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191585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процедур банкротства сельскохозяйственных организаций, не находящихся в республиканской собственности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товарно-материальных ценностей, необходимых для проведения весенне-полевых и уборочных работ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1260000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животноводства 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226321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повышения урожайности и качества производимых сельскохозяйственных культур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345670
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передаваемые административные функции в рамках разграничения полномочий между уровнями государственного управления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14006
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1058140
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
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сельского хозяйства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47532
</w:t>
            </w:r>
          </w:p>
        </w:tc>
      </w:tr>
      <w:tr>
        <w:trPr>
          <w:trHeight w:val="9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47532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1007312
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системы водоснабжения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1007312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226050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226050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220455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42672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42672
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природных ресурсов и регулирования природопользования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19559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52155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52155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земельных отношений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17341
</w:t>
            </w:r>
          </w:p>
        </w:tc>
      </w:tr>
      <w:tr>
        <w:trPr>
          <w:trHeight w:val="13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передаваемые административные функции в рамках  разграничения полномочий между уровнями государственного управления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34814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87934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87934
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государственного архитектурно-строительного контроля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13628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архитектурно-строительного контроля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13628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21504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строительства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21504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 и градостроительства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52802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архитектуры и градостроительства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19257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33545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795649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408263
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408263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408263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387386
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387386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пассажирского транспорта и автомобильных дорог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19494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пассажирских перевозок по социально значимым межрайонным (междугородним) собщениям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43505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321047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972446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предпринимательства и промышленности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естественных монополий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15705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по тарифам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15705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тарифам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15705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937460
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748761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неотложные затраты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53887
</w:t>
            </w:r>
          </w:p>
        </w:tc>
      </w:tr>
      <w:tr>
        <w:trPr>
          <w:trHeight w:val="9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области для ликвидации чрезвычайных ситуаций природного и техногенного характера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15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увеличение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684323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исполнение обязательств по решениям судов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551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экономики и бюджетного планирования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
</w:t>
            </w:r>
          </w:p>
        </w:tc>
      </w:tr>
      <w:tr>
        <w:trPr>
          <w:trHeight w:val="9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(программ) и проведение его экспертизы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
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
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малых городов с депрессивной экономикой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160000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Обслуживание долга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4524397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4524397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4524397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4468732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55665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 ОПЕРАЦИОННОЕ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-55169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 ЧИСТОЕ БЮДЖЕТНОЕ КРЕДИТОВАНИЕ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-1010372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Бюджетные кредиты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765391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765391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765391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765391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  районов (городов областного значения) на строительство жилья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  <w:tc>
          <w:tcPr>
            <w:tcW w:w="8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1775763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1775763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1775763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V. САЛЬДО ПО ОПЕРАЦИЯМ  С ФИНАНСОВЫМИ АКТИВАМИ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34800
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34800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 ДЕФИЦИТ  (ПРОФИЦИТ)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920403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VII. ФИНАНСИРОВАНИЕ ДЕФИЦИТА (ИСПОЛЬЗОВАНИЕ ПРОФИЦИТА)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-920403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октября 2006 года N 359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областного бюджета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бюджетам районов (городов областного значения) на 2006 год,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необходимых для выплаты государственных пособий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детей до 18 лет из малообеспеченных семей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тысяч тенге                  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3713"/>
        <w:gridCol w:w="2153"/>
        <w:gridCol w:w="3353"/>
        <w:gridCol w:w="2793"/>
      </w:tblGrid>
      <w:tr>
        <w:trPr>
          <w:trHeight w:val="540" w:hRule="atLeast"/>
        </w:trPr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
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бюджетов районов, городов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405700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375000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43461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40635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26883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25114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Джангельдинский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38345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36148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23522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21742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12292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11515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14371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13430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21569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19987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30408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28560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19358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16421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15478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15599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14731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19833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18442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41077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38052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20848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16854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10848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октября 2006 года N 359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Возврат целевых трансфертов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из бюджетов районов (городов областного значения)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областной бюджет Костанайской области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3513"/>
        <w:gridCol w:w="1593"/>
        <w:gridCol w:w="3493"/>
        <w:gridCol w:w="2993"/>
      </w:tblGrid>
      <w:tr>
        <w:trPr>
          <w:trHeight w:val="54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
</w:t>
            </w:r>
          </w:p>
        </w:tc>
      </w:tr>
      <w:tr>
        <w:trPr>
          <w:trHeight w:val="15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  трансфертов, выделенных из республиканского бюджета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  трансфертов, выделенных из областного бюджета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10793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Джангельдинский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